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26568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b339010-d31c-4fe5-b737-de4418db5183"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3b53f0ed-c20d-4a20-b9d2-7132402a1840" w:id="2"/>
      <w:r>
        <w:rPr>
          <w:rFonts w:ascii="Times New Roman" w:hAnsi="Times New Roman"/>
          <w:b/>
          <w:i w:val="false"/>
          <w:color w:val="000000"/>
          <w:sz w:val="28"/>
        </w:rPr>
        <w:t>Муниципальное общеобразовательное учреждение Борисоглебская средняя общеобразовательная</w:t>
      </w:r>
      <w:bookmarkEnd w:id="2"/>
      <w:r>
        <w:rPr>
          <w:sz w:val="28"/>
        </w:rPr>
        <w:br/>
      </w:r>
      <w:bookmarkStart w:name="3b53f0ed-c20d-4a20-b9d2-7132402a1840" w:id="3"/>
      <w:r>
        <w:rPr>
          <w:rFonts w:ascii="Times New Roman" w:hAnsi="Times New Roman"/>
          <w:b/>
          <w:i w:val="false"/>
          <w:color w:val="000000"/>
          <w:sz w:val="28"/>
        </w:rPr>
        <w:t xml:space="preserve"> школа №2 Борисоглебского района Ярославской области</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БСОШ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руководителя по УВР↵МОУ БСОШ №2</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МОУ БСОШ №2</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Зимина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1939211)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00381cc-dd6e-48b1-8d40-3a07eef759ff" w:id="4"/>
      <w:r>
        <w:rPr>
          <w:rFonts w:ascii="Times New Roman" w:hAnsi="Times New Roman"/>
          <w:b/>
          <w:i w:val="false"/>
          <w:color w:val="000000"/>
          <w:sz w:val="28"/>
        </w:rPr>
        <w:t>п. Борисоглебский</w:t>
      </w:r>
      <w:bookmarkEnd w:id="4"/>
      <w:r>
        <w:rPr>
          <w:rFonts w:ascii="Times New Roman" w:hAnsi="Times New Roman"/>
          <w:b/>
          <w:i w:val="false"/>
          <w:color w:val="000000"/>
          <w:sz w:val="28"/>
        </w:rPr>
        <w:t xml:space="preserve">‌ </w:t>
      </w:r>
      <w:bookmarkStart w:name="10593221-ff68-4b8d-87f6-6d526c3afc0d" w:id="5"/>
      <w:r>
        <w:rPr>
          <w:rFonts w:ascii="Times New Roman" w:hAnsi="Times New Roman"/>
          <w:b/>
          <w:i w:val="false"/>
          <w:color w:val="000000"/>
          <w:sz w:val="28"/>
        </w:rPr>
        <w:t>2023-2024</w:t>
      </w:r>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265687" w:id="6"/>
    <w:p>
      <w:pPr>
        <w:sectPr>
          <w:pgSz w:w="11906" w:h="16383" w:orient="portrait"/>
        </w:sectPr>
      </w:pPr>
    </w:p>
    <w:bookmarkEnd w:id="6"/>
    <w:bookmarkEnd w:id="0"/>
    <w:bookmarkStart w:name="block-14265688" w:id="7"/>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pPr>
        <w:spacing w:before="0" w:after="0" w:line="264"/>
        <w:ind w:firstLine="600"/>
        <w:jc w:val="both"/>
      </w:pPr>
      <w:r>
        <w:rPr>
          <w:rFonts w:ascii="Times New Roman" w:hAnsi="Times New Roman"/>
          <w:b w:val="false"/>
          <w:i w:val="false"/>
          <w:color w:val="000000"/>
          <w:sz w:val="28"/>
        </w:rPr>
        <w:t>Приоритетными задачами курса геометрии на углублённом уровне, расширяющими и усиливающими курс базового уровня, являются:</w:t>
      </w:r>
    </w:p>
    <w:p>
      <w:pPr>
        <w:spacing w:before="0" w:after="0" w:line="264"/>
        <w:ind w:firstLine="600"/>
        <w:jc w:val="both"/>
      </w:pPr>
      <w:r>
        <w:rPr>
          <w:rFonts w:ascii="Times New Roman" w:hAnsi="Times New Roman"/>
          <w:b w:val="false"/>
          <w:i w:val="false"/>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pPr>
        <w:spacing w:before="0" w:after="0" w:line="264"/>
        <w:ind w:firstLine="600"/>
        <w:jc w:val="both"/>
      </w:pPr>
      <w:r>
        <w:rPr>
          <w:rFonts w:ascii="Times New Roman" w:hAnsi="Times New Roman"/>
          <w:b w:val="false"/>
          <w:i w:val="false"/>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pPr>
        <w:spacing w:before="0" w:after="0" w:line="264"/>
        <w:ind w:firstLine="600"/>
        <w:jc w:val="both"/>
      </w:pPr>
      <w:r>
        <w:rPr>
          <w:rFonts w:ascii="Times New Roman" w:hAnsi="Times New Roman"/>
          <w:b w:val="false"/>
          <w:i w:val="false"/>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pPr>
        <w:spacing w:before="0" w:after="0" w:line="264"/>
        <w:ind w:firstLine="600"/>
        <w:jc w:val="both"/>
      </w:pPr>
      <w:r>
        <w:rPr>
          <w:rFonts w:ascii="Times New Roman" w:hAnsi="Times New Roman"/>
          <w:b w:val="false"/>
          <w:i w:val="false"/>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pPr>
        <w:spacing w:before="0" w:after="0" w:line="264"/>
        <w:ind w:firstLine="600"/>
        <w:jc w:val="both"/>
      </w:pPr>
      <w:r>
        <w:rPr>
          <w:rFonts w:ascii="Times New Roman" w:hAnsi="Times New Roman"/>
          <w:b w:val="false"/>
          <w:i w:val="false"/>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pPr>
        <w:spacing w:before="0" w:after="0" w:line="264"/>
        <w:ind w:firstLine="600"/>
        <w:jc w:val="both"/>
      </w:pPr>
      <w:r>
        <w:rPr>
          <w:rFonts w:ascii="Times New Roman" w:hAnsi="Times New Roman"/>
          <w:b w:val="false"/>
          <w:i w:val="false"/>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pPr>
        <w:spacing w:before="0" w:after="0" w:line="264"/>
        <w:ind w:firstLine="600"/>
        <w:jc w:val="both"/>
      </w:pPr>
      <w:r>
        <w:rPr>
          <w:rFonts w:ascii="Times New Roman" w:hAnsi="Times New Roman"/>
          <w:b w:val="false"/>
          <w:i w:val="false"/>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pPr>
        <w:spacing w:before="0" w:after="0" w:line="264"/>
        <w:ind w:firstLine="600"/>
        <w:jc w:val="both"/>
      </w:pPr>
      <w:r>
        <w:rPr>
          <w:rFonts w:ascii="Times New Roman" w:hAnsi="Times New Roman"/>
          <w:b w:val="false"/>
          <w:i w:val="false"/>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pPr>
        <w:spacing w:before="0" w:after="0" w:line="264"/>
        <w:ind w:firstLine="600"/>
        <w:jc w:val="both"/>
      </w:pPr>
      <w:r>
        <w:rPr>
          <w:rFonts w:ascii="Times New Roman" w:hAnsi="Times New Roman"/>
          <w:b w:val="false"/>
          <w:i w:val="false"/>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pPr>
        <w:spacing w:before="0" w:after="0" w:line="264"/>
        <w:ind w:firstLine="600"/>
        <w:jc w:val="both"/>
      </w:pPr>
      <w:r>
        <w:rPr>
          <w:rFonts w:ascii="Times New Roman" w:hAnsi="Times New Roman"/>
          <w:b w:val="false"/>
          <w:i w:val="false"/>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pPr>
        <w:spacing w:before="0" w:after="0" w:line="264"/>
        <w:ind w:firstLine="600"/>
        <w:jc w:val="both"/>
      </w:pPr>
      <w:r>
        <w:rPr>
          <w:rFonts w:ascii="Times New Roman" w:hAnsi="Times New Roman"/>
          <w:b w:val="false"/>
          <w:i w:val="false"/>
          <w:color w:val="000000"/>
          <w:sz w:val="28"/>
        </w:rPr>
        <w:t>Переход к изучению геометрии на углублённом уровне позволяет:</w:t>
      </w:r>
    </w:p>
    <w:p>
      <w:pPr>
        <w:spacing w:before="0" w:after="0" w:line="264"/>
        <w:ind w:firstLine="600"/>
        <w:jc w:val="both"/>
      </w:pPr>
      <w:r>
        <w:rPr>
          <w:rFonts w:ascii="Times New Roman" w:hAnsi="Times New Roman"/>
          <w:b w:val="false"/>
          <w:i w:val="false"/>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pPr>
        <w:spacing w:before="0" w:after="0" w:line="264"/>
        <w:ind w:firstLine="600"/>
        <w:jc w:val="both"/>
      </w:pPr>
      <w:r>
        <w:rPr>
          <w:rFonts w:ascii="Times New Roman" w:hAnsi="Times New Roman"/>
          <w:b w:val="false"/>
          <w:i w:val="false"/>
          <w:color w:val="000000"/>
          <w:sz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pPr>
        <w:spacing w:before="0" w:after="0" w:line="264"/>
        <w:ind w:firstLine="600"/>
        <w:jc w:val="both"/>
      </w:pPr>
      <w:r>
        <w:rPr>
          <w:rFonts w:ascii="Times New Roman" w:hAnsi="Times New Roman"/>
          <w:b w:val="false"/>
          <w:i w:val="false"/>
          <w:color w:val="000000"/>
          <w:sz w:val="28"/>
        </w:rPr>
        <w:t>‌</w:t>
      </w:r>
      <w:bookmarkStart w:name="04eb6aa7-7a2b-4c78-a285-c233698ad3f6" w:id="8"/>
      <w:r>
        <w:rPr>
          <w:rFonts w:ascii="Times New Roman" w:hAnsi="Times New Roman"/>
          <w:b w:val="false"/>
          <w:i w:val="false"/>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4265688" w:id="9"/>
    <w:p>
      <w:pPr>
        <w:sectPr>
          <w:pgSz w:w="11906" w:h="16383" w:orient="portrait"/>
        </w:sectPr>
      </w:pPr>
    </w:p>
    <w:bookmarkEnd w:id="9"/>
    <w:bookmarkEnd w:id="7"/>
    <w:bookmarkStart w:name="block-14265689" w:id="10"/>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val="false"/>
          <w:i w:val="false"/>
          <w:color w:val="000000"/>
          <w:sz w:val="28"/>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pPr>
        <w:spacing w:before="0" w:after="0" w:line="264"/>
        <w:ind w:firstLine="600"/>
        <w:jc w:val="both"/>
      </w:pPr>
      <w:r>
        <w:rPr>
          <w:rFonts w:ascii="Times New Roman" w:hAnsi="Times New Roman"/>
          <w:b w:val="false"/>
          <w:i w:val="false"/>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pPr>
        <w:spacing w:before="0" w:after="0" w:line="264"/>
        <w:ind w:firstLine="600"/>
        <w:jc w:val="both"/>
      </w:pPr>
      <w:r>
        <w:rPr>
          <w:rFonts w:ascii="Times New Roman" w:hAnsi="Times New Roman"/>
          <w:b w:val="false"/>
          <w:i w:val="false"/>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pPr>
        <w:spacing w:before="0" w:after="0" w:line="264"/>
        <w:ind w:firstLine="600"/>
        <w:jc w:val="both"/>
      </w:pPr>
      <w:r>
        <w:rPr>
          <w:rFonts w:ascii="Times New Roman" w:hAnsi="Times New Roman"/>
          <w:b w:val="false"/>
          <w:i w:val="false"/>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pPr>
        <w:spacing w:before="0" w:after="0" w:line="264"/>
        <w:ind w:firstLine="600"/>
        <w:jc w:val="both"/>
      </w:pPr>
      <w:r>
        <w:rPr>
          <w:rFonts w:ascii="Times New Roman" w:hAnsi="Times New Roman"/>
          <w:b w:val="false"/>
          <w:i w:val="false"/>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pPr>
        <w:spacing w:before="0" w:after="0" w:line="264"/>
        <w:ind w:firstLine="600"/>
        <w:jc w:val="both"/>
      </w:pPr>
      <w:r>
        <w:rPr>
          <w:rFonts w:ascii="Times New Roman" w:hAnsi="Times New Roman"/>
          <w:b w:val="false"/>
          <w:i w:val="false"/>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pPr>
        <w:spacing w:before="0" w:after="0" w:line="264"/>
        <w:ind w:firstLine="600"/>
        <w:jc w:val="both"/>
      </w:pPr>
      <w:r>
        <w:rPr>
          <w:rFonts w:ascii="Times New Roman" w:hAnsi="Times New Roman"/>
          <w:b w:val="false"/>
          <w:i w:val="false"/>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pPr>
        <w:spacing w:before="0" w:after="0" w:line="264"/>
        <w:ind w:firstLine="600"/>
        <w:jc w:val="both"/>
      </w:pPr>
      <w:r>
        <w:rPr>
          <w:rFonts w:ascii="Times New Roman" w:hAnsi="Times New Roman"/>
          <w:b/>
          <w:i w:val="false"/>
          <w:color w:val="000000"/>
          <w:sz w:val="28"/>
        </w:rPr>
        <w:t>Движения в пространстве</w:t>
      </w:r>
    </w:p>
    <w:p>
      <w:pPr>
        <w:spacing w:before="0" w:after="0" w:line="264"/>
        <w:ind w:firstLine="600"/>
        <w:jc w:val="both"/>
      </w:pPr>
      <w:r>
        <w:rPr>
          <w:rFonts w:ascii="Times New Roman" w:hAnsi="Times New Roman"/>
          <w:b w:val="false"/>
          <w:i w:val="false"/>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bookmarkStart w:name="block-14265689" w:id="11"/>
    <w:p>
      <w:pPr>
        <w:sectPr>
          <w:pgSz w:w="11906" w:h="16383" w:orient="portrait"/>
        </w:sectPr>
      </w:pPr>
    </w:p>
    <w:bookmarkEnd w:id="11"/>
    <w:bookmarkEnd w:id="10"/>
    <w:bookmarkStart w:name="block-14265692" w:id="12"/>
    <w:p>
      <w:pPr>
        <w:spacing w:before="0" w:after="0" w:line="264"/>
        <w:ind w:left="120"/>
        <w:jc w:val="both"/>
      </w:pPr>
      <w:r>
        <w:rPr>
          <w:rFonts w:ascii="Times New Roman" w:hAnsi="Times New Roman"/>
          <w:b/>
          <w:i w:val="false"/>
          <w:color w:val="000000"/>
          <w:sz w:val="28"/>
        </w:rPr>
        <w:t>ПЛАНИРУЕМЫЕ РЕЗУЛЬТАТЫ ОСВОЕНИЯ УЧЕБНОГО КУРСА «ГЕОМЕТРИЯ» (УГЛУБЛЕННЫЙ УРОВЕНЬ)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2) патриотическое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5) 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6) трудовое воспитание:</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 xml:space="preserve">8) ценности научного познания: </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spacing w:before="0" w:after="0" w:line="264"/>
        <w:ind w:firstLine="600"/>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spacing w:before="0" w:after="0" w:line="264"/>
        <w:ind w:firstLine="600"/>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spacing w:before="0" w:after="0" w:line="264"/>
        <w:ind w:firstLine="600"/>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spacing w:before="0" w:after="0" w:line="264"/>
        <w:ind w:firstLine="600"/>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spacing w:before="0" w:after="0" w:line="264"/>
        <w:ind w:firstLine="600"/>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spacing w:before="0" w:after="0" w:line="264"/>
        <w:ind w:firstLine="600"/>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spacing w:before="0" w:after="0" w:line="264"/>
        <w:ind w:firstLine="600"/>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spacing w:before="0" w:after="0" w:line="264"/>
        <w:ind w:firstLine="600"/>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spacing w:before="0" w:after="0" w:line="264"/>
        <w:ind w:firstLine="600"/>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val="false"/>
          <w:color w:val="000000"/>
          <w:sz w:val="28"/>
        </w:rPr>
        <w:t>10 класса</w:t>
      </w:r>
      <w:r>
        <w:rPr>
          <w:rFonts w:ascii="Times New Roman" w:hAnsi="Times New Roman"/>
          <w:b w:val="false"/>
          <w:i w:val="false"/>
          <w:color w:val="000000"/>
          <w:sz w:val="28"/>
        </w:rPr>
        <w:t xml:space="preserve"> обучающийся научится:</w:t>
      </w:r>
    </w:p>
    <w:p>
      <w:pPr>
        <w:numPr>
          <w:ilvl w:val="0"/>
          <w:numId w:val="1"/>
        </w:numPr>
        <w:spacing w:before="0" w:after="0" w:line="264"/>
        <w:jc w:val="both"/>
      </w:pPr>
      <w:r>
        <w:rPr>
          <w:rFonts w:ascii="Times New Roman" w:hAnsi="Times New Roman"/>
          <w:b w:val="false"/>
          <w:i w:val="false"/>
          <w:color w:val="000000"/>
          <w:sz w:val="28"/>
        </w:rPr>
        <w:t>свободно оперировать основными понятиями стереометрии при решении задач и проведении математических рассуждений;</w:t>
      </w:r>
    </w:p>
    <w:p>
      <w:pPr>
        <w:numPr>
          <w:ilvl w:val="0"/>
          <w:numId w:val="1"/>
        </w:numPr>
        <w:spacing w:before="0" w:after="0" w:line="264"/>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numPr>
          <w:ilvl w:val="0"/>
          <w:numId w:val="1"/>
        </w:numPr>
        <w:spacing w:before="0" w:after="0" w:line="264"/>
        <w:jc w:val="both"/>
      </w:pPr>
      <w:r>
        <w:rPr>
          <w:rFonts w:ascii="Times New Roman" w:hAnsi="Times New Roman"/>
          <w:b w:val="false"/>
          <w:i w:val="false"/>
          <w:color w:val="000000"/>
          <w:sz w:val="28"/>
        </w:rPr>
        <w:t>классифицировать взаимное расположение прямых в пространстве, плоскостей в пространстве, прямых и плоскостей в пространстве;</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углами в пространстве: между прямыми в пространстве, между прямой и плоскостью;</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многогранниками;</w:t>
      </w:r>
    </w:p>
    <w:p>
      <w:pPr>
        <w:numPr>
          <w:ilvl w:val="0"/>
          <w:numId w:val="1"/>
        </w:numPr>
        <w:spacing w:before="0" w:after="0" w:line="264"/>
        <w:jc w:val="both"/>
      </w:pPr>
      <w:r>
        <w:rPr>
          <w:rFonts w:ascii="Times New Roman" w:hAnsi="Times New Roman"/>
          <w:b w:val="false"/>
          <w:i w:val="false"/>
          <w:color w:val="000000"/>
          <w:sz w:val="28"/>
        </w:rPr>
        <w:t>свободно распознавать основные виды многогранников (призма, пирамида, прямоугольный параллелепипед, куб);</w:t>
      </w:r>
    </w:p>
    <w:p>
      <w:pPr>
        <w:numPr>
          <w:ilvl w:val="0"/>
          <w:numId w:val="1"/>
        </w:numPr>
        <w:spacing w:before="0" w:after="0" w:line="264"/>
        <w:jc w:val="both"/>
      </w:pPr>
      <w:r>
        <w:rPr>
          <w:rFonts w:ascii="Times New Roman" w:hAnsi="Times New Roman"/>
          <w:b w:val="false"/>
          <w:i w:val="false"/>
          <w:color w:val="000000"/>
          <w:sz w:val="28"/>
        </w:rPr>
        <w:t>классифицировать многогранники, выбирая основания для классификации;</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сечением многогранников плоскостью;</w:t>
      </w:r>
    </w:p>
    <w:p>
      <w:pPr>
        <w:numPr>
          <w:ilvl w:val="0"/>
          <w:numId w:val="1"/>
        </w:numPr>
        <w:spacing w:before="0" w:after="0" w:line="264"/>
        <w:jc w:val="both"/>
      </w:pPr>
      <w:r>
        <w:rPr>
          <w:rFonts w:ascii="Times New Roman" w:hAnsi="Times New Roman"/>
          <w:b w:val="false"/>
          <w:i w:val="false"/>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pPr>
        <w:numPr>
          <w:ilvl w:val="0"/>
          <w:numId w:val="1"/>
        </w:numPr>
        <w:spacing w:before="0" w:after="0" w:line="264"/>
        <w:jc w:val="both"/>
      </w:pPr>
      <w:r>
        <w:rPr>
          <w:rFonts w:ascii="Times New Roman" w:hAnsi="Times New Roman"/>
          <w:b w:val="false"/>
          <w:i w:val="false"/>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pPr>
        <w:numPr>
          <w:ilvl w:val="0"/>
          <w:numId w:val="1"/>
        </w:numPr>
        <w:spacing w:before="0" w:after="0" w:line="264"/>
        <w:jc w:val="both"/>
      </w:pPr>
      <w:r>
        <w:rPr>
          <w:rFonts w:ascii="Times New Roman" w:hAnsi="Times New Roman"/>
          <w:b w:val="false"/>
          <w:i w:val="false"/>
          <w:color w:val="000000"/>
          <w:sz w:val="28"/>
        </w:rPr>
        <w:t>вычислять площади поверхностей многогранников (призма, пирамида), геометрических тел с применением формул;</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соответствующими векторам и координатам в пространстве;</w:t>
      </w:r>
    </w:p>
    <w:p>
      <w:pPr>
        <w:numPr>
          <w:ilvl w:val="0"/>
          <w:numId w:val="1"/>
        </w:numPr>
        <w:spacing w:before="0" w:after="0" w:line="264"/>
        <w:jc w:val="both"/>
      </w:pPr>
      <w:r>
        <w:rPr>
          <w:rFonts w:ascii="Times New Roman" w:hAnsi="Times New Roman"/>
          <w:b w:val="false"/>
          <w:i w:val="false"/>
          <w:color w:val="000000"/>
          <w:sz w:val="28"/>
        </w:rPr>
        <w:t>выполнять действия над векторами;</w:t>
      </w:r>
    </w:p>
    <w:p>
      <w:pPr>
        <w:numPr>
          <w:ilvl w:val="0"/>
          <w:numId w:val="1"/>
        </w:numPr>
        <w:spacing w:before="0" w:after="0" w:line="264"/>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pPr>
        <w:numPr>
          <w:ilvl w:val="0"/>
          <w:numId w:val="1"/>
        </w:numPr>
        <w:spacing w:before="0" w:after="0" w:line="264"/>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numPr>
          <w:ilvl w:val="0"/>
          <w:numId w:val="1"/>
        </w:numPr>
        <w:spacing w:before="0" w:after="0" w:line="264"/>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numPr>
          <w:ilvl w:val="0"/>
          <w:numId w:val="1"/>
        </w:numPr>
        <w:spacing w:before="0" w:after="0" w:line="264"/>
        <w:jc w:val="both"/>
      </w:pPr>
      <w:r>
        <w:rPr>
          <w:rFonts w:ascii="Times New Roman" w:hAnsi="Times New Roman"/>
          <w:b w:val="false"/>
          <w:i w:val="false"/>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numPr>
          <w:ilvl w:val="0"/>
          <w:numId w:val="1"/>
        </w:numPr>
        <w:spacing w:before="0" w:after="0" w:line="264"/>
        <w:jc w:val="both"/>
      </w:pPr>
      <w:r>
        <w:rPr>
          <w:rFonts w:ascii="Times New Roman" w:hAnsi="Times New Roman"/>
          <w:b w:val="false"/>
          <w:i w:val="false"/>
          <w:color w:val="000000"/>
          <w:sz w:val="28"/>
        </w:rPr>
        <w:t>иметь представления об основных этапах развития геометрии как составной части фундамента развития технологий.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val="false"/>
          <w:color w:val="000000"/>
          <w:sz w:val="28"/>
        </w:rPr>
        <w:t>11 класса</w:t>
      </w:r>
      <w:r>
        <w:rPr>
          <w:rFonts w:ascii="Times New Roman" w:hAnsi="Times New Roman"/>
          <w:b w:val="false"/>
          <w:i w:val="false"/>
          <w:color w:val="000000"/>
          <w:sz w:val="28"/>
        </w:rPr>
        <w:t xml:space="preserve"> обучающийся научится:</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цилиндрической, конической и сферической поверхностями, объяснять способы получения;</w:t>
      </w:r>
    </w:p>
    <w:p>
      <w:pPr>
        <w:numPr>
          <w:ilvl w:val="0"/>
          <w:numId w:val="2"/>
        </w:numPr>
        <w:spacing w:before="0" w:after="0" w:line="264"/>
        <w:jc w:val="both"/>
      </w:pPr>
      <w:r>
        <w:rPr>
          <w:rFonts w:ascii="Times New Roman" w:hAnsi="Times New Roman"/>
          <w:b w:val="false"/>
          <w:i w:val="false"/>
          <w:color w:val="000000"/>
          <w:sz w:val="28"/>
        </w:rPr>
        <w:t>оперировать понятиями, связанными с телами вращения: цилиндром, конусом, сферой и шаром;</w:t>
      </w:r>
    </w:p>
    <w:p>
      <w:pPr>
        <w:numPr>
          <w:ilvl w:val="0"/>
          <w:numId w:val="2"/>
        </w:numPr>
        <w:spacing w:before="0" w:after="0" w:line="264"/>
        <w:jc w:val="both"/>
      </w:pPr>
      <w:r>
        <w:rPr>
          <w:rFonts w:ascii="Times New Roman" w:hAnsi="Times New Roman"/>
          <w:b w:val="false"/>
          <w:i w:val="false"/>
          <w:color w:val="000000"/>
          <w:sz w:val="28"/>
        </w:rPr>
        <w:t>распознавать тела вращения (цилиндр, конус, сфера и шар) и объяснять способы получения тел вращения;</w:t>
      </w:r>
    </w:p>
    <w:p>
      <w:pPr>
        <w:numPr>
          <w:ilvl w:val="0"/>
          <w:numId w:val="2"/>
        </w:numPr>
        <w:spacing w:before="0" w:after="0" w:line="264"/>
        <w:jc w:val="both"/>
      </w:pPr>
      <w:r>
        <w:rPr>
          <w:rFonts w:ascii="Times New Roman" w:hAnsi="Times New Roman"/>
          <w:b w:val="false"/>
          <w:i w:val="false"/>
          <w:color w:val="000000"/>
          <w:sz w:val="28"/>
        </w:rPr>
        <w:t>классифицировать взаимное расположение сферы и плоскости;</w:t>
      </w:r>
    </w:p>
    <w:p>
      <w:pPr>
        <w:numPr>
          <w:ilvl w:val="0"/>
          <w:numId w:val="2"/>
        </w:numPr>
        <w:spacing w:before="0" w:after="0" w:line="264"/>
        <w:jc w:val="both"/>
      </w:pPr>
      <w:r>
        <w:rPr>
          <w:rFonts w:ascii="Times New Roman" w:hAnsi="Times New Roman"/>
          <w:b w:val="false"/>
          <w:i w:val="false"/>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pPr>
        <w:numPr>
          <w:ilvl w:val="0"/>
          <w:numId w:val="2"/>
        </w:numPr>
        <w:spacing w:before="0" w:after="0" w:line="264"/>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numPr>
          <w:ilvl w:val="0"/>
          <w:numId w:val="2"/>
        </w:numPr>
        <w:spacing w:before="0" w:after="0" w:line="264"/>
        <w:jc w:val="both"/>
      </w:pPr>
      <w:r>
        <w:rPr>
          <w:rFonts w:ascii="Times New Roman" w:hAnsi="Times New Roman"/>
          <w:b w:val="false"/>
          <w:i w:val="false"/>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pPr>
        <w:numPr>
          <w:ilvl w:val="0"/>
          <w:numId w:val="2"/>
        </w:numPr>
        <w:spacing w:before="0" w:after="0" w:line="264"/>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понятием вектор в пространстве;</w:t>
      </w:r>
    </w:p>
    <w:p>
      <w:pPr>
        <w:numPr>
          <w:ilvl w:val="0"/>
          <w:numId w:val="2"/>
        </w:numPr>
        <w:spacing w:before="0" w:after="0" w:line="264"/>
        <w:jc w:val="both"/>
      </w:pPr>
      <w:r>
        <w:rPr>
          <w:rFonts w:ascii="Times New Roman" w:hAnsi="Times New Roman"/>
          <w:b w:val="false"/>
          <w:i w:val="false"/>
          <w:color w:val="000000"/>
          <w:sz w:val="28"/>
        </w:rPr>
        <w:t>выполнять операции над векторами;</w:t>
      </w:r>
    </w:p>
    <w:p>
      <w:pPr>
        <w:numPr>
          <w:ilvl w:val="0"/>
          <w:numId w:val="2"/>
        </w:numPr>
        <w:spacing w:before="0" w:after="0" w:line="264"/>
        <w:jc w:val="both"/>
      </w:pPr>
      <w:r>
        <w:rPr>
          <w:rFonts w:ascii="Times New Roman" w:hAnsi="Times New Roman"/>
          <w:b w:val="false"/>
          <w:i w:val="false"/>
          <w:color w:val="000000"/>
          <w:sz w:val="28"/>
        </w:rPr>
        <w:t>задавать плоскость уравнением в декартовой системе координат;</w:t>
      </w:r>
    </w:p>
    <w:p>
      <w:pPr>
        <w:numPr>
          <w:ilvl w:val="0"/>
          <w:numId w:val="2"/>
        </w:numPr>
        <w:spacing w:before="0" w:after="0" w:line="264"/>
        <w:jc w:val="both"/>
      </w:pPr>
      <w:r>
        <w:rPr>
          <w:rFonts w:ascii="Times New Roman" w:hAnsi="Times New Roman"/>
          <w:b w:val="false"/>
          <w:i w:val="false"/>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движением в пространстве, знать свойства движений;</w:t>
      </w:r>
    </w:p>
    <w:p>
      <w:pPr>
        <w:numPr>
          <w:ilvl w:val="0"/>
          <w:numId w:val="2"/>
        </w:numPr>
        <w:spacing w:before="0" w:after="0" w:line="264"/>
        <w:jc w:val="both"/>
      </w:pPr>
      <w:r>
        <w:rPr>
          <w:rFonts w:ascii="Times New Roman" w:hAnsi="Times New Roman"/>
          <w:b w:val="false"/>
          <w:i w:val="false"/>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pPr>
        <w:numPr>
          <w:ilvl w:val="0"/>
          <w:numId w:val="2"/>
        </w:numPr>
        <w:spacing w:before="0" w:after="0" w:line="264"/>
        <w:jc w:val="both"/>
      </w:pPr>
      <w:r>
        <w:rPr>
          <w:rFonts w:ascii="Times New Roman" w:hAnsi="Times New Roman"/>
          <w:b w:val="false"/>
          <w:i w:val="false"/>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pPr>
        <w:numPr>
          <w:ilvl w:val="0"/>
          <w:numId w:val="2"/>
        </w:numPr>
        <w:spacing w:before="0" w:after="0" w:line="264"/>
        <w:jc w:val="both"/>
      </w:pPr>
      <w:r>
        <w:rPr>
          <w:rFonts w:ascii="Times New Roman" w:hAnsi="Times New Roman"/>
          <w:b w:val="false"/>
          <w:i w:val="false"/>
          <w:color w:val="000000"/>
          <w:sz w:val="28"/>
        </w:rPr>
        <w:t>использовать методы построения сечений: метод следов, метод внутреннего проектирования, метод переноса секущей плоскости;</w:t>
      </w:r>
    </w:p>
    <w:p>
      <w:pPr>
        <w:numPr>
          <w:ilvl w:val="0"/>
          <w:numId w:val="2"/>
        </w:numPr>
        <w:spacing w:before="0" w:after="0" w:line="264"/>
        <w:jc w:val="both"/>
      </w:pPr>
      <w:r>
        <w:rPr>
          <w:rFonts w:ascii="Times New Roman" w:hAnsi="Times New Roman"/>
          <w:b w:val="false"/>
          <w:i w:val="false"/>
          <w:color w:val="000000"/>
          <w:sz w:val="28"/>
        </w:rPr>
        <w:t>доказывать геометрические утверждения;</w:t>
      </w:r>
    </w:p>
    <w:p>
      <w:pPr>
        <w:numPr>
          <w:ilvl w:val="0"/>
          <w:numId w:val="2"/>
        </w:numPr>
        <w:spacing w:before="0" w:after="0" w:line="264"/>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pPr>
        <w:numPr>
          <w:ilvl w:val="0"/>
          <w:numId w:val="2"/>
        </w:numPr>
        <w:spacing w:before="0" w:after="0" w:line="264"/>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w:t>
      </w:r>
    </w:p>
    <w:p>
      <w:pPr>
        <w:numPr>
          <w:ilvl w:val="0"/>
          <w:numId w:val="2"/>
        </w:numPr>
        <w:spacing w:before="0" w:after="0" w:line="264"/>
        <w:jc w:val="both"/>
      </w:pPr>
      <w:r>
        <w:rPr>
          <w:rFonts w:ascii="Times New Roman" w:hAnsi="Times New Roman"/>
          <w:b w:val="false"/>
          <w:i w:val="false"/>
          <w:color w:val="000000"/>
          <w:sz w:val="28"/>
        </w:rPr>
        <w:t>применять программные средства и электронно-коммуникационные системы при решении стереометрических задач;</w:t>
      </w:r>
    </w:p>
    <w:p>
      <w:pPr>
        <w:numPr>
          <w:ilvl w:val="0"/>
          <w:numId w:val="2"/>
        </w:numPr>
        <w:spacing w:before="0" w:after="0" w:line="264"/>
        <w:jc w:val="both"/>
      </w:pPr>
      <w:r>
        <w:rPr>
          <w:rFonts w:ascii="Times New Roman" w:hAnsi="Times New Roman"/>
          <w:b w:val="false"/>
          <w:i w:val="false"/>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numPr>
          <w:ilvl w:val="0"/>
          <w:numId w:val="2"/>
        </w:numPr>
        <w:spacing w:before="0" w:after="0" w:line="264"/>
        <w:jc w:val="both"/>
      </w:pPr>
      <w:r>
        <w:rPr>
          <w:rFonts w:ascii="Times New Roman" w:hAnsi="Times New Roman"/>
          <w:b w:val="false"/>
          <w:i w:val="false"/>
          <w:color w:val="000000"/>
          <w:sz w:val="28"/>
        </w:rPr>
        <w:t xml:space="preserve">иметь представления об основных этапах развития геометрии как составной части фундамента развития </w:t>
      </w:r>
      <w:r>
        <w:rPr>
          <w:rFonts w:ascii="Times New Roman" w:hAnsi="Times New Roman"/>
          <w:b w:val="false"/>
          <w:i w:val="false"/>
          <w:color w:val="000000"/>
          <w:sz w:val="28"/>
        </w:rPr>
        <w:t>технологий.</w:t>
      </w:r>
    </w:p>
    <w:bookmarkStart w:name="block-14265692" w:id="13"/>
    <w:p>
      <w:pPr>
        <w:sectPr>
          <w:pgSz w:w="11906" w:h="16383" w:orient="portrait"/>
        </w:sectPr>
      </w:pPr>
    </w:p>
    <w:bookmarkEnd w:id="13"/>
    <w:bookmarkEnd w:id="12"/>
    <w:bookmarkStart w:name="block-14265690"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и расстояния</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78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Аналитическая геометрия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многогранника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поверхности и объёмы круглых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14265690" w:id="15"/>
    <w:p>
      <w:pPr>
        <w:sectPr>
          <w:pgSz w:w="16383" w:h="11906" w:orient="landscape"/>
        </w:sectPr>
      </w:pPr>
    </w:p>
    <w:bookmarkEnd w:id="15"/>
    <w:bookmarkEnd w:id="14"/>
    <w:bookmarkStart w:name="block-14265691"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Основные правила изображения на рисунке плоскости, параллельных прямых (отрезков), середины отрезка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планиметрии: Теорема о пропорциональных отрезках. Подобие треугольников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планиметрии: Теорема Менелая. Расчеты в сечениях на выносных чертежах. История развития планиметрии и стереометрии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"Аксиомы стереометрии. Сечения"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трех прямых. Теорема о трёх параллельных прямых. Теорема о скрещивающихся прямых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проекция. Угол с сонаправленными сторонами. Угол между прямыми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доказательство и исследование, связанные с расположением прямых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сечения, проходящего через данную прямую на чертеже и параллельного другой прямой. Расчёт отношений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Параллельная проекция, применение для построения сечений куба и параллелепипеда. Свойства параллелепипеда и призмы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плоскости. Признаки параллельности двух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теорема Пифагора на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тригонометрия прямоугольного треугольника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куба и прямоугольного параллелепипеда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длин отрезков в кубе и прямоугольном параллелепипеде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Плоскости и перпендикулярные им прямые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Плоскости и перпендикулярные им прямые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 (прямая и обратная)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 (прямая и обратная)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скрещивающимися прямыми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перпендикулярных прямых с помощью перпендикулярных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Ортогональное проектирование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относительно плоскости. Плоскости симметрий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 как следствие симметрии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Расчёт расстояний от точки до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Расчёт расстояний от точки до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опустить перпендикуляры: симметрия, сдвиг точки по параллельной прямой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Сдвиг по непараллельной прямой, изменение расстояний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"Взаимное расположение прямых и плоскостей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угол между прямыми на плоскости, тригонометрия в произвольном треугольнике, теорема косинусов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угол между скрещивающимися прямыми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методы вычисления угла между прямыми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Свойство линейных углов двугранного угла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плоскости. Свойства взаимно перпендикулярных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параллелепипед; куб; измерения, свойства прямоугольного параллелепипеда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диагонали прямоугольного параллелепипеда и следствие из неё</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и прикладные задачи, связанные со взаимным расположением прямых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скрещивающиеся прямые, параллельные плоскости в стандартных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 параллельных плоскостей на скрещивающихся прямых, расстояние между скрещивающимися прямыми в простых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Расстояние от точки до плоскости, расстояние от прямой до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расстояний между скрещивающимися прямыми с помощью перпендикулярной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сферической геометрии: геодезические линии на Земле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"Углы и расстояния"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знаний "Многогранник и его элементы"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Виды пирамид. Правильная пирамида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Прямая и наклонная призмы. Правильная призма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параллелепипед, прямоугольный параллелепипед, куб</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Выпуклые многогранники. Теорема Эйлера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Выпуклые многогранники. Теорема Эйлера. Правильные и полуправильные многогранники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"Многогранники"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вектора на плоскости и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векторов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Разность векторов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параллелепипеда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базису трёх векторов, не лежащих в одной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угла между векторами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"Координаты вектора на плоскости и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"Скалярное произведение векторов"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"Вычисление угла между векторами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"Уравнение прямой, проходящей через две точки"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плоскости, нормаль, уравнение плоскости в отрезках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плоскости, нормаль, уравнение плоскости в отрезках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Векторное произведение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Линейные неравенства, линейное программирование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Линейные неравенства, линейное программирование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Аналитические методы расчёта угла между прямыми в многогранниках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Аналитические методы расчёта угла между плоскостями в многогранниках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расстояния от точки до плоскости в координатах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расстояний от точки до плоскости в кубе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расстояний от точки до плоскости в правильной пирамиде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"Аналитическая геометрия"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стандартные многогранники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метод следов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стандартные плоскости, пересечения прямых и плоскостей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параллельные сечения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расчёт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углы между скрещивающимися прямыми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теорема о трех перпендикулярах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вычисления длин в многогранниках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"Повторение: многогранники, сечения многогранников"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тела. Объем прямоугольного параллелепипеда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об удвоении куба, о квадратуре куба; о трисекции угла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объёмом прямоугольного параллелепипеда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вычислением объёма прямоугольного параллелепипеда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прямой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вычислением объёмов прямой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объёмом прямой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наклонной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пирамиды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объёма пирамиды. Отношение объемов пирамид с общим углом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объёма пирамиды. Отношение объемов пирамид с общим углом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объёмами наклонной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объёмами пирамиды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наклонной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пирамиды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объёмов. Вычисление расстояния до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"Объём многогранника"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Прямой круговой цилиндр. Площадь поверхности цилиндра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Конус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Сечение конуса плоскостью, параллельной плоскости основания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Изображение конусов и усечённых конусов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цилиндром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цилиндром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сферы. Площадь сферы и её частей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сферы и шара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со сферой и шаром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окружность на плоскости, вычисления в окружности, стандартные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Различные комбинации тел вращения и многогранников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по теме "Тела и поверхности вращения"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по теме "Тела и поверхности вращения"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"Тела и поверхности вращения"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Теорема об объёме прямого цилиндра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боковой и полной поверхности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вычислением объёмов цилиндра,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и площади поверхностей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"Площади поверхности и объёмы круглых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пространства. Отображения. Движения и равенство фигур. Общие свойства движений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движений: параллельный перенос, центральная симметрия, зеркальная симметрия, поворот вокруг прямой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подобия. Прямая и сфера Эйлера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задачи на применение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"Векторы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265691" w:id="17"/>
    <w:p>
      <w:pPr>
        <w:sectPr>
          <w:pgSz w:w="16383" w:h="11906" w:orient="landscape"/>
        </w:sectPr>
      </w:pPr>
    </w:p>
    <w:bookmarkEnd w:id="17"/>
    <w:bookmarkEnd w:id="16"/>
    <w:bookmarkStart w:name="block-14265693"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265693"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