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c6077dab-9925-4774-bff8-633c408d96f7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1" w:name="788ae511-f951-4a39-a96d-32e07689f645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Администрации Борисоглебского муниципального района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МОУ БСОШ №2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 МОУ БСОШ №2</w:t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Зимина Н.А.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№206 от «01.» 09.   2023 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647656)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язык. Базовый уровень»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5-9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2" w:name="8777abab-62ad-4e6d-bb66-8ccfe85cfe1b"/>
      <w:r>
        <w:rPr>
          <w:rFonts w:ascii="Times New Roman" w:hAnsi="Times New Roman"/>
          <w:b/>
          <w:i w:val="false"/>
          <w:color w:val="000000"/>
          <w:sz w:val="28"/>
        </w:rPr>
        <w:t>п. Борисоглебский 2023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id="3" w:name="dc72b6e0-474b-4b98-a795-02870ed74afe"/>
      <w:r>
        <w:rPr>
          <w:rFonts w:ascii="Times New Roman" w:hAnsi="Times New Roman"/>
          <w:b/>
          <w:i w:val="false"/>
          <w:color w:val="000000"/>
          <w:sz w:val="28"/>
        </w:rPr>
        <w:t>год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120" w:hanging="0"/>
        <w:jc w:val="left"/>
        <w:rPr/>
      </w:pPr>
      <w:bookmarkStart w:id="4" w:name="block-45740731"/>
      <w:bookmarkStart w:id="5" w:name="block-4574073"/>
      <w:bookmarkStart w:id="6" w:name="block-45740731"/>
      <w:bookmarkStart w:id="7" w:name="block-4574073"/>
      <w:bookmarkEnd w:id="6"/>
      <w:bookmarkEnd w:id="7"/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АЯ ЗАПИСКА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УЧЕБНОГО ПРЕДМЕТА «РУССКИЙ ЯЗЫК»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333333"/>
          <w:sz w:val="28"/>
        </w:rPr>
        <w:t>ЦЕЛИ ИЗУЧЕНИЯ УЧЕБНОГО ПРЕДМЕТА «РУССКИЙ ЯЗЫК»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«РУССКИЙ ЯЗЫК» В УЧЕБНОМ ПЛАНЕ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4" w:before="0" w:after="0"/>
        <w:ind w:firstLine="600"/>
        <w:jc w:val="both"/>
        <w:rPr/>
      </w:pPr>
      <w:bookmarkStart w:id="8" w:name="block-45740781"/>
      <w:bookmarkStart w:id="9" w:name="block-4574078"/>
      <w:bookmarkEnd w:id="8"/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Богатство и выразительность русского языка.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Лингвистика как наука о языке.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разделы лингвистики.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речь.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Речевые формулы приветствия, прощания, просьбы, благодарности.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Повествование как тип речи. Рассказ.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простой и сложный план текста.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Функциональные разновидности языка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Фонетика. Графика. Орфоэпия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Фонетика и графика как разделы лингвистики.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как единица языка. Смыслоразличительная роль звука.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гласных звуков.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согласных звуков.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Изменение звуков в речевом потоке. Элементы фонетической транскрипции.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Ударение. Свойства русского ударения.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 и букв.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Фонетический анализ слова.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обозначения [й’], мягкости согласных.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выразительные средства фонетики.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Прописные и строчные буквы.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Интонация, её функции. Основные элементы интонации.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Орфография как раздел лингвистики.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«орфограмма». Буквенные и небуквенные орфограммы.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Лексикология как раздел лингвистики.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Синонимы. Антонимы. Омонимы. Паронимы.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Морфемика как раздел лингвистики.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анализ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Уместное использование слов с суффиксами оценки в собственной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проверяемыми, непроверяемыми, </w:t>
        <w:softHyphen/>
        <w:t>непроизносимыми согласными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в корне слова.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i w:val="false"/>
          <w:color w:val="000000"/>
          <w:sz w:val="28"/>
        </w:rPr>
        <w:t>-з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(-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приставок.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слова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грамматики. Грамматическое значение слова.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Род, число, падеж имени существительного.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общего рода.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собственных имён существительных.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конце имён существительных после шипящих.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существительных.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существительных.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-чик-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-</w:t>
      </w:r>
      <w:r>
        <w:rPr>
          <w:rFonts w:ascii="Times New Roman" w:hAnsi="Times New Roman"/>
          <w:b/>
          <w:i w:val="false"/>
          <w:color w:val="000000"/>
          <w:sz w:val="28"/>
        </w:rPr>
        <w:t>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-ик-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имён существительных.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-</w:t>
      </w:r>
      <w:r>
        <w:rPr>
          <w:rFonts w:ascii="Times New Roman" w:hAnsi="Times New Roman"/>
          <w:b/>
          <w:i w:val="false"/>
          <w:color w:val="000000"/>
          <w:sz w:val="28"/>
        </w:rPr>
        <w:t>лаг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лож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раст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ращ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рос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 -</w:t>
      </w:r>
      <w:r>
        <w:rPr>
          <w:rFonts w:ascii="Times New Roman" w:hAnsi="Times New Roman"/>
          <w:b/>
          <w:i w:val="false"/>
          <w:color w:val="000000"/>
          <w:sz w:val="28"/>
        </w:rPr>
        <w:t>гар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гор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зар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зор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-;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полные и краткие, их синтаксические функции.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прилагательных.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окончаний имён прилагательных.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 имён прилагательных.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кратких форм имён прилагательных с основой на шипящий.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именами прилагательными.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прилагательных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совершенного и несовершенного вида, возвратные и невозвратные.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</w:t>
      </w:r>
      <w:r>
        <w:rPr>
          <w:rFonts w:ascii="Times New Roman" w:hAnsi="Times New Roman"/>
          <w:b/>
          <w:i w:val="false"/>
          <w:color w:val="000000"/>
          <w:sz w:val="28"/>
        </w:rPr>
        <w:t>бер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блест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блист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дер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дир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жег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жиг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мер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мир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пер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пир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стел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стил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-, -</w:t>
      </w:r>
      <w:r>
        <w:rPr>
          <w:rFonts w:ascii="Times New Roman" w:hAnsi="Times New Roman"/>
          <w:b/>
          <w:i w:val="false"/>
          <w:color w:val="000000"/>
          <w:sz w:val="28"/>
        </w:rPr>
        <w:t>тер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тир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безударных личных окончаний глагола.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Предложения с обобщающим словом при однородных членах.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простого и простого осложнённого предложений.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прямой речью.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предложений с прямой речью.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Пунктуационное оформление диалога на письме.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 как раздел лингвистики.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Пунктуационный анализ предложения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литературном языке.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монолог-повествование, монолог-рассуждение; сообщение на лингвистическую тему.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Информационная переработка текста. План текста (простой, сложный; назывной, вопросный); главная и второстепенная </w:t>
        <w:softHyphen/>
        <w:t>информация текста; пересказ текста.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как тип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внешности человека.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помещения.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природы.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местности.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действий.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  <w:softHyphen/>
        <w:t>низмы).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Лексический анализ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Фразеологизмы. Их признаки и значение.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лексических средств в соответствии с ситуацией общения.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Эпитеты, метафоры, олицетворения.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Лексические словари.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Формообразующие и словообразующие морфемы.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Производящая основа.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этимологии (общее представление).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Морфемный и словообразовательный анализ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 сложносокращённых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i w:val="false"/>
          <w:color w:val="000000"/>
          <w:sz w:val="28"/>
        </w:rPr>
        <w:t>кас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– -</w:t>
      </w:r>
      <w:r>
        <w:rPr>
          <w:rFonts w:ascii="Times New Roman" w:hAnsi="Times New Roman"/>
          <w:b/>
          <w:i w:val="false"/>
          <w:color w:val="000000"/>
          <w:sz w:val="28"/>
        </w:rPr>
        <w:t>кос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при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слов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словообразования.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имён существительных.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существительных.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</w:t>
      </w:r>
      <w:r>
        <w:rPr>
          <w:rFonts w:ascii="Times New Roman" w:hAnsi="Times New Roman"/>
          <w:b/>
          <w:i w:val="false"/>
          <w:color w:val="000000"/>
          <w:sz w:val="28"/>
        </w:rPr>
        <w:t>полу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со словами.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существительных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Качественные, относительные и притяжательные имена прилагательные.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Степени сравнения качественных имён прилагательных.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прилагательных.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прилагательных.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 -</w:t>
      </w:r>
      <w:r>
        <w:rPr>
          <w:rFonts w:ascii="Times New Roman" w:hAnsi="Times New Roman"/>
          <w:b/>
          <w:i w:val="false"/>
          <w:color w:val="000000"/>
          <w:sz w:val="28"/>
        </w:rPr>
        <w:t>ск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имён прилагательных.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сложных имён прилагательных.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имени прилагательного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Имя числительное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имён числительных.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количественных и порядковых имён числительных.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образование форм имён числительных.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употребление собирательных имён числительных.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имён числительных.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имён числительных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Местоимение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местоимений.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местоимений.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местоимений.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местоимений: правописание место</w:t>
        <w:softHyphen/>
        <w:t xml:space="preserve">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слитное, раздельное и дефисное написание местоимений.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местоимений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Переходные и непереходные глаголы.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Разноспрягаемые глаголы.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Безличные глаголы. Использование личных глаголов в безличном значении.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Изъявительное, условное и повелительное наклонения глагола.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ударения в глагольных формах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словоизменения глаголов.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Видо-временная соотнесённость глагольных форм в тексте.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глаголов.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глаголов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как развивающееся явление. Взаимосвязь </w:t>
        <w:softHyphen/>
        <w:t>языка, культуры и истории народа.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как речевое произведение. Основные признаки текста (обобщение).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текста. Абзац.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и средства связи предложений в тексте (обобщение).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как функционально-смысловой тип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Структурные особенности текста-рассуждения.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Публицистический стиль. Сфера употребления, функции, языковые особенности.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публицистического стиля (репортаж, заметка, интервью).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Морфология как раздел науки о языке (обобщение).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Причастный оборот. Знаки препинания в предложениях с причастным оборотом.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Действительные и страдательные причастия.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Полные и краткие формы страдательных причастий.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 Ударение в некоторых формах причастий.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причастий.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причастий и отглагольных имён прилагательных.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причастий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деепричастий.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деепричастий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Словообразование наречий.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наречий.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Орфографический анализ наречий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 о словах категории состояния в системе частей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 как служебная часть речи. Грамматические функции предлогов.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предлогов по происхождению: предлоги производ</w:t>
        <w:softHyphen/>
        <w:t>ные и непроизводные. Разряды предлогов по строению: предлоги простые и составные.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предлогов.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i w:val="false"/>
          <w:color w:val="000000"/>
          <w:sz w:val="28"/>
        </w:rPr>
        <w:t>по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благодаря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согласно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вопреки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наперерез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производных предлогов.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союзов.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Правописание союзов.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связывающим однородные члены и части сложного предложения.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частиц.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i w:val="false"/>
          <w:color w:val="000000"/>
          <w:sz w:val="28"/>
        </w:rPr>
        <w:t>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i w:val="false"/>
          <w:color w:val="000000"/>
          <w:sz w:val="28"/>
        </w:rPr>
        <w:t>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таки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-</w:t>
      </w:r>
      <w:r>
        <w:rPr>
          <w:rFonts w:ascii="Times New Roman" w:hAnsi="Times New Roman"/>
          <w:b/>
          <w:i w:val="false"/>
          <w:color w:val="000000"/>
          <w:sz w:val="28"/>
        </w:rPr>
        <w:t>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Междометия как особая группа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Морфологический анализ междометий.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Звукоподражательные слова.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кругу других славянских языков.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 речь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 и его основные признаки.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Официально-деловой стиль. Сфера употребления, функции, языковые особенности.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языковые особенности.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Синтаксис как раздел лингвистики.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Словосочетание и предложение как единицы синтаксиса.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Пунктуация. Функции знаков препинания.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признаки словосочетания.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анализ словосочетаний.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словосочетаний.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словосочетаний.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количеству грамматических основ (простые, сложные).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полные и неполные.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простого предложения, использования инверсии.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Двусоставное предложение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Главные члены предложения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Подлежащее и сказуемое как главные члены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выражения подлежащего.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Тире между подлежащим и сказуемым.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Второстепенные члены предложения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Второстепенные члены предложения, их виды.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Приложение как особый вид определения.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 как второстепенный член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Дополнения прямые и косвенные.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Односоставные предложения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Односоставные предложения, их грамматические признаки.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Синтаксическая синонимия односоставных и двусоставных предложений.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односоставных предложений в речи.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Простое осложнённое предложение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однородными членами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Однородные и неоднородные определения.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обобщающими словами при однородных членах.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или... или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либo... либo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ни... 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обособленными членами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Уточняющие члены предложения, пояснительные и при</w:t>
        <w:softHyphen/>
        <w:t>соединительные конструкции.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Предложения с обращениями, вводными и вставными конструкциями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Вводные конструкции.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Вставные конструкции.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Омонимия членов предложения и вводных слов, словосочетаний и предложений.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простых предложений.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русского языка в Российской Федерации.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в современном мире.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аудирования: выборочное, ознакомительное, детальное.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чтения: изучающее, ознакомительное, просмотровое, поисковое.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переработка текста.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Синтаксис. Культура речи. Пунктуация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Сложное предложение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сложном предложении (повторение).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сложных предложений.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сложносочинённом предложении, его строении.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сложносочинённых предложений.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и союзные слова. Различия подчинительных союзов и союзных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  <w:softHyphen/>
        <w:t>ными.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i w:val="false"/>
          <w:color w:val="000000"/>
          <w:sz w:val="28"/>
        </w:rPr>
        <w:t>чтобы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какой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который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постановки знаков препинания в сложноподчинённых предложениях.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сложноподчинённых предложений.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бессоюзном сложном предложении.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бессоюзных сложных предложений.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сложных предложений с разными видами связи.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Прямая и косвенная речь. Синонимия предложений с прямой и косвенной речью.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Цитирование. Способы включения цитат в высказывание.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Calibri" w:hAnsi="Calibri"/>
          <w:b w:val="false"/>
          <w:i w:val="false"/>
          <w:color w:val="000000"/>
          <w:sz w:val="28"/>
        </w:rPr>
        <w:t>Применение знаний по синтаксису и пунктуации в практике правописания.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4" w:before="0" w:after="0"/>
        <w:ind w:left="120" w:hanging="0"/>
        <w:jc w:val="both"/>
        <w:rPr/>
      </w:pPr>
      <w:bookmarkStart w:id="10" w:name="block-45740791"/>
      <w:bookmarkStart w:id="11" w:name="block-4574079"/>
      <w:bookmarkStart w:id="12" w:name="block-45740791"/>
      <w:bookmarkStart w:id="13" w:name="block-4574079"/>
      <w:bookmarkEnd w:id="12"/>
      <w:bookmarkEnd w:id="13"/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принимать себя и других, не осуждая;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рассказать о своих планах на будущее;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8)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 w:hAnsi="Times New Roman"/>
          <w:b/>
          <w:i w:val="false"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i w:val="false"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 действий и использовать его для решения учебных задач;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проблемы для решения в учебных и жизненных ситуациях;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учебной ситуации и предлагать план её изменения;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 и эмоциями других;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относиться к другому человеку и его мнению;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 и других, не осуждая;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открытость;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различными видами аудирования: выборочным, </w:t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  <w:softHyphen/>
        <w:t>ционально-смысловому типу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Фонетика. Графика. Орфоэпия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i w:val="false"/>
          <w:color w:val="000000"/>
          <w:sz w:val="28"/>
        </w:rPr>
        <w:t>ъ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тематические группы слов, родовые и видовые понятия.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лексический анализ слов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</w:t>
        <w:softHyphen/>
        <w:t>нимов).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Морфемика. Орфография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морфему как минимальную значимую единицу языка.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морфемный анализ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i w:val="false"/>
          <w:color w:val="000000"/>
          <w:sz w:val="28"/>
        </w:rPr>
        <w:t>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слов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слова с суффиксами оценки в собственной речи.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</w:t>
        <w:softHyphen/>
        <w:t>теме частей речи в русском языке для решения практико-ориентированных учебных задач.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существительные, имена прилагательные, глаголы.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Имя существительное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лексико-грамматические разряды имён существительных.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существительных.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/>
          <w:i w:val="false"/>
          <w:color w:val="000000"/>
          <w:sz w:val="28"/>
        </w:rPr>
        <w:t>ё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-чик-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-щик-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-ек-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-ик- (-чик-);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а </w:t>
      </w:r>
      <w:r>
        <w:rPr>
          <w:rFonts w:ascii="Times New Roman" w:hAnsi="Times New Roman"/>
          <w:b w:val="false"/>
          <w:i w:val="false"/>
          <w:color w:val="000000"/>
          <w:sz w:val="28"/>
        </w:rPr>
        <w:t>//</w:t>
      </w:r>
      <w:r>
        <w:rPr>
          <w:rFonts w:ascii="Times New Roman" w:hAnsi="Times New Roman"/>
          <w:b/>
          <w:i w:val="false"/>
          <w:color w:val="000000"/>
          <w:sz w:val="28"/>
        </w:rPr>
        <w:t> о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-лаг-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-лож-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-раст-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-ращ-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-рос-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-гар-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-гор-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-зар-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-зор-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-клан-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-клон-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-скак-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-скоч-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Имя прилагательное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</w:t>
        <w:softHyphen/>
        <w:t>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i w:val="false"/>
          <w:color w:val="000000"/>
          <w:sz w:val="28"/>
        </w:rPr>
        <w:t>ц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именами прилагательными.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Глагол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спряжение глагола, уметь спрягать глаголы.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частичный морфологический анализ глаголов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//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i w:val="false"/>
          <w:color w:val="000000"/>
          <w:sz w:val="28"/>
        </w:rPr>
        <w:t>-тся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-ться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 -</w:t>
      </w:r>
      <w:r>
        <w:rPr>
          <w:rFonts w:ascii="Times New Roman" w:hAnsi="Times New Roman"/>
          <w:b/>
          <w:i w:val="false"/>
          <w:color w:val="000000"/>
          <w:sz w:val="28"/>
        </w:rPr>
        <w:t>ева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-,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-ыва-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/>
          <w:i w:val="false"/>
          <w:color w:val="000000"/>
          <w:sz w:val="28"/>
        </w:rPr>
        <w:t>-ива-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i w:val="false"/>
          <w:color w:val="000000"/>
          <w:sz w:val="28"/>
        </w:rPr>
        <w:t>-л-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глаголами.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Синтаксис. Культура речи. Пунктуация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</w:t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однако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зато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 оформлять на письме диалог.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пунктуационный анализ предложения (в рамках изученного).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литературном языке.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</w:t>
        <w:softHyphen/>
        <w:t>ционально-смысловому типу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Лексикология. Культура речи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</w:t>
        <w:softHyphen/>
        <w:t>ления фра</w:t>
        <w:softHyphen/>
        <w:t>зеологизма.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Словообразование. Культура речи. Орфография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i w:val="false"/>
          <w:color w:val="000000"/>
          <w:sz w:val="28"/>
        </w:rPr>
        <w:t>-кас-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-кос-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// 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пре-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при-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речи. Орфография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словообразования имён существительных.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пол-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полу-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 словами.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>-к-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-ск-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имён прилагательных, сложных имён прилагательных.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слитного, раздельного и дефисного написания местоимений.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формах глагола повелительного наклонения.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языке как развивающемся явлении.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взаимосвязь языка, культуры и истории народа (приводить примеры).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Язык и речь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</w:t>
        <w:softHyphen/>
        <w:t xml:space="preserve"> по</w:t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адекватный выбор языковых средств для со</w:t>
        <w:softHyphen/>
        <w:t>здания высказывания в соответствии с целью, темой и коммуникативным замыслом.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</w:t>
        <w:softHyphen/>
        <w:t>вила речевого этикета.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</w:t>
        <w:softHyphen/>
        <w:t>новным признакам; выявлять его структуру, особенности абзац</w:t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тексты различных функционально-смысловых </w:t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нормами построения текстов публицистического стиля.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слово с точки зрения сферы его употреб</w:t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грамматические словари и справочники в речевой практике.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Морфология. Культура речи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Причастие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i w:val="false"/>
          <w:color w:val="000000"/>
          <w:sz w:val="28"/>
        </w:rPr>
        <w:t>висящий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висячий,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горящий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— </w:t>
      </w:r>
      <w:r>
        <w:rPr>
          <w:rFonts w:ascii="Times New Roman" w:hAnsi="Times New Roman"/>
          <w:b/>
          <w:i w:val="false"/>
          <w:color w:val="000000"/>
          <w:sz w:val="28"/>
        </w:rPr>
        <w:t>горячий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i w:val="false"/>
          <w:color w:val="000000"/>
          <w:sz w:val="28"/>
        </w:rPr>
        <w:t>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вш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причастиями.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Деепричастие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деепричастия совершенного и несовершенного вида.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Уместно использовать деепричастия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ставить ударение в деепричастиях.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не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деепричастиями.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Наречие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/>
          <w:i w:val="false"/>
          <w:color w:val="000000"/>
          <w:sz w:val="28"/>
        </w:rPr>
        <w:t>нн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i w:val="false"/>
          <w:color w:val="000000"/>
          <w:sz w:val="28"/>
        </w:rPr>
        <w:t>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-е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-а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-о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i w:val="false"/>
          <w:color w:val="000000"/>
          <w:sz w:val="28"/>
        </w:rPr>
        <w:t>из-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до-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с-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за-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-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i w:val="false"/>
          <w:color w:val="000000"/>
          <w:sz w:val="28"/>
        </w:rPr>
        <w:t>не-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ни-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наречиями.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Слова категории состояния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Служебные части речи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Предлог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i w:val="false"/>
          <w:color w:val="000000"/>
          <w:sz w:val="28"/>
        </w:rPr>
        <w:t>из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морфологический анализ предлогов, применять это умение при выполнении языкового анализа различных </w:t>
        <w:softHyphen/>
        <w:t>видов и в речевой практике.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Союз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</w:t>
        <w:softHyphen/>
        <w:t>зов в тексте, в том числе как средств связи однородных членов предложения и частей сложного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Частица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Междометия и звукоподражательные слова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пунктуационные правила оформления предложений с междометиями.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грамматические омонимы.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русском языке как одном из славянских языков.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</w:t>
        <w:softHyphen/>
        <w:t>венных, публицистических текстов различных функционально-смысловых типов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Текст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со</w:t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синтаксисе как разделе лингвистики.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словосочетание и предложение как единицы синтаксиса.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функции знаков препинания.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Словосочетание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словосочетаний.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Предложение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большинство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/>
          <w:i w:val="false"/>
          <w:color w:val="000000"/>
          <w:sz w:val="28"/>
        </w:rPr>
        <w:t>меньшинство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i w:val="false"/>
          <w:color w:val="000000"/>
          <w:sz w:val="28"/>
        </w:rPr>
        <w:t>да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нет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  <w:softHyphen/>
        <w:t>ления в речи сочетаний однородных членов разных типов.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i w:val="false"/>
          <w:color w:val="000000"/>
          <w:sz w:val="28"/>
        </w:rPr>
        <w:t>не только… но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/>
          <w:i w:val="false"/>
          <w:color w:val="000000"/>
          <w:sz w:val="28"/>
        </w:rPr>
        <w:t>как… так 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i w:val="false"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  <w:softHyphen/>
        <w:t>ными и вставными конструкциями, обращениями и междометиями.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группы вводных слов по значению, различать ввод</w:t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Язык и речь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Текст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текста к функционально-смысловому типу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признаки текстов разных жанров.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сообщение на заданную тему в виде презентации.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Функциональные разновидности языка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тезисы, конспект, писать рецензию, реферат.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Система языка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Cинтаксис. Культура речи. Пунктуация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Сложносочинённое предложение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сложносочинённых предложений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сложносочинённого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</w:t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Сложноподчинённое предложение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подчинительные союзы и союзные слова.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сложноподчинённого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сложноподчинённых предложений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Бессоюзное сложное предложение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употребления бессоюзных сложных предложений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  <w:softHyphen/>
        <w:t>ниях.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Сложные предложения с разными видами союзной и бессоюзной связи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типы сложных предложений с разными видами связи.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Употреблять сложные предложения с разными видами связи в речи.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Прямая и косвенная речь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цитировать и применять разные способы включения цитат в высказывание.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Calibri" w:hAnsi="Calibri"/>
          <w:b w:val="false"/>
          <w:i w:val="false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before="0" w:after="0"/>
        <w:ind w:left="120" w:hanging="0"/>
        <w:jc w:val="left"/>
        <w:rPr/>
      </w:pPr>
      <w:bookmarkStart w:id="14" w:name="block-45740741"/>
      <w:bookmarkStart w:id="15" w:name="block-4574074"/>
      <w:bookmarkEnd w:id="14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5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984"/>
        <w:gridCol w:w="2559"/>
        <w:gridCol w:w="1890"/>
        <w:gridCol w:w="3002"/>
        <w:gridCol w:w="5159"/>
      </w:tblGrid>
      <w:tr>
        <w:trPr>
          <w:trHeight w:val="144" w:hRule="atLeast"/>
        </w:trPr>
        <w:tc>
          <w:tcPr>
            <w:tcW w:w="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4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51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8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5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15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3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8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3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  <w:tc>
          <w:tcPr>
            <w:tcW w:w="8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3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  <w:tc>
          <w:tcPr>
            <w:tcW w:w="8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3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8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</w:t>
            </w:r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3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37 </w:t>
            </w:r>
          </w:p>
        </w:tc>
        <w:tc>
          <w:tcPr>
            <w:tcW w:w="8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Синтаксис. Культура речи. Пунктуация</w:t>
            </w:r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7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6.6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3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28 </w:t>
            </w:r>
          </w:p>
        </w:tc>
        <w:tc>
          <w:tcPr>
            <w:tcW w:w="8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24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3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60 </w:t>
            </w:r>
          </w:p>
        </w:tc>
        <w:tc>
          <w:tcPr>
            <w:tcW w:w="8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3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https://m.edsoo.ru/7f413034</w:t>
              </w:r>
            </w:hyperlink>
          </w:p>
        </w:tc>
      </w:tr>
      <w:tr>
        <w:trPr>
          <w:trHeight w:val="144" w:hRule="atLeast"/>
        </w:trPr>
        <w:tc>
          <w:tcPr>
            <w:tcW w:w="35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170 </w:t>
            </w:r>
          </w:p>
        </w:tc>
        <w:tc>
          <w:tcPr>
            <w:tcW w:w="3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51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6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905"/>
        <w:gridCol w:w="3359"/>
        <w:gridCol w:w="1"/>
        <w:gridCol w:w="1743"/>
        <w:gridCol w:w="1"/>
        <w:gridCol w:w="2831"/>
        <w:gridCol w:w="1"/>
        <w:gridCol w:w="4753"/>
      </w:tblGrid>
      <w:tr>
        <w:trPr>
          <w:trHeight w:val="144" w:hRule="atLeast"/>
        </w:trPr>
        <w:tc>
          <w:tcPr>
            <w:tcW w:w="9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36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45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75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360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475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Литературный язык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4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75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4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75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4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 </w:t>
            </w:r>
          </w:p>
        </w:tc>
        <w:tc>
          <w:tcPr>
            <w:tcW w:w="75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4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  <w:tc>
          <w:tcPr>
            <w:tcW w:w="75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Лексикология. Культура речи</w:t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4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22 </w:t>
            </w:r>
          </w:p>
        </w:tc>
        <w:tc>
          <w:tcPr>
            <w:tcW w:w="75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6.4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6.5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4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 </w:t>
            </w:r>
          </w:p>
        </w:tc>
        <w:tc>
          <w:tcPr>
            <w:tcW w:w="75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Морфология. Культура речи. Орфография</w:t>
            </w:r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18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33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4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106 </w:t>
            </w:r>
          </w:p>
        </w:tc>
        <w:tc>
          <w:tcPr>
            <w:tcW w:w="758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4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4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https://m.edsoo.ru/7f414452</w:t>
              </w:r>
            </w:hyperlink>
          </w:p>
        </w:tc>
      </w:tr>
      <w:tr>
        <w:trPr>
          <w:trHeight w:val="144" w:hRule="atLeast"/>
        </w:trPr>
        <w:tc>
          <w:tcPr>
            <w:tcW w:w="4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204 </w:t>
            </w:r>
          </w:p>
        </w:tc>
        <w:tc>
          <w:tcPr>
            <w:tcW w:w="2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47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7 КЛАСС </w:t>
      </w:r>
    </w:p>
    <w:tbl>
      <w:tblPr>
        <w:tblW w:w="13593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1005"/>
        <w:gridCol w:w="3200"/>
        <w:gridCol w:w="1756"/>
        <w:gridCol w:w="2845"/>
        <w:gridCol w:w="2"/>
        <w:gridCol w:w="4785"/>
      </w:tblGrid>
      <w:tr>
        <w:trPr>
          <w:trHeight w:val="144" w:hRule="atLeast"/>
        </w:trPr>
        <w:tc>
          <w:tcPr>
            <w:tcW w:w="10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2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460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78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0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200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4785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4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76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4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76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4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76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4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76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3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21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5.7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5.8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5.9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5.10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5.11</w:t>
            </w:r>
          </w:p>
        </w:tc>
        <w:tc>
          <w:tcPr>
            <w:tcW w:w="3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4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101 </w:t>
            </w:r>
          </w:p>
        </w:tc>
        <w:tc>
          <w:tcPr>
            <w:tcW w:w="763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4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https://m.edsoo.ru/7f4159f6</w:t>
              </w:r>
            </w:hyperlink>
          </w:p>
        </w:tc>
      </w:tr>
      <w:tr>
        <w:trPr>
          <w:trHeight w:val="144" w:hRule="atLeast"/>
        </w:trPr>
        <w:tc>
          <w:tcPr>
            <w:tcW w:w="420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136 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8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951"/>
        <w:gridCol w:w="2881"/>
        <w:gridCol w:w="1831"/>
        <w:gridCol w:w="2933"/>
        <w:gridCol w:w="4998"/>
      </w:tblGrid>
      <w:tr>
        <w:trPr>
          <w:trHeight w:val="144" w:hRule="atLeast"/>
        </w:trPr>
        <w:tc>
          <w:tcPr>
            <w:tcW w:w="9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47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9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1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81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499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7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7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7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7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7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Словосочетание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7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Предложение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7.5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7.6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7.7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63 </w:t>
            </w:r>
          </w:p>
        </w:tc>
        <w:tc>
          <w:tcPr>
            <w:tcW w:w="7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https://m.edsoo.ru/7f417922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102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9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951"/>
        <w:gridCol w:w="2881"/>
        <w:gridCol w:w="1831"/>
        <w:gridCol w:w="2933"/>
        <w:gridCol w:w="4998"/>
      </w:tblGrid>
      <w:tr>
        <w:trPr>
          <w:trHeight w:val="144" w:hRule="atLeast"/>
        </w:trPr>
        <w:tc>
          <w:tcPr>
            <w:tcW w:w="9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47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499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51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81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4998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Общие сведения о языке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7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Язык и речь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7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Текст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7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7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35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27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16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5.5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5.6</w:t>
            </w:r>
          </w:p>
        </w:tc>
        <w:tc>
          <w:tcPr>
            <w:tcW w:w="2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69 </w:t>
            </w:r>
          </w:p>
        </w:tc>
        <w:tc>
          <w:tcPr>
            <w:tcW w:w="7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8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https://m.edsoo.ru/7f419b78</w:t>
              </w:r>
            </w:hyperlink>
          </w:p>
        </w:tc>
      </w:tr>
      <w:tr>
        <w:trPr>
          <w:trHeight w:val="144" w:hRule="atLeast"/>
        </w:trPr>
        <w:tc>
          <w:tcPr>
            <w:tcW w:w="38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102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bookmarkStart w:id="16" w:name="block-4574075"/>
      <w:bookmarkStart w:id="17" w:name="block-4574075"/>
      <w:bookmarkEnd w:id="17"/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5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811"/>
        <w:gridCol w:w="1907"/>
        <w:gridCol w:w="1349"/>
        <w:gridCol w:w="54"/>
        <w:gridCol w:w="1316"/>
        <w:gridCol w:w="1"/>
        <w:gridCol w:w="1"/>
        <w:gridCol w:w="139"/>
        <w:gridCol w:w="703"/>
        <w:gridCol w:w="1618"/>
        <w:gridCol w:w="257"/>
        <w:gridCol w:w="1441"/>
        <w:gridCol w:w="3997"/>
      </w:tblGrid>
      <w:tr>
        <w:trPr>
          <w:trHeight w:val="144" w:hRule="atLeast"/>
        </w:trPr>
        <w:tc>
          <w:tcPr>
            <w:tcW w:w="2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2718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3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8155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https://m.edsoo.ru/fa251ffa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https://m.edsoo.ru/fa252126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https://m.edsoo.ru/fa252252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https://m.edsoo.ru/fa2523b0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https://m.edsoo.ru/fa252522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https://m.edsoo.ru/fa2526f8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диктант с грамматическим заданием (повторение изученного в начальной школе)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https://m.edsoo.ru/fa25286a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чтения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аудирования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https://m.edsoo.ru/fa252ea0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https://m.edsoo.ru/fa252b4e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тексте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https://m.edsoo.ru/fa253350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https://m.edsoo.ru/fa2534cc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https://m.edsoo.ru/fa25362a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https://m.edsoo.ru/fa253a30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https://m.edsoo.ru/fa253bac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https://m.edsoo.ru/fa254002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и его виды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и звук. Алфавит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https://m.edsoo.ru/fa25491c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https://m.edsoo.ru/fa256ed8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 и ударение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https://m.edsoo.ru/fa254ad4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https://m.edsoo.ru/fa254d36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https://m.edsoo.ru/fa254ebc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https://m.edsoo.ru/fa25674e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и основа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https://m.edsoo.ru/fa256898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https://m.edsoo.ru/fa2569ce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Суффиксы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https://m.edsoo.ru/fa256afa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https://m.edsoo.ru/fa256c26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https://m.edsoo.ru/fa256d5c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https://m.edsoo.ru/fa257130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https://m.edsoo.ru/fa257464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https://m.edsoo.ru/fa2575f4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https://m.edsoo.ru/fa25772a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https://m.edsoo.ru/fa2578ba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диктант с грамматическим заданием по теме «Морфемика. Орфография»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https://m.edsoo.ru/fa2553d0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Толковые словари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https://m.edsoo.ru/fa2554fc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https://m.edsoo.ru/fa25568c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Устный рассказ по картине.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https://m.edsoo.ru/fa2558ee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https://m.edsoo.ru/fa255b5a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https://m.edsoo.ru/fa255ce0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Омонимы. Паронимы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https://m.edsoo.ru/fa255e16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https://m.edsoo.ru/fa25632a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https://m.edsoo.ru/fa2565a0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https://m.edsoo.ru/fa25e5de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https://m.edsoo.ru/fa25e778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https://m.edsoo.ru/fa25ea52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https://m.edsoo.ru/fa25ebce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https://m.edsoo.ru/fa25eda4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https://m.edsoo.ru/fa25ef0c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https://m.edsoo.ru/fa25f402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https://m.edsoo.ru/fa25f57e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https://m.edsoo.ru/fa25f6e6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https://m.edsoo.ru/fa25fb78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https://m.edsoo.ru/fa25fce0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https://m.edsoo.ru/fa25ffb0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https://m.edsoo.ru/fa25fe52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https://m.edsoo.ru/fa260190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https://m.edsoo.ru/fa2605c8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https://m.edsoo.ru/fa260744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https://m.edsoo.ru/fa2608a2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https://m.edsoo.ru/fa260a8c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https://m.edsoo.ru/fa260c12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https://m.edsoo.ru/fa260d5c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диктант с грамматическим заданием по теме «Синтаксис и пунктуация»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https://m.edsoo.ru/fa260e88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https://m.edsoo.ru/fa257a04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https://m.edsoo.ru/fa257b30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https://m.edsoo.ru/fa25803a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https://m.edsoo.ru/fa2583d2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https://m.edsoo.ru/fa25829c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https://m.edsoo.ru/fa258580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https://m.edsoo.ru/fa2586b6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https://m.edsoo.ru/fa2587e2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https://m.edsoo.ru/fa258918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https://m.edsoo.ru/fa258bde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https://m.edsoo.ru/fa258d28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https://m.edsoo.ru/fa258fe4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https://m.edsoo.ru/fa25939a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https://m.edsoo.ru/fa259246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https://m.edsoo.ru/fa259110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https://m.edsoo.ru/fa2595ca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https://m.edsoo.ru/fa2598a4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https://m.edsoo.ru/fa25976e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https://m.edsoo.ru/fa2599d0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диктант с грамматическим заданием по теме "Имя существительное"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https://m.edsoo.ru/fa259afc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https://m.edsoo.ru/fa259c1e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https://m.edsoo.ru/fa25a114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https://m.edsoo.ru/fa25abe6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https://m.edsoo.ru/fa25a27c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https://m.edsoo.ru/fa25a5ce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https://m.edsoo.ru/fa25b1b8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https://m.edsoo.ru/fa25ad6c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https://m.edsoo.ru/fa25aede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https://m.edsoo.ru/fa25b046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диктант с грамматическим заданием по теме "Имя прилагательное"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https://m.edsoo.ru/fa25b398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https://m.edsoo.ru/fa25b514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https://m.edsoo.ru/fa25b686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https://m.edsoo.ru/fa25b7ee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https://m.edsoo.ru/fa25b960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https://m.edsoo.ru/fa25bb9a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 "Как я впервые ..."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https://m.edsoo.ru/fa25c1ee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https://m.edsoo.ru/fa25c98c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https://m.edsoo.ru/fa25cb58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https://m.edsoo.ru/fa25ccd4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https://m.edsoo.ru/fa25ce32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https://m.edsoo.ru/fa25d44a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https://m.edsoo.ru/fa25d116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https://m.edsoo.ru/fa25e0ca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https://m.edsoo.ru/fa25e228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https://m.edsoo.ru/fa25d90e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https://m.edsoo.ru/fa25db02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https://m.edsoo.ru/fa25dc74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https://m.edsoo.ru/fa25e430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https://m.edsoo.ru/fa261608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https://m.edsoo.ru/fa2610f4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https://m.edsoo.ru/fa261284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https://m.edsoo.ru/fa2614e6</w:t>
              </w:r>
            </w:hyperlink>
          </w:p>
        </w:tc>
      </w:tr>
      <w:tr>
        <w:trPr>
          <w:trHeight w:val="144" w:hRule="atLeast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51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6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12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6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170 </w:t>
            </w:r>
          </w:p>
        </w:tc>
        <w:tc>
          <w:tcPr>
            <w:tcW w:w="331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12 </w:t>
            </w:r>
          </w:p>
        </w:tc>
        <w:tc>
          <w:tcPr>
            <w:tcW w:w="3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6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774"/>
        <w:gridCol w:w="1944"/>
        <w:gridCol w:w="1750"/>
        <w:gridCol w:w="3"/>
        <w:gridCol w:w="966"/>
        <w:gridCol w:w="1"/>
        <w:gridCol w:w="1"/>
        <w:gridCol w:w="470"/>
        <w:gridCol w:w="616"/>
        <w:gridCol w:w="1619"/>
        <w:gridCol w:w="12"/>
        <w:gridCol w:w="1563"/>
        <w:gridCol w:w="3875"/>
      </w:tblGrid>
      <w:tr>
        <w:trPr>
          <w:trHeight w:val="144" w:hRule="atLeast"/>
        </w:trPr>
        <w:tc>
          <w:tcPr>
            <w:tcW w:w="2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2718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3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8155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https://m.edsoo.ru/fa261734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https://m.edsoo.ru/fa2618c4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https://m.edsoo.ru/fa2619f0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https://m.edsoo.ru/fa261b12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https://m.edsoo.ru/fa261c34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https://m.edsoo.ru/fa261dc4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https://m.edsoo.ru/fa261ef0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https://m.edsoo.ru/fa262030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https://m.edsoo.ru/fa26215c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с грамматическим заданием.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https://m.edsoo.ru/fa262288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https://m.edsoo.ru/fa2623f0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https://m.edsoo.ru/fa26251c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https://m.edsoo.ru/fa26263e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https://m.edsoo.ru/fa2627a6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https://m.edsoo.ru/fa262990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https://m.edsoo.ru/fa262af8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https://m.edsoo.ru/fa26341c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https://m.edsoo.ru/fa263584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https://m.edsoo.ru/fa263868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https://m.edsoo.ru/fa2639da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https://m.edsoo.ru/fa264006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https://m.edsoo.ru/fa263d22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https://m.edsoo.ru/fa26506e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https://m.edsoo.ru/fa264f06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Заявление, расписка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https://m.edsoo.ru/fa2651cc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https://m.edsoo.ru/fa26565e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https://m.edsoo.ru/fa26538e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Научное сообщение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https://m.edsoo.ru/fa2657c6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https://m.edsoo.ru/fa26599c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https://m.edsoo.ru/fa2679c2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https://m.edsoo.ru/fa2682d2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Метафора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https://m.edsoo.ru/fa268480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https://m.edsoo.ru/fa266108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https://m.edsoo.ru/fa2662f2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https://m.edsoo.ru/fa26645a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https://m.edsoo.ru/fa2668c4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Профессионализмы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https://m.edsoo.ru/fa2671e8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Жаргонизмы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https://m.edsoo.ru/fa2674d6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https://m.edsoo.ru/fa2676ca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https://m.edsoo.ru/fa267850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https://m.edsoo.ru/fa267b34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https://m.edsoo.ru/fa267ca6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природы и местности на тему "Любимый уголок родного края".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https://m.edsoo.ru/fa26461e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https://m.edsoo.ru/fa2687c8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https://m.edsoo.ru/fa268944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https://m.edsoo.ru/fa2695d8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https://m.edsoo.ru/fa26984e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https://m.edsoo.ru/fa269a38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https://m.edsoo.ru/fa269d1c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https://m.edsoo.ru/fa26a03c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https://m.edsoo.ru/fa26a320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https://m.edsoo.ru/fa26a4e2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диктант с граммаитическим заданием по теме "Словообразование. Культура речи. Орфография"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https://m.edsoo.ru/fa26a9ba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https://m.edsoo.ru/fa26ac4e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https://m.edsoo.ru/fa26adde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https://m.edsoo.ru/fa26af46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https://m.edsoo.ru/fa26b284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https://m.edsoo.ru/fa26b3f6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https://m.edsoo.ru/fa26b568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https://m.edsoo.ru/fa26ba04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https://m.edsoo.ru/fa26416e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диктант с грамматическим заданием по теме "Имя существительное"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https://m.edsoo.ru/fa26bb80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https://m.edsoo.ru/fa26bf2c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https://m.edsoo.ru/fa26c0b2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https://m.edsoo.ru/fa26c2e2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https://m.edsoo.ru/fa26c4ea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https://m.edsoo.ru/fa26c68e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https://m.edsoo.ru/fa26c83c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сжатое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https://m.edsoo.ru/fa26cb7a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https://m.edsoo.ru/fa26cce2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https://m.edsoo.ru/fa26ce4a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https://m.edsoo.ru/fa26cfbc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https://m.edsoo.ru/fa26d1f6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https://m.edsoo.ru/fa26d336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https://m.edsoo.ru/fa26d5e8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диктант с грамматическим заданием по теме "Имя прилагательное"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https://m.edsoo.ru/fa26d70a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https://m.edsoo.ru/fa26d854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https://m.edsoo.ru/fa26d994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https://m.edsoo.ru/fa26dac0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https://m.edsoo.ru/fa26dd40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https://m.edsoo.ru/fa26dfa2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https://m.edsoo.ru/fa26e0ce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https://m.edsoo.ru/fa26e25e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https://m.edsoo.ru/fa26e4c0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https://m.edsoo.ru/fa26e5f6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https://m.edsoo.ru/fa26e7ea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https://m.edsoo.ru/fa26ea7e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https://m.edsoo.ru/fa26ebbe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https://m.edsoo.ru/fa26edda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https://m.edsoo.ru/fa26f03c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https://m.edsoo.ru/fa26f65e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https://m.edsoo.ru/fa26f780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https://m.edsoo.ru/fa26f91a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диктант с грамматическим заданием по теме "Имя числительное"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https://m.edsoo.ru/fa26fa46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местоимений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https://m.edsoo.ru/fa26fc94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https://m.edsoo.ru/fa26ff46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https://m.edsoo.ru/fa270072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 Л. Соломаткина "Петрушка"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https://m.edsoo.ru/fa27019e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https://m.edsoo.ru/fa27032e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https://m.edsoo.ru/fa270464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https://m.edsoo.ru/fa27082e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https://m.edsoo.ru/fa2709dc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https://m.edsoo.ru/fa270b44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https://m.edsoo.ru/fa270e1e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https://m.edsoo.ru/fa270f86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https://m.edsoo.ru/fa271166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https://m.edsoo.ru/fa2712ce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https://m.edsoo.ru/fa271436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https://m.edsoo.ru/fa2715a8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https://m.edsoo.ru/fa271774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https://m.edsoo.ru/fa271d14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https://m.edsoo.ru/fa271ec2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https://m.edsoo.ru/fa272020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https://m.edsoo.ru/fa272354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https://m.edsoo.ru/fa272548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https://m.edsoo.ru/fa2726d8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https://m.edsoo.ru/fa2728b8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https://m.edsoo.ru/fa272ba6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https://m.edsoo.ru/fa272d0e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https://m.edsoo.ru/fa27365a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https://m.edsoo.ru/fa273312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https://m.edsoo.ru/fa2734f2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https://m.edsoo.ru/fa272ec6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https://m.edsoo.ru/fa273f6a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https://m.edsoo.ru/fa2740c8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https://m.edsoo.ru/fa27423a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https://m.edsoo.ru/fa264a56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действий на тему "Выбираю профессию".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https://m.edsoo.ru/fa2748b6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https://m.edsoo.ru/fa274a5a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195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диктант с грамматическим заданием по теме "Глагол"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196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197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https://m.edsoo.ru/fa2753d8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198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https://m.edsoo.ru/fa275086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199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https://m.edsoo.ru/fa27525c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200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201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https://m.edsoo.ru/fa275540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202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203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https://m.edsoo.ru/fa2758c4</w:t>
              </w:r>
            </w:hyperlink>
          </w:p>
        </w:tc>
      </w:tr>
      <w:tr>
        <w:trPr>
          <w:trHeight w:val="144" w:hRule="atLeast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204</w:t>
            </w:r>
          </w:p>
        </w:tc>
        <w:tc>
          <w:tcPr>
            <w:tcW w:w="36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143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4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4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5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204 </w:t>
            </w:r>
          </w:p>
        </w:tc>
        <w:tc>
          <w:tcPr>
            <w:tcW w:w="319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3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7 КЛАСС </w:t>
      </w:r>
    </w:p>
    <w:tbl>
      <w:tblPr>
        <w:tblW w:w="13593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789"/>
        <w:gridCol w:w="1929"/>
        <w:gridCol w:w="1592"/>
        <w:gridCol w:w="19"/>
        <w:gridCol w:w="1108"/>
        <w:gridCol w:w="1"/>
        <w:gridCol w:w="1"/>
        <w:gridCol w:w="338"/>
        <w:gridCol w:w="649"/>
        <w:gridCol w:w="1621"/>
        <w:gridCol w:w="108"/>
        <w:gridCol w:w="1515"/>
        <w:gridCol w:w="3923"/>
      </w:tblGrid>
      <w:tr>
        <w:trPr>
          <w:trHeight w:val="144" w:hRule="atLeast"/>
        </w:trPr>
        <w:tc>
          <w:tcPr>
            <w:tcW w:w="2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1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2718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3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8154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https://m.edsoo.ru/fa275a2c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https://m.edsoo.ru/fa275e00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https://m.edsoo.ru/fa2760da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работа.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его виды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https://m.edsoo.ru/fa27640e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и его виды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https://m.edsoo.ru/fa27659e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лингвистическую тему "Советы о ведении диалога" с. 64-65.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https://m.edsoo.ru/fa2766fc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https://m.edsoo.ru/fa276d96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https://m.edsoo.ru/fa276a4e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https://m.edsoo.ru/fa276c06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 "Кем ты хочешь стать в будущем" с. 72.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https://m.edsoo.ru/fa2775f2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https://m.edsoo.ru/fa27771e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https://m.edsoo.ru/fa277976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https://m.edsoo.ru/fa277bf6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https://m.edsoo.ru/fa278042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 "С чего для вас начинается Родина?" с. 55-56.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https://m.edsoo.ru/fa2781aa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https://m.edsoo.ru/fa2782d6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https://m.edsoo.ru/fa27840c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https://m.edsoo.ru/fa27893e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https://m.edsoo.ru/fa278b96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https://m.edsoo.ru/fa278cc2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https://m.edsoo.ru/fa278fc4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https://m.edsoo.ru/fa2790f0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https://m.edsoo.ru/fa27921c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https://m.edsoo.ru/fa2796b8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https://m.edsoo.ru/fa279942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https://m.edsoo.ru/fa279564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 рассуждение с. 157-159.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https://m.edsoo.ru/fa278a74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https://m.edsoo.ru/fa279bae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https://m.edsoo.ru/fa279d98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https://m.edsoo.ru/fa279ec4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"Причастие".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https://m.edsoo.ru/fa279ffa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https://m.edsoo.ru/fa27a11c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https://m.edsoo.ru/fa27a356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https://m.edsoo.ru/fa27a7ca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https://m.edsoo.ru/fa27a694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https://m.edsoo.ru/fa27b03a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 О.В. Белоковской "Портрет сына".с. 182-183.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https://m.edsoo.ru/fa27aec8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https://m.edsoo.ru/fa27abf8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https://m.edsoo.ru/fa27b792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"Деепричастие"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https://m.edsoo.ru/fa27b8f0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https://m.edsoo.ru/fa27ba62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https://m.edsoo.ru/fa27c3d6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https://m.edsoo.ru/fa27c6ba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https://m.edsoo.ru/fa27ca02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https://m.edsoo.ru/fa27cb6a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https://m.edsoo.ru/fa27cd90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https://m.edsoo.ru/fa27d088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https://m.edsoo.ru/fa27d5a6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https://m.edsoo.ru/fa27d83a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https://m.edsoo.ru/fa27d9c0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https://m.edsoo.ru/fa27dc36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Контрольная работа по теме "Наречие".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https://m.edsoo.ru/fa27dd9e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https://m.edsoo.ru/fa27df1a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https://m.edsoo.ru/fa27e262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https://m.edsoo.ru/fa27e5b4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https://m.edsoo.ru/fa27e866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https://m.edsoo.ru/fa27edf2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https://m.edsoo.ru/fa27ef3c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https://m.edsoo.ru/fa27eb0e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https://m.edsoo.ru/fa27ec44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https://m.edsoo.ru/fa27f19e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https://m.edsoo.ru/fa27f450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https://m.edsoo.ru/fa27f586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https://m.edsoo.ru/fa27f6b2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https://m.edsoo.ru/fa27f978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https://m.edsoo.ru/fa27faa4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https://m.edsoo.ru/fa27fbd0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Сочинительные союзы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https://m.edsoo.ru/fa27fd60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https://m.edsoo.ru/fa27fe82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https://m.edsoo.ru/fa2803b4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https://m.edsoo.ru/fa2804ea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https://m.edsoo.ru/fba94310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https://m.edsoo.ru/fa280634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https://m.edsoo.ru/fba948f6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https://m.edsoo.ru/fba94d6a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https://m.edsoo.ru/fba9510c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https://m.edsoo.ru/fba95a26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https://m.edsoo.ru/fba95918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https://m.edsoo.ru/fba9562a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https://m.edsoo.ru/fba95b3e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https://m.edsoo.ru/fba95d6e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https://m.edsoo.ru/fba95e86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https://m.edsoo.ru/fba9612e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https://m.edsoo.ru/fba96516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https://m.edsoo.ru/fba96340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https://m.edsoo.ru/fba9696c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https://m.edsoo.ru/fba97c0e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https://m.edsoo.ru/fba9702e</w:t>
              </w:r>
            </w:hyperlink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5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146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432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9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136 </w:t>
            </w:r>
          </w:p>
        </w:tc>
        <w:tc>
          <w:tcPr>
            <w:tcW w:w="32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 </w:t>
            </w:r>
          </w:p>
        </w:tc>
        <w:tc>
          <w:tcPr>
            <w:tcW w:w="3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8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787"/>
        <w:gridCol w:w="1931"/>
        <w:gridCol w:w="1618"/>
        <w:gridCol w:w="16"/>
        <w:gridCol w:w="1085"/>
        <w:gridCol w:w="1"/>
        <w:gridCol w:w="1"/>
        <w:gridCol w:w="360"/>
        <w:gridCol w:w="644"/>
        <w:gridCol w:w="1620"/>
        <w:gridCol w:w="93"/>
        <w:gridCol w:w="1522"/>
        <w:gridCol w:w="3916"/>
      </w:tblGrid>
      <w:tr>
        <w:trPr>
          <w:trHeight w:val="144" w:hRule="atLeast"/>
        </w:trPr>
        <w:tc>
          <w:tcPr>
            <w:tcW w:w="2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2718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3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8155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https://m.edsoo.ru/fba97dee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https://m.edsoo.ru/fba97f9c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https://m.edsoo.ru/fba98208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https://m.edsoo.ru/fba98492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https://m.edsoo.ru/fba98686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https://m.edsoo.ru/fba9882a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Монолог-рассуждение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https://m.edsoo.ru/fba98c3a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https://m.edsoo.ru/fba98e2e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https://m.edsoo.ru/fba99270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на тему "Что такое дружба"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https://m.edsoo.ru/fba99ad6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https://m.edsoo.ru/fba99f9a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https://m.edsoo.ru/fba99c0c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сжатое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https://m.edsoo.ru/fba98ff0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https://m.edsoo.ru/fba9a81e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https://m.edsoo.ru/fba9a9a4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https://m.edsoo.ru/fba9ab34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https://m.edsoo.ru/fba9ae72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https://m.edsoo.ru/fba9b228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https://m.edsoo.ru/fba9b53e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https://m.edsoo.ru/fba9b6e2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https://m.edsoo.ru/fba9b87c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https://m.edsoo.ru/fba9ba0c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https://m.edsoo.ru/fba9bb88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https://m.edsoo.ru/fba9bdae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https://m.edsoo.ru/fba9bf5c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https://m.edsoo.ru/fba9c286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подробное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https://m.edsoo.ru/fba9c42a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https://m.edsoo.ru/fba9c5b0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https://m.edsoo.ru/fba9c736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https://m.edsoo.ru/fba9c966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https://m.edsoo.ru/fba9caec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https://m.edsoo.ru/fba9d1cc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https://m.edsoo.ru/fba9d44c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https://m.edsoo.ru/fba9d564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https://m.edsoo.ru/fba9d672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https://m.edsoo.ru/fba9d794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https://m.edsoo.ru/fba9e068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https://m.edsoo.ru/fba9e248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https://m.edsoo.ru/fba9e392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https://m.edsoo.ru/fba9e4be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https://m.edsoo.ru/fba9e5cc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https://m.edsoo.ru/fba9e73e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Сочинение-описание картины Ф.А. Васильева "Мокрый луг" или В. Д. Поленова "Заросший пруд"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https://m.edsoo.ru/fba9ecd4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https://m.edsoo.ru/fba9e860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https://m.edsoo.ru/fba9e98c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https://m.edsoo.ru/fba9edf6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https://m.edsoo.ru/fba9f1de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https://m.edsoo.ru/fba9f2f6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https://m.edsoo.ru/fba9f418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https://m.edsoo.ru/fba9fc10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тему"Права человека" (упр. 85)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https://m.edsoo.ru/fba9ff30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https://m.edsoo.ru/fbaa0052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https://m.edsoo.ru/fbaa035e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https://m.edsoo.ru/fbaa05a2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https://m.edsoo.ru/fbaa070a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https://m.edsoo.ru/fbaa0818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https://m.edsoo.ru/fbaa0a48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https://m.edsoo.ru/fbaa0b60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https://m.edsoo.ru/fbaa0c8c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https://m.edsoo.ru/fbaa1268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диктант с грамматическим заданием по темам "Предложения с однородными членами", "Обособленные члены предложения"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https://m.edsoo.ru/fbaa13e4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https://m.edsoo.ru/fbaa154c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https://m.edsoo.ru/fbaa1664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https://m.edsoo.ru/fbaa17c2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https://m.edsoo.ru/fbaa1b82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https://m.edsoo.ru/fbaa1e84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https://m.edsoo.ru/fbaa210e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https://m.edsoo.ru/fbaa223a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https://m.edsoo.ru/fbaa235c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https://m.edsoo.ru/fbaa2474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https://m.edsoo.ru/fbaa2a96</w:t>
              </w:r>
            </w:hyperlink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146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https://m.edsoo.ru/fbaa26a4</w:t>
              </w:r>
            </w:hyperlink>
          </w:p>
        </w:tc>
      </w:tr>
      <w:tr>
        <w:trPr>
          <w:trHeight w:val="144" w:hRule="atLeast"/>
        </w:trPr>
        <w:tc>
          <w:tcPr>
            <w:tcW w:w="4352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9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102 </w:t>
            </w:r>
          </w:p>
        </w:tc>
        <w:tc>
          <w:tcPr>
            <w:tcW w:w="323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3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9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797"/>
        <w:gridCol w:w="1921"/>
        <w:gridCol w:w="1511"/>
        <w:gridCol w:w="31"/>
        <w:gridCol w:w="1177"/>
        <w:gridCol w:w="1"/>
        <w:gridCol w:w="1"/>
        <w:gridCol w:w="273"/>
        <w:gridCol w:w="666"/>
        <w:gridCol w:w="1619"/>
        <w:gridCol w:w="159"/>
        <w:gridCol w:w="1488"/>
        <w:gridCol w:w="3950"/>
      </w:tblGrid>
      <w:tr>
        <w:trPr>
          <w:trHeight w:val="144" w:hRule="atLeast"/>
        </w:trPr>
        <w:tc>
          <w:tcPr>
            <w:tcW w:w="27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543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2718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19" w:type="dxa"/>
            <w:gridSpan w:val="3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8155" w:type="dxa"/>
            <w:gridSpan w:val="6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https://m.edsoo.ru/fbaa2bae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https://m.edsoo.ru/fbaa2cc6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https://m.edsoo.ru/fbaa2de8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https://m.edsoo.ru/fbaa2f00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https://m.edsoo.ru/fbaa300e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https://m.edsoo.ru/fbaa3f9a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https://m.edsoo.ru/fbaa415c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https://m.edsoo.ru/fbaa4346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https://m.edsoo.ru/fbaa4472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https://m.edsoo.ru/fbaa459e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https://m.edsoo.ru/fbaa47ce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https://m.edsoo.ru/fbaa48f0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сжатое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https://m.edsoo.ru/fbaa51f6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https://m.edsoo.ru/fbaa4cec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https://m.edsoo.ru/fbaa4f30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https://m.edsoo.ru/fbaa5430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https://m.edsoo.ru/fbaa558e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Научный стиль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https://m.edsoo.ru/fbaa57e6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https://m.edsoo.ru/fbaa5b42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https://m.edsoo.ru/fbaa5c96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на тему "Что такое драгоценные книги"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https://m.edsoo.ru/fbaa782a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https://m.edsoo.ru/fbaa5dae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https://m.edsoo.ru/fbaa610a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с объяснением значения слова на тему "Что такое...."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https://m.edsoo.ru/fbaa63bc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https://m.edsoo.ru/fbaa69a2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https://m.edsoo.ru/fbaa6d12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https://m.edsoo.ru/fbaa71b8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https://m.edsoo.ru/fbaa64d4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https://m.edsoo.ru/fbaa6b46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https://m.edsoo.ru/fbaa738e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https://m.edsoo.ru/fbaa750a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https://m.edsoo.ru/fbaa76a4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https://m.edsoo.ru/fbaa90e4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Сочинение-рассуждение (определение понятия и комментарий) по теме "Что такое..."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https://m.edsoo.ru/fbaa7b5e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https://m.edsoo.ru/fbaa7d16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https://m.edsoo.ru/fbaa7ea6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https://m.edsoo.ru/fbaa813a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https://m.edsoo.ru/fbaa82c0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https://m.edsoo.ru/fbaa8400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https://m.edsoo.ru/fbaa8518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https://m.edsoo.ru/fbaa8770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https://m.edsoo.ru/fbaa887e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https://m.edsoo.ru/fbaa898c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https://m.edsoo.ru/fbaa8b26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https://m.edsoo.ru/fbaa8d6a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https://m.edsoo.ru/fbaa8e8c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https://m.edsoo.ru/fbaa8fae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https://m.edsoo.ru/fbaa92f6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https://m.edsoo.ru/fbaa949a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https://m.edsoo.ru/fbaa95a8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https://m.edsoo.ru/fbaa99a4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https://m.edsoo.ru/fbaa9b16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https://m.edsoo.ru/fbaa9c38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https://m.edsoo.ru/fbaa9d50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https://m.edsoo.ru/fbaa9e5e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https://m.edsoo.ru/fbaaa23c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https://m.edsoo.ru/fbaaa354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https://m.edsoo.ru/fbaaa476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https://m.edsoo.ru/fbaaa584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https://m.edsoo.ru/fbaaa7a0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https://m.edsoo.ru/fbaaa926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https://m.edsoo.ru/fbaaac78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https://m.edsoo.ru/fbaaad86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https://m.edsoo.ru/fbaaa016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https://m.edsoo.ru/fbaaab60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https://m.edsoo.ru/fbaaae94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https://m.edsoo.ru/fbaaaa52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https://m.edsoo.ru/fbaaafc0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https://m.edsoo.ru/fbaab5d8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https://m.edsoo.ru/fbaab0d8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https://m.edsoo.ru/fbaab3b2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https://m.edsoo.ru/fbaab934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Косвенная речь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https://m.edsoo.ru/fbaaba4c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https://m.edsoo.ru/fbaabdda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https://m.edsoo.ru/fbaabef2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https://m.edsoo.ru/fbaac00a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https://m.edsoo.ru/fbaac12c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https://m.edsoo.ru/fbaac24e</w:t>
              </w:r>
            </w:hyperlink>
          </w:p>
        </w:tc>
      </w:tr>
      <w:tr>
        <w:trPr>
          <w:trHeight w:val="144" w:hRule="atLeast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148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559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Style w:val="Style11"/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https://m.edsoo.ru/fbaac370</w:t>
              </w:r>
            </w:hyperlink>
          </w:p>
        </w:tc>
      </w:tr>
      <w:tr>
        <w:trPr>
          <w:trHeight w:val="144" w:hRule="atLeast"/>
        </w:trPr>
        <w:tc>
          <w:tcPr>
            <w:tcW w:w="426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102 </w:t>
            </w:r>
          </w:p>
        </w:tc>
        <w:tc>
          <w:tcPr>
            <w:tcW w:w="326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9 </w:t>
            </w:r>
          </w:p>
        </w:tc>
        <w:tc>
          <w:tcPr>
            <w:tcW w:w="3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bookmarkStart w:id="18" w:name="block-4574077"/>
      <w:bookmarkStart w:id="19" w:name="block-4574077"/>
      <w:bookmarkEnd w:id="19"/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20" w:name="dda2c331-4368-40e6-87c7-0fbbc56d7cc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20"/>
      <w:r>
        <w:rPr>
          <w:sz w:val="28"/>
        </w:rPr>
        <w:br/>
      </w:r>
      <w:bookmarkStart w:id="21" w:name="dda2c331-4368-40e6-87c7-0fbbc56d7cc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7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bookmarkEnd w:id="21"/>
      <w:r>
        <w:rPr>
          <w:sz w:val="28"/>
        </w:rPr>
        <w:br/>
      </w:r>
      <w:bookmarkStart w:id="22" w:name="dda2c331-4368-40e6-87c7-0fbbc56d7cc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8 класс/ Быстрова Е.А., Кибирева Л.В. и другие; под редакцией Быстровой Е.А., Общество с ограниченной ответственностью «Русское слово - учебник»</w:t>
      </w:r>
      <w:bookmarkEnd w:id="22"/>
      <w:r>
        <w:rPr>
          <w:sz w:val="28"/>
        </w:rPr>
        <w:br/>
      </w:r>
      <w:bookmarkStart w:id="23" w:name="dda2c331-4368-40e6-87c7-0fbbc56d7cc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язык. Практика, 9 класс/ Пичугов Ю.С., Еремеева А.П., Купалова А.Ю. и другие; под редакцией Пичугова Ю.С., Общество с ограниченной ответственностью «ДРОФА»; Акционерное общество «Издательство «Просвещение»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24" w:name="25418092-9717-47fe-a6a0-7c7062755cd8"/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(в 2 частях) 5 класс/ Т.А. Ладыженская, М.Т. Баранов, Л.А Тростенцова, М..: "Просвещение", 2023 г.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25" w:name="c2dd4fa8-f842-4d21-bd2f-ab02297e213a"/>
      <w:r>
        <w:rPr>
          <w:rFonts w:ascii="Times New Roman" w:hAnsi="Times New Roman"/>
          <w:b w:val="false"/>
          <w:i w:val="false"/>
          <w:color w:val="000000"/>
          <w:sz w:val="28"/>
        </w:rPr>
        <w:t>Сборник диктантов 5-9 класс/ М.:"Вако"</w:t>
      </w:r>
      <w:bookmarkEnd w:id="25"/>
      <w:r>
        <w:rPr>
          <w:sz w:val="28"/>
        </w:rPr>
        <w:br/>
      </w:r>
      <w:bookmarkStart w:id="26" w:name="c2dd4fa8-f842-4d21-bd2f-ab02297e213a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Книга для учителя 5-9 класс. Т.А. Костяева/М.:"Просвещение"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​‌</w:t>
      </w:r>
      <w:bookmarkStart w:id="27" w:name="2d4c3c66-d366-42e3-b15b-0c9c08083ebc"/>
      <w:r>
        <w:rPr>
          <w:rFonts w:ascii="Times New Roman" w:hAnsi="Times New Roman"/>
          <w:b w:val="false"/>
          <w:i w:val="false"/>
          <w:color w:val="000000"/>
          <w:sz w:val="28"/>
        </w:rPr>
        <w:t>https://videouroki.net/razrabotki/kontrolno-izmeritelnye-materialy-po-russkomu-yazyku.html</w:t>
      </w:r>
      <w:bookmarkEnd w:id="27"/>
      <w:r>
        <w:rPr>
          <w:sz w:val="28"/>
        </w:rPr>
        <w:br/>
      </w:r>
      <w:bookmarkStart w:id="28" w:name="2d4c3c66-d366-42e3-b15b-0c9c08083ebc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https://resh.edu.ru/subject/14/ </w:t>
      </w:r>
      <w:bookmarkEnd w:id="28"/>
      <w:r>
        <w:rPr>
          <w:sz w:val="28"/>
        </w:rPr>
        <w:br/>
      </w:r>
      <w:bookmarkStart w:id="29" w:name="2d4c3c66-d366-42e3-b15b-0c9c08083ebc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https://saharina.ru/lit_tests/ </w:t>
      </w:r>
      <w:bookmarkEnd w:id="29"/>
      <w:r>
        <w:rPr>
          <w:sz w:val="28"/>
        </w:rPr>
        <w:br/>
      </w:r>
      <w:bookmarkStart w:id="30" w:name="2d4c3c66-d366-42e3-b15b-0c9c08083ebc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https://saharina.ru/tests/ </w:t>
      </w:r>
      <w:bookmarkEnd w:id="30"/>
      <w:r>
        <w:rPr>
          <w:sz w:val="28"/>
        </w:rPr>
        <w:br/>
      </w:r>
      <w:bookmarkStart w:id="31" w:name="2d4c3c66-d366-42e3-b15b-0c9c08083ebc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https://rus-ege.sdamgia.ru/test?a=catlistwstat </w:t>
      </w:r>
      <w:bookmarkEnd w:id="31"/>
      <w:r>
        <w:rPr>
          <w:sz w:val="28"/>
        </w:rPr>
        <w:br/>
      </w:r>
      <w:bookmarkStart w:id="32" w:name="2d4c3c66-d366-42e3-b15b-0c9c08083ebc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https://onlinetestpad.com/ru/tests</w:t>
      </w:r>
      <w:bookmarkEnd w:id="32"/>
      <w:r>
        <w:rPr>
          <w:sz w:val="28"/>
        </w:rPr>
        <w:br/>
      </w:r>
      <w:bookmarkStart w:id="33" w:name="2d4c3c66-d366-42e3-b15b-0c9c08083ebc6"/>
      <w:bookmarkEnd w:id="33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id="34" w:name="block-45740761"/>
      <w:bookmarkStart w:id="35" w:name="block-4574076"/>
      <w:bookmarkEnd w:id="34"/>
      <w:bookmarkEnd w:id="35"/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Header"/>
    <w:basedOn w:val="Normal"/>
    <w:link w:val="HeaderChar"/>
    <w:uiPriority w:val="99"/>
    <w:unhideWhenUsed/>
    <w:rsid w:val="00841cd9"/>
    <w:pPr>
      <w:tabs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8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9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.edsoo.ru/7f413034" TargetMode="External"/><Relationship Id="rId3" Type="http://schemas.openxmlformats.org/officeDocument/2006/relationships/hyperlink" Target="https://m.edsoo.ru/7f413034" TargetMode="External"/><Relationship Id="rId4" Type="http://schemas.openxmlformats.org/officeDocument/2006/relationships/hyperlink" Target="https://m.edsoo.ru/7f413034" TargetMode="External"/><Relationship Id="rId5" Type="http://schemas.openxmlformats.org/officeDocument/2006/relationships/hyperlink" Target="https://m.edsoo.ru/7f413034" TargetMode="External"/><Relationship Id="rId6" Type="http://schemas.openxmlformats.org/officeDocument/2006/relationships/hyperlink" Target="https://m.edsoo.ru/7f413034" TargetMode="External"/><Relationship Id="rId7" Type="http://schemas.openxmlformats.org/officeDocument/2006/relationships/hyperlink" Target="https://m.edsoo.ru/7f413034" TargetMode="External"/><Relationship Id="rId8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0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12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16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20" Type="http://schemas.openxmlformats.org/officeDocument/2006/relationships/hyperlink" Target="https://m.edsoo.ru/7f413034" TargetMode="External"/><Relationship Id="rId21" Type="http://schemas.openxmlformats.org/officeDocument/2006/relationships/hyperlink" Target="https://m.edsoo.ru/7f414452" TargetMode="External"/><Relationship Id="rId22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29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59f6" TargetMode="External"/><Relationship Id="rId4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7f4159f6" TargetMode="External"/><Relationship Id="rId47" Type="http://schemas.openxmlformats.org/officeDocument/2006/relationships/hyperlink" Target="https://m.edsoo.ru/7f4159f6" TargetMode="External"/><Relationship Id="rId48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7f4159f6" TargetMode="External"/><Relationship Id="rId52" Type="http://schemas.openxmlformats.org/officeDocument/2006/relationships/hyperlink" Target="https://m.edsoo.ru/7f4159f6" TargetMode="External"/><Relationship Id="rId53" Type="http://schemas.openxmlformats.org/officeDocument/2006/relationships/hyperlink" Target="https://m.edsoo.ru/7f4159f6" TargetMode="External"/><Relationship Id="rId54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7922" TargetMode="External"/><Relationship Id="rId66" Type="http://schemas.openxmlformats.org/officeDocument/2006/relationships/hyperlink" Target="https://m.edsoo.ru/7f417922" TargetMode="External"/><Relationship Id="rId67" Type="http://schemas.openxmlformats.org/officeDocument/2006/relationships/hyperlink" Target="https://m.edsoo.ru/7f417922" TargetMode="External"/><Relationship Id="rId68" Type="http://schemas.openxmlformats.org/officeDocument/2006/relationships/hyperlink" Target="https://m.edsoo.ru/7f417922" TargetMode="External"/><Relationship Id="rId69" Type="http://schemas.openxmlformats.org/officeDocument/2006/relationships/hyperlink" Target="https://m.edsoo.ru/7f417922" TargetMode="External"/><Relationship Id="rId70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7f417922" TargetMode="External"/><Relationship Id="rId72" Type="http://schemas.openxmlformats.org/officeDocument/2006/relationships/hyperlink" Target="https://m.edsoo.ru/7f417922" TargetMode="External"/><Relationship Id="rId73" Type="http://schemas.openxmlformats.org/officeDocument/2006/relationships/hyperlink" Target="https://m.edsoo.ru/7f417922" TargetMode="External"/><Relationship Id="rId74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9b78" TargetMode="External"/><Relationship Id="rId82" Type="http://schemas.openxmlformats.org/officeDocument/2006/relationships/hyperlink" Target="https://m.edsoo.ru/7f419b78" TargetMode="External"/><Relationship Id="rId83" Type="http://schemas.openxmlformats.org/officeDocument/2006/relationships/hyperlink" Target="https://m.edsoo.ru/7f419b78" TargetMode="External"/><Relationship Id="rId84" Type="http://schemas.openxmlformats.org/officeDocument/2006/relationships/hyperlink" Target="https://m.edsoo.ru/7f419b78" TargetMode="External"/><Relationship Id="rId85" Type="http://schemas.openxmlformats.org/officeDocument/2006/relationships/hyperlink" Target="https://m.edsoo.ru/7f419b78" TargetMode="External"/><Relationship Id="rId86" Type="http://schemas.openxmlformats.org/officeDocument/2006/relationships/hyperlink" Target="https://m.edsoo.ru/7f419b78" TargetMode="External"/><Relationship Id="rId87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0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2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fa251ffa" TargetMode="External"/><Relationship Id="rId96" Type="http://schemas.openxmlformats.org/officeDocument/2006/relationships/hyperlink" Target="https://m.edsoo.ru/fa252126" TargetMode="External"/><Relationship Id="rId97" Type="http://schemas.openxmlformats.org/officeDocument/2006/relationships/hyperlink" Target="https://m.edsoo.ru/fa252252" TargetMode="External"/><Relationship Id="rId98" Type="http://schemas.openxmlformats.org/officeDocument/2006/relationships/hyperlink" Target="https://m.edsoo.ru/fa2523b0" TargetMode="External"/><Relationship Id="rId99" Type="http://schemas.openxmlformats.org/officeDocument/2006/relationships/hyperlink" Target="https://m.edsoo.ru/fa252522" TargetMode="External"/><Relationship Id="rId100" Type="http://schemas.openxmlformats.org/officeDocument/2006/relationships/hyperlink" Target="https://m.edsoo.ru/fa2526f8" TargetMode="External"/><Relationship Id="rId101" Type="http://schemas.openxmlformats.org/officeDocument/2006/relationships/hyperlink" Target="https://m.edsoo.ru/fa25286a" TargetMode="External"/><Relationship Id="rId102" Type="http://schemas.openxmlformats.org/officeDocument/2006/relationships/hyperlink" Target="https://m.edsoo.ru/fa252ea0" TargetMode="External"/><Relationship Id="rId103" Type="http://schemas.openxmlformats.org/officeDocument/2006/relationships/hyperlink" Target="https://m.edsoo.ru/fa252b4e" TargetMode="External"/><Relationship Id="rId104" Type="http://schemas.openxmlformats.org/officeDocument/2006/relationships/hyperlink" Target="https://m.edsoo.ru/fa253350" TargetMode="External"/><Relationship Id="rId105" Type="http://schemas.openxmlformats.org/officeDocument/2006/relationships/hyperlink" Target="https://m.edsoo.ru/fa2534cc" TargetMode="External"/><Relationship Id="rId106" Type="http://schemas.openxmlformats.org/officeDocument/2006/relationships/hyperlink" Target="https://m.edsoo.ru/fa25362a" TargetMode="External"/><Relationship Id="rId107" Type="http://schemas.openxmlformats.org/officeDocument/2006/relationships/hyperlink" Target="https://m.edsoo.ru/fa253a30" TargetMode="External"/><Relationship Id="rId108" Type="http://schemas.openxmlformats.org/officeDocument/2006/relationships/hyperlink" Target="https://m.edsoo.ru/fa253bac" TargetMode="External"/><Relationship Id="rId109" Type="http://schemas.openxmlformats.org/officeDocument/2006/relationships/hyperlink" Target="https://m.edsoo.ru/fa254002" TargetMode="External"/><Relationship Id="rId110" Type="http://schemas.openxmlformats.org/officeDocument/2006/relationships/hyperlink" Target="https://m.edsoo.ru/fa25491c" TargetMode="External"/><Relationship Id="rId111" Type="http://schemas.openxmlformats.org/officeDocument/2006/relationships/hyperlink" Target="https://m.edsoo.ru/fa256ed8" TargetMode="External"/><Relationship Id="rId112" Type="http://schemas.openxmlformats.org/officeDocument/2006/relationships/hyperlink" Target="https://m.edsoo.ru/fa254ad4" TargetMode="External"/><Relationship Id="rId113" Type="http://schemas.openxmlformats.org/officeDocument/2006/relationships/hyperlink" Target="https://m.edsoo.ru/fa254d36" TargetMode="External"/><Relationship Id="rId114" Type="http://schemas.openxmlformats.org/officeDocument/2006/relationships/hyperlink" Target="https://m.edsoo.ru/fa254ebc" TargetMode="External"/><Relationship Id="rId115" Type="http://schemas.openxmlformats.org/officeDocument/2006/relationships/hyperlink" Target="https://m.edsoo.ru/fa25674e" TargetMode="External"/><Relationship Id="rId116" Type="http://schemas.openxmlformats.org/officeDocument/2006/relationships/hyperlink" Target="https://m.edsoo.ru/fa256898" TargetMode="External"/><Relationship Id="rId117" Type="http://schemas.openxmlformats.org/officeDocument/2006/relationships/hyperlink" Target="https://m.edsoo.ru/fa2569ce" TargetMode="External"/><Relationship Id="rId118" Type="http://schemas.openxmlformats.org/officeDocument/2006/relationships/hyperlink" Target="https://m.edsoo.ru/fa256afa" TargetMode="External"/><Relationship Id="rId119" Type="http://schemas.openxmlformats.org/officeDocument/2006/relationships/hyperlink" Target="https://m.edsoo.ru/fa256c26" TargetMode="External"/><Relationship Id="rId120" Type="http://schemas.openxmlformats.org/officeDocument/2006/relationships/hyperlink" Target="https://m.edsoo.ru/fa256d5c" TargetMode="External"/><Relationship Id="rId121" Type="http://schemas.openxmlformats.org/officeDocument/2006/relationships/hyperlink" Target="https://m.edsoo.ru/fa257130" TargetMode="External"/><Relationship Id="rId122" Type="http://schemas.openxmlformats.org/officeDocument/2006/relationships/hyperlink" Target="https://m.edsoo.ru/fa257464" TargetMode="External"/><Relationship Id="rId123" Type="http://schemas.openxmlformats.org/officeDocument/2006/relationships/hyperlink" Target="https://m.edsoo.ru/fa2575f4" TargetMode="External"/><Relationship Id="rId124" Type="http://schemas.openxmlformats.org/officeDocument/2006/relationships/hyperlink" Target="https://m.edsoo.ru/fa25772a" TargetMode="External"/><Relationship Id="rId125" Type="http://schemas.openxmlformats.org/officeDocument/2006/relationships/hyperlink" Target="https://m.edsoo.ru/fa2578ba" TargetMode="External"/><Relationship Id="rId126" Type="http://schemas.openxmlformats.org/officeDocument/2006/relationships/hyperlink" Target="https://m.edsoo.ru/fa2553d0" TargetMode="External"/><Relationship Id="rId127" Type="http://schemas.openxmlformats.org/officeDocument/2006/relationships/hyperlink" Target="https://m.edsoo.ru/fa2554fc" TargetMode="External"/><Relationship Id="rId128" Type="http://schemas.openxmlformats.org/officeDocument/2006/relationships/hyperlink" Target="https://m.edsoo.ru/fa25568c" TargetMode="External"/><Relationship Id="rId129" Type="http://schemas.openxmlformats.org/officeDocument/2006/relationships/hyperlink" Target="https://m.edsoo.ru/fa2558ee" TargetMode="External"/><Relationship Id="rId130" Type="http://schemas.openxmlformats.org/officeDocument/2006/relationships/hyperlink" Target="https://m.edsoo.ru/fa255b5a" TargetMode="External"/><Relationship Id="rId131" Type="http://schemas.openxmlformats.org/officeDocument/2006/relationships/hyperlink" Target="https://m.edsoo.ru/fa255ce0" TargetMode="External"/><Relationship Id="rId132" Type="http://schemas.openxmlformats.org/officeDocument/2006/relationships/hyperlink" Target="https://m.edsoo.ru/fa255e16" TargetMode="External"/><Relationship Id="rId133" Type="http://schemas.openxmlformats.org/officeDocument/2006/relationships/hyperlink" Target="https://m.edsoo.ru/fa25632a" TargetMode="External"/><Relationship Id="rId134" Type="http://schemas.openxmlformats.org/officeDocument/2006/relationships/hyperlink" Target="https://m.edsoo.ru/fa2565a0" TargetMode="External"/><Relationship Id="rId135" Type="http://schemas.openxmlformats.org/officeDocument/2006/relationships/hyperlink" Target="https://m.edsoo.ru/fa25e5de" TargetMode="External"/><Relationship Id="rId136" Type="http://schemas.openxmlformats.org/officeDocument/2006/relationships/hyperlink" Target="https://m.edsoo.ru/fa25e778" TargetMode="External"/><Relationship Id="rId137" Type="http://schemas.openxmlformats.org/officeDocument/2006/relationships/hyperlink" Target="https://m.edsoo.ru/fa25ea52" TargetMode="External"/><Relationship Id="rId138" Type="http://schemas.openxmlformats.org/officeDocument/2006/relationships/hyperlink" Target="https://m.edsoo.ru/fa25ebce" TargetMode="External"/><Relationship Id="rId139" Type="http://schemas.openxmlformats.org/officeDocument/2006/relationships/hyperlink" Target="https://m.edsoo.ru/fa25eda4" TargetMode="External"/><Relationship Id="rId140" Type="http://schemas.openxmlformats.org/officeDocument/2006/relationships/hyperlink" Target="https://m.edsoo.ru/fa25ef0c" TargetMode="External"/><Relationship Id="rId141" Type="http://schemas.openxmlformats.org/officeDocument/2006/relationships/hyperlink" Target="https://m.edsoo.ru/fa25f402" TargetMode="External"/><Relationship Id="rId142" Type="http://schemas.openxmlformats.org/officeDocument/2006/relationships/hyperlink" Target="https://m.edsoo.ru/fa25f57e" TargetMode="External"/><Relationship Id="rId143" Type="http://schemas.openxmlformats.org/officeDocument/2006/relationships/hyperlink" Target="https://m.edsoo.ru/fa25f6e6" TargetMode="External"/><Relationship Id="rId144" Type="http://schemas.openxmlformats.org/officeDocument/2006/relationships/hyperlink" Target="https://m.edsoo.ru/fa25fb78" TargetMode="External"/><Relationship Id="rId145" Type="http://schemas.openxmlformats.org/officeDocument/2006/relationships/hyperlink" Target="https://m.edsoo.ru/fa25fce0" TargetMode="External"/><Relationship Id="rId146" Type="http://schemas.openxmlformats.org/officeDocument/2006/relationships/hyperlink" Target="https://m.edsoo.ru/fa25ffb0" TargetMode="External"/><Relationship Id="rId147" Type="http://schemas.openxmlformats.org/officeDocument/2006/relationships/hyperlink" Target="https://m.edsoo.ru/fa25fe52" TargetMode="External"/><Relationship Id="rId148" Type="http://schemas.openxmlformats.org/officeDocument/2006/relationships/hyperlink" Target="https://m.edsoo.ru/fa260190" TargetMode="External"/><Relationship Id="rId149" Type="http://schemas.openxmlformats.org/officeDocument/2006/relationships/hyperlink" Target="https://m.edsoo.ru/fa2605c8" TargetMode="External"/><Relationship Id="rId150" Type="http://schemas.openxmlformats.org/officeDocument/2006/relationships/hyperlink" Target="https://m.edsoo.ru/fa260744" TargetMode="External"/><Relationship Id="rId151" Type="http://schemas.openxmlformats.org/officeDocument/2006/relationships/hyperlink" Target="https://m.edsoo.ru/fa2608a2" TargetMode="External"/><Relationship Id="rId152" Type="http://schemas.openxmlformats.org/officeDocument/2006/relationships/hyperlink" Target="https://m.edsoo.ru/fa260a8c" TargetMode="External"/><Relationship Id="rId153" Type="http://schemas.openxmlformats.org/officeDocument/2006/relationships/hyperlink" Target="https://m.edsoo.ru/fa260c12" TargetMode="External"/><Relationship Id="rId154" Type="http://schemas.openxmlformats.org/officeDocument/2006/relationships/hyperlink" Target="https://m.edsoo.ru/fa260d5c" TargetMode="External"/><Relationship Id="rId155" Type="http://schemas.openxmlformats.org/officeDocument/2006/relationships/hyperlink" Target="https://m.edsoo.ru/fa260e88" TargetMode="External"/><Relationship Id="rId156" Type="http://schemas.openxmlformats.org/officeDocument/2006/relationships/hyperlink" Target="https://m.edsoo.ru/fa257a04" TargetMode="External"/><Relationship Id="rId157" Type="http://schemas.openxmlformats.org/officeDocument/2006/relationships/hyperlink" Target="https://m.edsoo.ru/fa257b30" TargetMode="External"/><Relationship Id="rId158" Type="http://schemas.openxmlformats.org/officeDocument/2006/relationships/hyperlink" Target="https://m.edsoo.ru/fa25803a" TargetMode="External"/><Relationship Id="rId159" Type="http://schemas.openxmlformats.org/officeDocument/2006/relationships/hyperlink" Target="https://m.edsoo.ru/fa2583d2" TargetMode="External"/><Relationship Id="rId160" Type="http://schemas.openxmlformats.org/officeDocument/2006/relationships/hyperlink" Target="https://m.edsoo.ru/fa25829c" TargetMode="External"/><Relationship Id="rId161" Type="http://schemas.openxmlformats.org/officeDocument/2006/relationships/hyperlink" Target="https://m.edsoo.ru/fa258580" TargetMode="External"/><Relationship Id="rId162" Type="http://schemas.openxmlformats.org/officeDocument/2006/relationships/hyperlink" Target="https://m.edsoo.ru/fa2586b6" TargetMode="External"/><Relationship Id="rId163" Type="http://schemas.openxmlformats.org/officeDocument/2006/relationships/hyperlink" Target="https://m.edsoo.ru/fa2587e2" TargetMode="External"/><Relationship Id="rId164" Type="http://schemas.openxmlformats.org/officeDocument/2006/relationships/hyperlink" Target="https://m.edsoo.ru/fa258918" TargetMode="External"/><Relationship Id="rId165" Type="http://schemas.openxmlformats.org/officeDocument/2006/relationships/hyperlink" Target="https://m.edsoo.ru/fa258bde" TargetMode="External"/><Relationship Id="rId166" Type="http://schemas.openxmlformats.org/officeDocument/2006/relationships/hyperlink" Target="https://m.edsoo.ru/fa258d28" TargetMode="External"/><Relationship Id="rId167" Type="http://schemas.openxmlformats.org/officeDocument/2006/relationships/hyperlink" Target="https://m.edsoo.ru/fa258fe4" TargetMode="External"/><Relationship Id="rId168" Type="http://schemas.openxmlformats.org/officeDocument/2006/relationships/hyperlink" Target="https://m.edsoo.ru/fa25939a" TargetMode="External"/><Relationship Id="rId169" Type="http://schemas.openxmlformats.org/officeDocument/2006/relationships/hyperlink" Target="https://m.edsoo.ru/fa259246" TargetMode="External"/><Relationship Id="rId170" Type="http://schemas.openxmlformats.org/officeDocument/2006/relationships/hyperlink" Target="https://m.edsoo.ru/fa259110" TargetMode="External"/><Relationship Id="rId171" Type="http://schemas.openxmlformats.org/officeDocument/2006/relationships/hyperlink" Target="https://m.edsoo.ru/fa2595ca" TargetMode="External"/><Relationship Id="rId172" Type="http://schemas.openxmlformats.org/officeDocument/2006/relationships/hyperlink" Target="https://m.edsoo.ru/fa2598a4" TargetMode="External"/><Relationship Id="rId173" Type="http://schemas.openxmlformats.org/officeDocument/2006/relationships/hyperlink" Target="https://m.edsoo.ru/fa25976e" TargetMode="External"/><Relationship Id="rId174" Type="http://schemas.openxmlformats.org/officeDocument/2006/relationships/hyperlink" Target="https://m.edsoo.ru/fa2599d0" TargetMode="External"/><Relationship Id="rId175" Type="http://schemas.openxmlformats.org/officeDocument/2006/relationships/hyperlink" Target="https://m.edsoo.ru/fa259afc" TargetMode="External"/><Relationship Id="rId176" Type="http://schemas.openxmlformats.org/officeDocument/2006/relationships/hyperlink" Target="https://m.edsoo.ru/fa259c1e" TargetMode="External"/><Relationship Id="rId177" Type="http://schemas.openxmlformats.org/officeDocument/2006/relationships/hyperlink" Target="https://m.edsoo.ru/fa25a114" TargetMode="External"/><Relationship Id="rId178" Type="http://schemas.openxmlformats.org/officeDocument/2006/relationships/hyperlink" Target="https://m.edsoo.ru/fa25abe6" TargetMode="External"/><Relationship Id="rId179" Type="http://schemas.openxmlformats.org/officeDocument/2006/relationships/hyperlink" Target="https://m.edsoo.ru/fa25a27c" TargetMode="External"/><Relationship Id="rId180" Type="http://schemas.openxmlformats.org/officeDocument/2006/relationships/hyperlink" Target="https://m.edsoo.ru/fa25a5ce" TargetMode="External"/><Relationship Id="rId181" Type="http://schemas.openxmlformats.org/officeDocument/2006/relationships/hyperlink" Target="https://m.edsoo.ru/fa25b1b8" TargetMode="External"/><Relationship Id="rId182" Type="http://schemas.openxmlformats.org/officeDocument/2006/relationships/hyperlink" Target="https://m.edsoo.ru/fa25ad6c" TargetMode="External"/><Relationship Id="rId183" Type="http://schemas.openxmlformats.org/officeDocument/2006/relationships/hyperlink" Target="https://m.edsoo.ru/fa25aede" TargetMode="External"/><Relationship Id="rId184" Type="http://schemas.openxmlformats.org/officeDocument/2006/relationships/hyperlink" Target="https://m.edsoo.ru/fa25b046" TargetMode="External"/><Relationship Id="rId185" Type="http://schemas.openxmlformats.org/officeDocument/2006/relationships/hyperlink" Target="https://m.edsoo.ru/fa25b398" TargetMode="External"/><Relationship Id="rId186" Type="http://schemas.openxmlformats.org/officeDocument/2006/relationships/hyperlink" Target="https://m.edsoo.ru/fa25b514" TargetMode="External"/><Relationship Id="rId187" Type="http://schemas.openxmlformats.org/officeDocument/2006/relationships/hyperlink" Target="https://m.edsoo.ru/fa25b686" TargetMode="External"/><Relationship Id="rId188" Type="http://schemas.openxmlformats.org/officeDocument/2006/relationships/hyperlink" Target="https://m.edsoo.ru/fa25b7ee" TargetMode="External"/><Relationship Id="rId189" Type="http://schemas.openxmlformats.org/officeDocument/2006/relationships/hyperlink" Target="https://m.edsoo.ru/fa25b960" TargetMode="External"/><Relationship Id="rId190" Type="http://schemas.openxmlformats.org/officeDocument/2006/relationships/hyperlink" Target="https://m.edsoo.ru/fa25bb9a" TargetMode="External"/><Relationship Id="rId191" Type="http://schemas.openxmlformats.org/officeDocument/2006/relationships/hyperlink" Target="https://m.edsoo.ru/fa25c1ee" TargetMode="External"/><Relationship Id="rId192" Type="http://schemas.openxmlformats.org/officeDocument/2006/relationships/hyperlink" Target="https://m.edsoo.ru/fa25c98c" TargetMode="External"/><Relationship Id="rId193" Type="http://schemas.openxmlformats.org/officeDocument/2006/relationships/hyperlink" Target="https://m.edsoo.ru/fa25cb58" TargetMode="External"/><Relationship Id="rId194" Type="http://schemas.openxmlformats.org/officeDocument/2006/relationships/hyperlink" Target="https://m.edsoo.ru/fa25ccd4" TargetMode="External"/><Relationship Id="rId195" Type="http://schemas.openxmlformats.org/officeDocument/2006/relationships/hyperlink" Target="https://m.edsoo.ru/fa25ce32" TargetMode="External"/><Relationship Id="rId196" Type="http://schemas.openxmlformats.org/officeDocument/2006/relationships/hyperlink" Target="https://m.edsoo.ru/fa25d44a" TargetMode="External"/><Relationship Id="rId197" Type="http://schemas.openxmlformats.org/officeDocument/2006/relationships/hyperlink" Target="https://m.edsoo.ru/fa25d116" TargetMode="External"/><Relationship Id="rId198" Type="http://schemas.openxmlformats.org/officeDocument/2006/relationships/hyperlink" Target="https://m.edsoo.ru/fa25e0ca" TargetMode="External"/><Relationship Id="rId199" Type="http://schemas.openxmlformats.org/officeDocument/2006/relationships/hyperlink" Target="https://m.edsoo.ru/fa25e228" TargetMode="External"/><Relationship Id="rId200" Type="http://schemas.openxmlformats.org/officeDocument/2006/relationships/hyperlink" Target="https://m.edsoo.ru/fa25d90e" TargetMode="External"/><Relationship Id="rId201" Type="http://schemas.openxmlformats.org/officeDocument/2006/relationships/hyperlink" Target="https://m.edsoo.ru/fa25db02" TargetMode="External"/><Relationship Id="rId202" Type="http://schemas.openxmlformats.org/officeDocument/2006/relationships/hyperlink" Target="https://m.edsoo.ru/fa25dc74" TargetMode="External"/><Relationship Id="rId203" Type="http://schemas.openxmlformats.org/officeDocument/2006/relationships/hyperlink" Target="https://m.edsoo.ru/fa25e430" TargetMode="External"/><Relationship Id="rId204" Type="http://schemas.openxmlformats.org/officeDocument/2006/relationships/hyperlink" Target="https://m.edsoo.ru/fa261608" TargetMode="External"/><Relationship Id="rId205" Type="http://schemas.openxmlformats.org/officeDocument/2006/relationships/hyperlink" Target="https://m.edsoo.ru/fa2610f4" TargetMode="External"/><Relationship Id="rId206" Type="http://schemas.openxmlformats.org/officeDocument/2006/relationships/hyperlink" Target="https://m.edsoo.ru/fa261284" TargetMode="External"/><Relationship Id="rId207" Type="http://schemas.openxmlformats.org/officeDocument/2006/relationships/hyperlink" Target="https://m.edsoo.ru/fa2614e6" TargetMode="External"/><Relationship Id="rId208" Type="http://schemas.openxmlformats.org/officeDocument/2006/relationships/hyperlink" Target="https://m.edsoo.ru/fa261734" TargetMode="External"/><Relationship Id="rId209" Type="http://schemas.openxmlformats.org/officeDocument/2006/relationships/hyperlink" Target="https://m.edsoo.ru/fa2618c4" TargetMode="External"/><Relationship Id="rId210" Type="http://schemas.openxmlformats.org/officeDocument/2006/relationships/hyperlink" Target="https://m.edsoo.ru/fa2619f0" TargetMode="External"/><Relationship Id="rId211" Type="http://schemas.openxmlformats.org/officeDocument/2006/relationships/hyperlink" Target="https://m.edsoo.ru/fa261b12" TargetMode="External"/><Relationship Id="rId212" Type="http://schemas.openxmlformats.org/officeDocument/2006/relationships/hyperlink" Target="https://m.edsoo.ru/fa261c34" TargetMode="External"/><Relationship Id="rId213" Type="http://schemas.openxmlformats.org/officeDocument/2006/relationships/hyperlink" Target="https://m.edsoo.ru/fa261dc4" TargetMode="External"/><Relationship Id="rId214" Type="http://schemas.openxmlformats.org/officeDocument/2006/relationships/hyperlink" Target="https://m.edsoo.ru/fa261ef0" TargetMode="External"/><Relationship Id="rId215" Type="http://schemas.openxmlformats.org/officeDocument/2006/relationships/hyperlink" Target="https://m.edsoo.ru/fa262030" TargetMode="External"/><Relationship Id="rId216" Type="http://schemas.openxmlformats.org/officeDocument/2006/relationships/hyperlink" Target="https://m.edsoo.ru/fa26215c" TargetMode="External"/><Relationship Id="rId217" Type="http://schemas.openxmlformats.org/officeDocument/2006/relationships/hyperlink" Target="https://m.edsoo.ru/fa262288" TargetMode="External"/><Relationship Id="rId218" Type="http://schemas.openxmlformats.org/officeDocument/2006/relationships/hyperlink" Target="https://m.edsoo.ru/fa2623f0" TargetMode="External"/><Relationship Id="rId219" Type="http://schemas.openxmlformats.org/officeDocument/2006/relationships/hyperlink" Target="https://m.edsoo.ru/fa26251c" TargetMode="External"/><Relationship Id="rId220" Type="http://schemas.openxmlformats.org/officeDocument/2006/relationships/hyperlink" Target="https://m.edsoo.ru/fa26263e" TargetMode="External"/><Relationship Id="rId221" Type="http://schemas.openxmlformats.org/officeDocument/2006/relationships/hyperlink" Target="https://m.edsoo.ru/fa2627a6" TargetMode="External"/><Relationship Id="rId222" Type="http://schemas.openxmlformats.org/officeDocument/2006/relationships/hyperlink" Target="https://m.edsoo.ru/fa262990" TargetMode="External"/><Relationship Id="rId223" Type="http://schemas.openxmlformats.org/officeDocument/2006/relationships/hyperlink" Target="https://m.edsoo.ru/fa262af8" TargetMode="External"/><Relationship Id="rId224" Type="http://schemas.openxmlformats.org/officeDocument/2006/relationships/hyperlink" Target="https://m.edsoo.ru/fa26341c" TargetMode="External"/><Relationship Id="rId225" Type="http://schemas.openxmlformats.org/officeDocument/2006/relationships/hyperlink" Target="https://m.edsoo.ru/fa263584" TargetMode="External"/><Relationship Id="rId226" Type="http://schemas.openxmlformats.org/officeDocument/2006/relationships/hyperlink" Target="https://m.edsoo.ru/fa263868" TargetMode="External"/><Relationship Id="rId227" Type="http://schemas.openxmlformats.org/officeDocument/2006/relationships/hyperlink" Target="https://m.edsoo.ru/fa2639da" TargetMode="External"/><Relationship Id="rId228" Type="http://schemas.openxmlformats.org/officeDocument/2006/relationships/hyperlink" Target="https://m.edsoo.ru/fa264006" TargetMode="External"/><Relationship Id="rId229" Type="http://schemas.openxmlformats.org/officeDocument/2006/relationships/hyperlink" Target="https://m.edsoo.ru/fa263d22" TargetMode="External"/><Relationship Id="rId230" Type="http://schemas.openxmlformats.org/officeDocument/2006/relationships/hyperlink" Target="https://m.edsoo.ru/fa26506e" TargetMode="External"/><Relationship Id="rId231" Type="http://schemas.openxmlformats.org/officeDocument/2006/relationships/hyperlink" Target="https://m.edsoo.ru/fa264f06" TargetMode="External"/><Relationship Id="rId232" Type="http://schemas.openxmlformats.org/officeDocument/2006/relationships/hyperlink" Target="https://m.edsoo.ru/fa2651cc" TargetMode="External"/><Relationship Id="rId233" Type="http://schemas.openxmlformats.org/officeDocument/2006/relationships/hyperlink" Target="https://m.edsoo.ru/fa26565e" TargetMode="External"/><Relationship Id="rId234" Type="http://schemas.openxmlformats.org/officeDocument/2006/relationships/hyperlink" Target="https://m.edsoo.ru/fa26538e" TargetMode="External"/><Relationship Id="rId235" Type="http://schemas.openxmlformats.org/officeDocument/2006/relationships/hyperlink" Target="https://m.edsoo.ru/fa2657c6" TargetMode="External"/><Relationship Id="rId236" Type="http://schemas.openxmlformats.org/officeDocument/2006/relationships/hyperlink" Target="https://m.edsoo.ru/fa26599c" TargetMode="External"/><Relationship Id="rId237" Type="http://schemas.openxmlformats.org/officeDocument/2006/relationships/hyperlink" Target="https://m.edsoo.ru/fa2679c2" TargetMode="External"/><Relationship Id="rId238" Type="http://schemas.openxmlformats.org/officeDocument/2006/relationships/hyperlink" Target="https://m.edsoo.ru/fa266108" TargetMode="External"/><Relationship Id="rId239" Type="http://schemas.openxmlformats.org/officeDocument/2006/relationships/hyperlink" Target="https://m.edsoo.ru/fa2682d2" TargetMode="External"/><Relationship Id="rId240" Type="http://schemas.openxmlformats.org/officeDocument/2006/relationships/hyperlink" Target="https://m.edsoo.ru/fa268480" TargetMode="External"/><Relationship Id="rId241" Type="http://schemas.openxmlformats.org/officeDocument/2006/relationships/hyperlink" Target="https://m.edsoo.ru/fa2662f2" TargetMode="External"/><Relationship Id="rId242" Type="http://schemas.openxmlformats.org/officeDocument/2006/relationships/hyperlink" Target="https://m.edsoo.ru/fa266108" TargetMode="External"/><Relationship Id="rId243" Type="http://schemas.openxmlformats.org/officeDocument/2006/relationships/hyperlink" Target="https://m.edsoo.ru/fa2662f2" TargetMode="External"/><Relationship Id="rId244" Type="http://schemas.openxmlformats.org/officeDocument/2006/relationships/hyperlink" Target="https://m.edsoo.ru/fa26645a" TargetMode="External"/><Relationship Id="rId245" Type="http://schemas.openxmlformats.org/officeDocument/2006/relationships/hyperlink" Target="https://m.edsoo.ru/fa2668c4" TargetMode="External"/><Relationship Id="rId246" Type="http://schemas.openxmlformats.org/officeDocument/2006/relationships/hyperlink" Target="https://m.edsoo.ru/fa2671e8" TargetMode="External"/><Relationship Id="rId247" Type="http://schemas.openxmlformats.org/officeDocument/2006/relationships/hyperlink" Target="https://m.edsoo.ru/fa2674d6" TargetMode="External"/><Relationship Id="rId248" Type="http://schemas.openxmlformats.org/officeDocument/2006/relationships/hyperlink" Target="https://m.edsoo.ru/fa2676ca" TargetMode="External"/><Relationship Id="rId249" Type="http://schemas.openxmlformats.org/officeDocument/2006/relationships/hyperlink" Target="https://m.edsoo.ru/fa267850" TargetMode="External"/><Relationship Id="rId250" Type="http://schemas.openxmlformats.org/officeDocument/2006/relationships/hyperlink" Target="https://m.edsoo.ru/fa267b34" TargetMode="External"/><Relationship Id="rId251" Type="http://schemas.openxmlformats.org/officeDocument/2006/relationships/hyperlink" Target="https://m.edsoo.ru/fa267ca6" TargetMode="External"/><Relationship Id="rId252" Type="http://schemas.openxmlformats.org/officeDocument/2006/relationships/hyperlink" Target="https://m.edsoo.ru/fa26461e" TargetMode="External"/><Relationship Id="rId253" Type="http://schemas.openxmlformats.org/officeDocument/2006/relationships/hyperlink" Target="https://m.edsoo.ru/fa2687c8" TargetMode="External"/><Relationship Id="rId254" Type="http://schemas.openxmlformats.org/officeDocument/2006/relationships/hyperlink" Target="https://m.edsoo.ru/fa268944" TargetMode="External"/><Relationship Id="rId255" Type="http://schemas.openxmlformats.org/officeDocument/2006/relationships/hyperlink" Target="https://m.edsoo.ru/fa2695d8" TargetMode="External"/><Relationship Id="rId256" Type="http://schemas.openxmlformats.org/officeDocument/2006/relationships/hyperlink" Target="https://m.edsoo.ru/fa26984e" TargetMode="External"/><Relationship Id="rId257" Type="http://schemas.openxmlformats.org/officeDocument/2006/relationships/hyperlink" Target="https://m.edsoo.ru/fa269a38" TargetMode="External"/><Relationship Id="rId258" Type="http://schemas.openxmlformats.org/officeDocument/2006/relationships/hyperlink" Target="https://m.edsoo.ru/fa269d1c" TargetMode="External"/><Relationship Id="rId259" Type="http://schemas.openxmlformats.org/officeDocument/2006/relationships/hyperlink" Target="https://m.edsoo.ru/fa26a03c" TargetMode="External"/><Relationship Id="rId260" Type="http://schemas.openxmlformats.org/officeDocument/2006/relationships/hyperlink" Target="https://m.edsoo.ru/fa26a320" TargetMode="External"/><Relationship Id="rId261" Type="http://schemas.openxmlformats.org/officeDocument/2006/relationships/hyperlink" Target="https://m.edsoo.ru/fa26a4e2" TargetMode="External"/><Relationship Id="rId262" Type="http://schemas.openxmlformats.org/officeDocument/2006/relationships/hyperlink" Target="https://m.edsoo.ru/fa26a9ba" TargetMode="External"/><Relationship Id="rId263" Type="http://schemas.openxmlformats.org/officeDocument/2006/relationships/hyperlink" Target="https://m.edsoo.ru/fa26ac4e" TargetMode="External"/><Relationship Id="rId264" Type="http://schemas.openxmlformats.org/officeDocument/2006/relationships/hyperlink" Target="https://m.edsoo.ru/fa26adde" TargetMode="External"/><Relationship Id="rId265" Type="http://schemas.openxmlformats.org/officeDocument/2006/relationships/hyperlink" Target="https://m.edsoo.ru/fa26af46" TargetMode="External"/><Relationship Id="rId266" Type="http://schemas.openxmlformats.org/officeDocument/2006/relationships/hyperlink" Target="https://m.edsoo.ru/fa26b284" TargetMode="External"/><Relationship Id="rId267" Type="http://schemas.openxmlformats.org/officeDocument/2006/relationships/hyperlink" Target="https://m.edsoo.ru/fa26b3f6" TargetMode="External"/><Relationship Id="rId268" Type="http://schemas.openxmlformats.org/officeDocument/2006/relationships/hyperlink" Target="https://m.edsoo.ru/fa26b568" TargetMode="External"/><Relationship Id="rId269" Type="http://schemas.openxmlformats.org/officeDocument/2006/relationships/hyperlink" Target="https://m.edsoo.ru/fa26ba04" TargetMode="External"/><Relationship Id="rId270" Type="http://schemas.openxmlformats.org/officeDocument/2006/relationships/hyperlink" Target="https://m.edsoo.ru/fa26416e" TargetMode="External"/><Relationship Id="rId271" Type="http://schemas.openxmlformats.org/officeDocument/2006/relationships/hyperlink" Target="https://m.edsoo.ru/fa26bb80" TargetMode="External"/><Relationship Id="rId272" Type="http://schemas.openxmlformats.org/officeDocument/2006/relationships/hyperlink" Target="https://m.edsoo.ru/fa26bf2c" TargetMode="External"/><Relationship Id="rId273" Type="http://schemas.openxmlformats.org/officeDocument/2006/relationships/hyperlink" Target="https://m.edsoo.ru/fa26c0b2" TargetMode="External"/><Relationship Id="rId274" Type="http://schemas.openxmlformats.org/officeDocument/2006/relationships/hyperlink" Target="https://m.edsoo.ru/fa26c2e2" TargetMode="External"/><Relationship Id="rId275" Type="http://schemas.openxmlformats.org/officeDocument/2006/relationships/hyperlink" Target="https://m.edsoo.ru/fa26c4ea" TargetMode="External"/><Relationship Id="rId276" Type="http://schemas.openxmlformats.org/officeDocument/2006/relationships/hyperlink" Target="https://m.edsoo.ru/fa26c68e" TargetMode="External"/><Relationship Id="rId277" Type="http://schemas.openxmlformats.org/officeDocument/2006/relationships/hyperlink" Target="https://m.edsoo.ru/fa26c83c" TargetMode="External"/><Relationship Id="rId278" Type="http://schemas.openxmlformats.org/officeDocument/2006/relationships/hyperlink" Target="https://m.edsoo.ru/fa26cb7a" TargetMode="External"/><Relationship Id="rId279" Type="http://schemas.openxmlformats.org/officeDocument/2006/relationships/hyperlink" Target="https://m.edsoo.ru/fa26cce2" TargetMode="External"/><Relationship Id="rId280" Type="http://schemas.openxmlformats.org/officeDocument/2006/relationships/hyperlink" Target="https://m.edsoo.ru/fa26ce4a" TargetMode="External"/><Relationship Id="rId281" Type="http://schemas.openxmlformats.org/officeDocument/2006/relationships/hyperlink" Target="https://m.edsoo.ru/fa26cfbc" TargetMode="External"/><Relationship Id="rId282" Type="http://schemas.openxmlformats.org/officeDocument/2006/relationships/hyperlink" Target="https://m.edsoo.ru/fa26d1f6" TargetMode="External"/><Relationship Id="rId283" Type="http://schemas.openxmlformats.org/officeDocument/2006/relationships/hyperlink" Target="https://m.edsoo.ru/fa26d336" TargetMode="External"/><Relationship Id="rId284" Type="http://schemas.openxmlformats.org/officeDocument/2006/relationships/hyperlink" Target="https://m.edsoo.ru/fa26d5e8" TargetMode="External"/><Relationship Id="rId285" Type="http://schemas.openxmlformats.org/officeDocument/2006/relationships/hyperlink" Target="https://m.edsoo.ru/fa26d70a" TargetMode="External"/><Relationship Id="rId286" Type="http://schemas.openxmlformats.org/officeDocument/2006/relationships/hyperlink" Target="https://m.edsoo.ru/fa26d854" TargetMode="External"/><Relationship Id="rId287" Type="http://schemas.openxmlformats.org/officeDocument/2006/relationships/hyperlink" Target="https://m.edsoo.ru/fa26d994" TargetMode="External"/><Relationship Id="rId288" Type="http://schemas.openxmlformats.org/officeDocument/2006/relationships/hyperlink" Target="https://m.edsoo.ru/fa26dac0" TargetMode="External"/><Relationship Id="rId289" Type="http://schemas.openxmlformats.org/officeDocument/2006/relationships/hyperlink" Target="https://m.edsoo.ru/fa26dd40" TargetMode="External"/><Relationship Id="rId290" Type="http://schemas.openxmlformats.org/officeDocument/2006/relationships/hyperlink" Target="https://m.edsoo.ru/fa26dfa2" TargetMode="External"/><Relationship Id="rId291" Type="http://schemas.openxmlformats.org/officeDocument/2006/relationships/hyperlink" Target="https://m.edsoo.ru/fa26e0ce" TargetMode="External"/><Relationship Id="rId292" Type="http://schemas.openxmlformats.org/officeDocument/2006/relationships/hyperlink" Target="https://m.edsoo.ru/fa26e25e" TargetMode="External"/><Relationship Id="rId293" Type="http://schemas.openxmlformats.org/officeDocument/2006/relationships/hyperlink" Target="https://m.edsoo.ru/fa26e4c0" TargetMode="External"/><Relationship Id="rId294" Type="http://schemas.openxmlformats.org/officeDocument/2006/relationships/hyperlink" Target="https://m.edsoo.ru/fa26e5f6" TargetMode="External"/><Relationship Id="rId295" Type="http://schemas.openxmlformats.org/officeDocument/2006/relationships/hyperlink" Target="https://m.edsoo.ru/fa26e7ea" TargetMode="External"/><Relationship Id="rId296" Type="http://schemas.openxmlformats.org/officeDocument/2006/relationships/hyperlink" Target="https://m.edsoo.ru/fa26ea7e" TargetMode="External"/><Relationship Id="rId297" Type="http://schemas.openxmlformats.org/officeDocument/2006/relationships/hyperlink" Target="https://m.edsoo.ru/fa26ebbe" TargetMode="External"/><Relationship Id="rId298" Type="http://schemas.openxmlformats.org/officeDocument/2006/relationships/hyperlink" Target="https://m.edsoo.ru/fa26edda" TargetMode="External"/><Relationship Id="rId299" Type="http://schemas.openxmlformats.org/officeDocument/2006/relationships/hyperlink" Target="https://m.edsoo.ru/fa26f03c" TargetMode="External"/><Relationship Id="rId300" Type="http://schemas.openxmlformats.org/officeDocument/2006/relationships/hyperlink" Target="https://m.edsoo.ru/fa26f65e" TargetMode="External"/><Relationship Id="rId301" Type="http://schemas.openxmlformats.org/officeDocument/2006/relationships/hyperlink" Target="https://m.edsoo.ru/fa26f780" TargetMode="External"/><Relationship Id="rId302" Type="http://schemas.openxmlformats.org/officeDocument/2006/relationships/hyperlink" Target="https://m.edsoo.ru/fa26f91a" TargetMode="External"/><Relationship Id="rId303" Type="http://schemas.openxmlformats.org/officeDocument/2006/relationships/hyperlink" Target="https://m.edsoo.ru/fa26fa46" TargetMode="External"/><Relationship Id="rId304" Type="http://schemas.openxmlformats.org/officeDocument/2006/relationships/hyperlink" Target="https://m.edsoo.ru/fa26fc94" TargetMode="External"/><Relationship Id="rId305" Type="http://schemas.openxmlformats.org/officeDocument/2006/relationships/hyperlink" Target="https://m.edsoo.ru/fa26ff46" TargetMode="External"/><Relationship Id="rId306" Type="http://schemas.openxmlformats.org/officeDocument/2006/relationships/hyperlink" Target="https://m.edsoo.ru/fa270072" TargetMode="External"/><Relationship Id="rId307" Type="http://schemas.openxmlformats.org/officeDocument/2006/relationships/hyperlink" Target="https://m.edsoo.ru/fa27019e" TargetMode="External"/><Relationship Id="rId308" Type="http://schemas.openxmlformats.org/officeDocument/2006/relationships/hyperlink" Target="https://m.edsoo.ru/fa27032e" TargetMode="External"/><Relationship Id="rId309" Type="http://schemas.openxmlformats.org/officeDocument/2006/relationships/hyperlink" Target="https://m.edsoo.ru/fa270464" TargetMode="External"/><Relationship Id="rId310" Type="http://schemas.openxmlformats.org/officeDocument/2006/relationships/hyperlink" Target="https://m.edsoo.ru/fa27082e" TargetMode="External"/><Relationship Id="rId311" Type="http://schemas.openxmlformats.org/officeDocument/2006/relationships/hyperlink" Target="https://m.edsoo.ru/fa2709dc" TargetMode="External"/><Relationship Id="rId312" Type="http://schemas.openxmlformats.org/officeDocument/2006/relationships/hyperlink" Target="https://m.edsoo.ru/fa270b44" TargetMode="External"/><Relationship Id="rId313" Type="http://schemas.openxmlformats.org/officeDocument/2006/relationships/hyperlink" Target="https://m.edsoo.ru/fa270e1e" TargetMode="External"/><Relationship Id="rId314" Type="http://schemas.openxmlformats.org/officeDocument/2006/relationships/hyperlink" Target="https://m.edsoo.ru/fa270f86" TargetMode="External"/><Relationship Id="rId315" Type="http://schemas.openxmlformats.org/officeDocument/2006/relationships/hyperlink" Target="https://m.edsoo.ru/fa271166" TargetMode="External"/><Relationship Id="rId316" Type="http://schemas.openxmlformats.org/officeDocument/2006/relationships/hyperlink" Target="https://m.edsoo.ru/fa2712ce" TargetMode="External"/><Relationship Id="rId317" Type="http://schemas.openxmlformats.org/officeDocument/2006/relationships/hyperlink" Target="https://m.edsoo.ru/fa271436" TargetMode="External"/><Relationship Id="rId318" Type="http://schemas.openxmlformats.org/officeDocument/2006/relationships/hyperlink" Target="https://m.edsoo.ru/fa2715a8" TargetMode="External"/><Relationship Id="rId319" Type="http://schemas.openxmlformats.org/officeDocument/2006/relationships/hyperlink" Target="https://m.edsoo.ru/fa271774" TargetMode="External"/><Relationship Id="rId320" Type="http://schemas.openxmlformats.org/officeDocument/2006/relationships/hyperlink" Target="https://m.edsoo.ru/fa271d14" TargetMode="External"/><Relationship Id="rId321" Type="http://schemas.openxmlformats.org/officeDocument/2006/relationships/hyperlink" Target="https://m.edsoo.ru/fa271ec2" TargetMode="External"/><Relationship Id="rId322" Type="http://schemas.openxmlformats.org/officeDocument/2006/relationships/hyperlink" Target="https://m.edsoo.ru/fa272020" TargetMode="External"/><Relationship Id="rId323" Type="http://schemas.openxmlformats.org/officeDocument/2006/relationships/hyperlink" Target="https://m.edsoo.ru/fa272354" TargetMode="External"/><Relationship Id="rId324" Type="http://schemas.openxmlformats.org/officeDocument/2006/relationships/hyperlink" Target="https://m.edsoo.ru/fa272548" TargetMode="External"/><Relationship Id="rId325" Type="http://schemas.openxmlformats.org/officeDocument/2006/relationships/hyperlink" Target="https://m.edsoo.ru/fa2726d8" TargetMode="External"/><Relationship Id="rId326" Type="http://schemas.openxmlformats.org/officeDocument/2006/relationships/hyperlink" Target="https://m.edsoo.ru/fa2728b8" TargetMode="External"/><Relationship Id="rId327" Type="http://schemas.openxmlformats.org/officeDocument/2006/relationships/hyperlink" Target="https://m.edsoo.ru/fa272ba6" TargetMode="External"/><Relationship Id="rId328" Type="http://schemas.openxmlformats.org/officeDocument/2006/relationships/hyperlink" Target="https://m.edsoo.ru/fa272d0e" TargetMode="External"/><Relationship Id="rId329" Type="http://schemas.openxmlformats.org/officeDocument/2006/relationships/hyperlink" Target="https://m.edsoo.ru/fa27365a" TargetMode="External"/><Relationship Id="rId330" Type="http://schemas.openxmlformats.org/officeDocument/2006/relationships/hyperlink" Target="https://m.edsoo.ru/fa273312" TargetMode="External"/><Relationship Id="rId331" Type="http://schemas.openxmlformats.org/officeDocument/2006/relationships/hyperlink" Target="https://m.edsoo.ru/fa2734f2" TargetMode="External"/><Relationship Id="rId332" Type="http://schemas.openxmlformats.org/officeDocument/2006/relationships/hyperlink" Target="https://m.edsoo.ru/fa272ec6" TargetMode="External"/><Relationship Id="rId333" Type="http://schemas.openxmlformats.org/officeDocument/2006/relationships/hyperlink" Target="https://m.edsoo.ru/fa273f6a" TargetMode="External"/><Relationship Id="rId334" Type="http://schemas.openxmlformats.org/officeDocument/2006/relationships/hyperlink" Target="https://m.edsoo.ru/fa2740c8" TargetMode="External"/><Relationship Id="rId335" Type="http://schemas.openxmlformats.org/officeDocument/2006/relationships/hyperlink" Target="https://m.edsoo.ru/fa27423a" TargetMode="External"/><Relationship Id="rId336" Type="http://schemas.openxmlformats.org/officeDocument/2006/relationships/hyperlink" Target="https://m.edsoo.ru/fa264a56" TargetMode="External"/><Relationship Id="rId337" Type="http://schemas.openxmlformats.org/officeDocument/2006/relationships/hyperlink" Target="https://m.edsoo.ru/fa2748b6" TargetMode="External"/><Relationship Id="rId338" Type="http://schemas.openxmlformats.org/officeDocument/2006/relationships/hyperlink" Target="https://m.edsoo.ru/fa274a5a" TargetMode="External"/><Relationship Id="rId339" Type="http://schemas.openxmlformats.org/officeDocument/2006/relationships/hyperlink" Target="https://m.edsoo.ru/fa2753d8" TargetMode="External"/><Relationship Id="rId340" Type="http://schemas.openxmlformats.org/officeDocument/2006/relationships/hyperlink" Target="https://m.edsoo.ru/fa275086" TargetMode="External"/><Relationship Id="rId341" Type="http://schemas.openxmlformats.org/officeDocument/2006/relationships/hyperlink" Target="https://m.edsoo.ru/fa27525c" TargetMode="External"/><Relationship Id="rId342" Type="http://schemas.openxmlformats.org/officeDocument/2006/relationships/hyperlink" Target="https://m.edsoo.ru/fa275540" TargetMode="External"/><Relationship Id="rId343" Type="http://schemas.openxmlformats.org/officeDocument/2006/relationships/hyperlink" Target="https://m.edsoo.ru/fa2758c4" TargetMode="External"/><Relationship Id="rId344" Type="http://schemas.openxmlformats.org/officeDocument/2006/relationships/hyperlink" Target="https://m.edsoo.ru/fa275a2c" TargetMode="External"/><Relationship Id="rId345" Type="http://schemas.openxmlformats.org/officeDocument/2006/relationships/hyperlink" Target="https://m.edsoo.ru/fa275e00" TargetMode="External"/><Relationship Id="rId346" Type="http://schemas.openxmlformats.org/officeDocument/2006/relationships/hyperlink" Target="https://m.edsoo.ru/fa2760da" TargetMode="External"/><Relationship Id="rId347" Type="http://schemas.openxmlformats.org/officeDocument/2006/relationships/hyperlink" Target="https://m.edsoo.ru/fa27640e" TargetMode="External"/><Relationship Id="rId348" Type="http://schemas.openxmlformats.org/officeDocument/2006/relationships/hyperlink" Target="https://m.edsoo.ru/fa27659e" TargetMode="External"/><Relationship Id="rId349" Type="http://schemas.openxmlformats.org/officeDocument/2006/relationships/hyperlink" Target="https://m.edsoo.ru/fa2766fc" TargetMode="External"/><Relationship Id="rId350" Type="http://schemas.openxmlformats.org/officeDocument/2006/relationships/hyperlink" Target="https://m.edsoo.ru/fa276d96" TargetMode="External"/><Relationship Id="rId351" Type="http://schemas.openxmlformats.org/officeDocument/2006/relationships/hyperlink" Target="https://m.edsoo.ru/fa276a4e" TargetMode="External"/><Relationship Id="rId352" Type="http://schemas.openxmlformats.org/officeDocument/2006/relationships/hyperlink" Target="https://m.edsoo.ru/fa276c06" TargetMode="External"/><Relationship Id="rId353" Type="http://schemas.openxmlformats.org/officeDocument/2006/relationships/hyperlink" Target="https://m.edsoo.ru/fa2775f2" TargetMode="External"/><Relationship Id="rId354" Type="http://schemas.openxmlformats.org/officeDocument/2006/relationships/hyperlink" Target="https://m.edsoo.ru/fa27771e" TargetMode="External"/><Relationship Id="rId355" Type="http://schemas.openxmlformats.org/officeDocument/2006/relationships/hyperlink" Target="https://m.edsoo.ru/fa277976" TargetMode="External"/><Relationship Id="rId356" Type="http://schemas.openxmlformats.org/officeDocument/2006/relationships/hyperlink" Target="https://m.edsoo.ru/fa277bf6" TargetMode="External"/><Relationship Id="rId357" Type="http://schemas.openxmlformats.org/officeDocument/2006/relationships/hyperlink" Target="https://m.edsoo.ru/fa278042" TargetMode="External"/><Relationship Id="rId358" Type="http://schemas.openxmlformats.org/officeDocument/2006/relationships/hyperlink" Target="https://m.edsoo.ru/fa2781aa" TargetMode="External"/><Relationship Id="rId359" Type="http://schemas.openxmlformats.org/officeDocument/2006/relationships/hyperlink" Target="https://m.edsoo.ru/fa2782d6" TargetMode="External"/><Relationship Id="rId360" Type="http://schemas.openxmlformats.org/officeDocument/2006/relationships/hyperlink" Target="https://m.edsoo.ru/fa27840c" TargetMode="External"/><Relationship Id="rId361" Type="http://schemas.openxmlformats.org/officeDocument/2006/relationships/hyperlink" Target="https://m.edsoo.ru/fa27893e" TargetMode="External"/><Relationship Id="rId362" Type="http://schemas.openxmlformats.org/officeDocument/2006/relationships/hyperlink" Target="https://m.edsoo.ru/fa278b96" TargetMode="External"/><Relationship Id="rId363" Type="http://schemas.openxmlformats.org/officeDocument/2006/relationships/hyperlink" Target="https://m.edsoo.ru/fa278cc2" TargetMode="External"/><Relationship Id="rId364" Type="http://schemas.openxmlformats.org/officeDocument/2006/relationships/hyperlink" Target="https://m.edsoo.ru/fa278fc4" TargetMode="External"/><Relationship Id="rId365" Type="http://schemas.openxmlformats.org/officeDocument/2006/relationships/hyperlink" Target="https://m.edsoo.ru/fa2790f0" TargetMode="External"/><Relationship Id="rId366" Type="http://schemas.openxmlformats.org/officeDocument/2006/relationships/hyperlink" Target="https://m.edsoo.ru/fa27921c" TargetMode="External"/><Relationship Id="rId367" Type="http://schemas.openxmlformats.org/officeDocument/2006/relationships/hyperlink" Target="https://m.edsoo.ru/fa2796b8" TargetMode="External"/><Relationship Id="rId368" Type="http://schemas.openxmlformats.org/officeDocument/2006/relationships/hyperlink" Target="https://m.edsoo.ru/fa279942" TargetMode="External"/><Relationship Id="rId369" Type="http://schemas.openxmlformats.org/officeDocument/2006/relationships/hyperlink" Target="https://m.edsoo.ru/fa279564" TargetMode="External"/><Relationship Id="rId370" Type="http://schemas.openxmlformats.org/officeDocument/2006/relationships/hyperlink" Target="https://m.edsoo.ru/fa278a74" TargetMode="External"/><Relationship Id="rId371" Type="http://schemas.openxmlformats.org/officeDocument/2006/relationships/hyperlink" Target="https://m.edsoo.ru/fa279bae" TargetMode="External"/><Relationship Id="rId372" Type="http://schemas.openxmlformats.org/officeDocument/2006/relationships/hyperlink" Target="https://m.edsoo.ru/fa279d98" TargetMode="External"/><Relationship Id="rId373" Type="http://schemas.openxmlformats.org/officeDocument/2006/relationships/hyperlink" Target="https://m.edsoo.ru/fa279ec4" TargetMode="External"/><Relationship Id="rId374" Type="http://schemas.openxmlformats.org/officeDocument/2006/relationships/hyperlink" Target="https://m.edsoo.ru/fa279ffa" TargetMode="External"/><Relationship Id="rId375" Type="http://schemas.openxmlformats.org/officeDocument/2006/relationships/hyperlink" Target="https://m.edsoo.ru/fa27a11c" TargetMode="External"/><Relationship Id="rId376" Type="http://schemas.openxmlformats.org/officeDocument/2006/relationships/hyperlink" Target="https://m.edsoo.ru/fa27a356" TargetMode="External"/><Relationship Id="rId377" Type="http://schemas.openxmlformats.org/officeDocument/2006/relationships/hyperlink" Target="https://m.edsoo.ru/fa27a7ca" TargetMode="External"/><Relationship Id="rId378" Type="http://schemas.openxmlformats.org/officeDocument/2006/relationships/hyperlink" Target="https://m.edsoo.ru/fa27a694" TargetMode="External"/><Relationship Id="rId379" Type="http://schemas.openxmlformats.org/officeDocument/2006/relationships/hyperlink" Target="https://m.edsoo.ru/fa27b03a" TargetMode="External"/><Relationship Id="rId380" Type="http://schemas.openxmlformats.org/officeDocument/2006/relationships/hyperlink" Target="https://m.edsoo.ru/fa27aec8" TargetMode="External"/><Relationship Id="rId381" Type="http://schemas.openxmlformats.org/officeDocument/2006/relationships/hyperlink" Target="https://m.edsoo.ru/fa27abf8" TargetMode="External"/><Relationship Id="rId382" Type="http://schemas.openxmlformats.org/officeDocument/2006/relationships/hyperlink" Target="https://m.edsoo.ru/fa27b792" TargetMode="External"/><Relationship Id="rId383" Type="http://schemas.openxmlformats.org/officeDocument/2006/relationships/hyperlink" Target="https://m.edsoo.ru/fa27b8f0" TargetMode="External"/><Relationship Id="rId384" Type="http://schemas.openxmlformats.org/officeDocument/2006/relationships/hyperlink" Target="https://m.edsoo.ru/fa27ba62" TargetMode="External"/><Relationship Id="rId385" Type="http://schemas.openxmlformats.org/officeDocument/2006/relationships/hyperlink" Target="https://m.edsoo.ru/fa27c3d6" TargetMode="External"/><Relationship Id="rId386" Type="http://schemas.openxmlformats.org/officeDocument/2006/relationships/hyperlink" Target="https://m.edsoo.ru/fa27c6ba" TargetMode="External"/><Relationship Id="rId387" Type="http://schemas.openxmlformats.org/officeDocument/2006/relationships/hyperlink" Target="https://m.edsoo.ru/fa27ca02" TargetMode="External"/><Relationship Id="rId388" Type="http://schemas.openxmlformats.org/officeDocument/2006/relationships/hyperlink" Target="https://m.edsoo.ru/fa27cb6a" TargetMode="External"/><Relationship Id="rId389" Type="http://schemas.openxmlformats.org/officeDocument/2006/relationships/hyperlink" Target="https://m.edsoo.ru/fa27cd90" TargetMode="External"/><Relationship Id="rId390" Type="http://schemas.openxmlformats.org/officeDocument/2006/relationships/hyperlink" Target="https://m.edsoo.ru/fa27d088" TargetMode="External"/><Relationship Id="rId391" Type="http://schemas.openxmlformats.org/officeDocument/2006/relationships/hyperlink" Target="https://m.edsoo.ru/fa27d5a6" TargetMode="External"/><Relationship Id="rId392" Type="http://schemas.openxmlformats.org/officeDocument/2006/relationships/hyperlink" Target="https://m.edsoo.ru/fa27d83a" TargetMode="External"/><Relationship Id="rId393" Type="http://schemas.openxmlformats.org/officeDocument/2006/relationships/hyperlink" Target="https://m.edsoo.ru/fa27d9c0" TargetMode="External"/><Relationship Id="rId394" Type="http://schemas.openxmlformats.org/officeDocument/2006/relationships/hyperlink" Target="https://m.edsoo.ru/fa27dc36" TargetMode="External"/><Relationship Id="rId395" Type="http://schemas.openxmlformats.org/officeDocument/2006/relationships/hyperlink" Target="https://m.edsoo.ru/fa27dd9e" TargetMode="External"/><Relationship Id="rId396" Type="http://schemas.openxmlformats.org/officeDocument/2006/relationships/hyperlink" Target="https://m.edsoo.ru/fa27df1a" TargetMode="External"/><Relationship Id="rId397" Type="http://schemas.openxmlformats.org/officeDocument/2006/relationships/hyperlink" Target="https://m.edsoo.ru/fa27e262" TargetMode="External"/><Relationship Id="rId398" Type="http://schemas.openxmlformats.org/officeDocument/2006/relationships/hyperlink" Target="https://m.edsoo.ru/fa27e5b4" TargetMode="External"/><Relationship Id="rId399" Type="http://schemas.openxmlformats.org/officeDocument/2006/relationships/hyperlink" Target="https://m.edsoo.ru/fa27e866" TargetMode="External"/><Relationship Id="rId400" Type="http://schemas.openxmlformats.org/officeDocument/2006/relationships/hyperlink" Target="https://m.edsoo.ru/fa27edf2" TargetMode="External"/><Relationship Id="rId401" Type="http://schemas.openxmlformats.org/officeDocument/2006/relationships/hyperlink" Target="https://m.edsoo.ru/fa27ef3c" TargetMode="External"/><Relationship Id="rId402" Type="http://schemas.openxmlformats.org/officeDocument/2006/relationships/hyperlink" Target="https://m.edsoo.ru/fa27eb0e" TargetMode="External"/><Relationship Id="rId403" Type="http://schemas.openxmlformats.org/officeDocument/2006/relationships/hyperlink" Target="https://m.edsoo.ru/fa27ec44" TargetMode="External"/><Relationship Id="rId404" Type="http://schemas.openxmlformats.org/officeDocument/2006/relationships/hyperlink" Target="https://m.edsoo.ru/fa27f19e" TargetMode="External"/><Relationship Id="rId405" Type="http://schemas.openxmlformats.org/officeDocument/2006/relationships/hyperlink" Target="https://m.edsoo.ru/fa27f450" TargetMode="External"/><Relationship Id="rId406" Type="http://schemas.openxmlformats.org/officeDocument/2006/relationships/hyperlink" Target="https://m.edsoo.ru/fa27f586" TargetMode="External"/><Relationship Id="rId407" Type="http://schemas.openxmlformats.org/officeDocument/2006/relationships/hyperlink" Target="https://m.edsoo.ru/fa27f6b2" TargetMode="External"/><Relationship Id="rId408" Type="http://schemas.openxmlformats.org/officeDocument/2006/relationships/hyperlink" Target="https://m.edsoo.ru/fa27f978" TargetMode="External"/><Relationship Id="rId409" Type="http://schemas.openxmlformats.org/officeDocument/2006/relationships/hyperlink" Target="https://m.edsoo.ru/fa27faa4" TargetMode="External"/><Relationship Id="rId410" Type="http://schemas.openxmlformats.org/officeDocument/2006/relationships/hyperlink" Target="https://m.edsoo.ru/fa27fbd0" TargetMode="External"/><Relationship Id="rId411" Type="http://schemas.openxmlformats.org/officeDocument/2006/relationships/hyperlink" Target="https://m.edsoo.ru/fa27fd60" TargetMode="External"/><Relationship Id="rId412" Type="http://schemas.openxmlformats.org/officeDocument/2006/relationships/hyperlink" Target="https://m.edsoo.ru/fa27fe82" TargetMode="External"/><Relationship Id="rId413" Type="http://schemas.openxmlformats.org/officeDocument/2006/relationships/hyperlink" Target="https://m.edsoo.ru/fa2803b4" TargetMode="External"/><Relationship Id="rId414" Type="http://schemas.openxmlformats.org/officeDocument/2006/relationships/hyperlink" Target="https://m.edsoo.ru/fa2804ea" TargetMode="External"/><Relationship Id="rId415" Type="http://schemas.openxmlformats.org/officeDocument/2006/relationships/hyperlink" Target="https://m.edsoo.ru/fba94310" TargetMode="External"/><Relationship Id="rId416" Type="http://schemas.openxmlformats.org/officeDocument/2006/relationships/hyperlink" Target="https://m.edsoo.ru/fa280634" TargetMode="External"/><Relationship Id="rId417" Type="http://schemas.openxmlformats.org/officeDocument/2006/relationships/hyperlink" Target="https://m.edsoo.ru/fba948f6" TargetMode="External"/><Relationship Id="rId418" Type="http://schemas.openxmlformats.org/officeDocument/2006/relationships/hyperlink" Target="https://m.edsoo.ru/fba94d6a" TargetMode="External"/><Relationship Id="rId419" Type="http://schemas.openxmlformats.org/officeDocument/2006/relationships/hyperlink" Target="https://m.edsoo.ru/fba9510c" TargetMode="External"/><Relationship Id="rId420" Type="http://schemas.openxmlformats.org/officeDocument/2006/relationships/hyperlink" Target="https://m.edsoo.ru/fba95a26" TargetMode="External"/><Relationship Id="rId421" Type="http://schemas.openxmlformats.org/officeDocument/2006/relationships/hyperlink" Target="https://m.edsoo.ru/fba95918" TargetMode="External"/><Relationship Id="rId422" Type="http://schemas.openxmlformats.org/officeDocument/2006/relationships/hyperlink" Target="https://m.edsoo.ru/fba9562a" TargetMode="External"/><Relationship Id="rId423" Type="http://schemas.openxmlformats.org/officeDocument/2006/relationships/hyperlink" Target="https://m.edsoo.ru/fba95b3e" TargetMode="External"/><Relationship Id="rId424" Type="http://schemas.openxmlformats.org/officeDocument/2006/relationships/hyperlink" Target="https://m.edsoo.ru/fba95d6e" TargetMode="External"/><Relationship Id="rId425" Type="http://schemas.openxmlformats.org/officeDocument/2006/relationships/hyperlink" Target="https://m.edsoo.ru/fba95e86" TargetMode="External"/><Relationship Id="rId426" Type="http://schemas.openxmlformats.org/officeDocument/2006/relationships/hyperlink" Target="https://m.edsoo.ru/fba9612e" TargetMode="External"/><Relationship Id="rId427" Type="http://schemas.openxmlformats.org/officeDocument/2006/relationships/hyperlink" Target="https://m.edsoo.ru/fba96516" TargetMode="External"/><Relationship Id="rId428" Type="http://schemas.openxmlformats.org/officeDocument/2006/relationships/hyperlink" Target="https://m.edsoo.ru/fba96340" TargetMode="External"/><Relationship Id="rId429" Type="http://schemas.openxmlformats.org/officeDocument/2006/relationships/hyperlink" Target="https://m.edsoo.ru/fba9696c" TargetMode="External"/><Relationship Id="rId430" Type="http://schemas.openxmlformats.org/officeDocument/2006/relationships/hyperlink" Target="https://m.edsoo.ru/fba97c0e" TargetMode="External"/><Relationship Id="rId431" Type="http://schemas.openxmlformats.org/officeDocument/2006/relationships/hyperlink" Target="https://m.edsoo.ru/fba9702e" TargetMode="External"/><Relationship Id="rId432" Type="http://schemas.openxmlformats.org/officeDocument/2006/relationships/hyperlink" Target="https://m.edsoo.ru/fba97dee" TargetMode="External"/><Relationship Id="rId433" Type="http://schemas.openxmlformats.org/officeDocument/2006/relationships/hyperlink" Target="https://m.edsoo.ru/fba97f9c" TargetMode="External"/><Relationship Id="rId434" Type="http://schemas.openxmlformats.org/officeDocument/2006/relationships/hyperlink" Target="https://m.edsoo.ru/fba98208" TargetMode="External"/><Relationship Id="rId435" Type="http://schemas.openxmlformats.org/officeDocument/2006/relationships/hyperlink" Target="https://m.edsoo.ru/fba98492" TargetMode="External"/><Relationship Id="rId436" Type="http://schemas.openxmlformats.org/officeDocument/2006/relationships/hyperlink" Target="https://m.edsoo.ru/fba98686" TargetMode="External"/><Relationship Id="rId437" Type="http://schemas.openxmlformats.org/officeDocument/2006/relationships/hyperlink" Target="https://m.edsoo.ru/fba9882a" TargetMode="External"/><Relationship Id="rId438" Type="http://schemas.openxmlformats.org/officeDocument/2006/relationships/hyperlink" Target="https://m.edsoo.ru/fba98c3a" TargetMode="External"/><Relationship Id="rId439" Type="http://schemas.openxmlformats.org/officeDocument/2006/relationships/hyperlink" Target="https://m.edsoo.ru/fba98e2e" TargetMode="External"/><Relationship Id="rId440" Type="http://schemas.openxmlformats.org/officeDocument/2006/relationships/hyperlink" Target="https://m.edsoo.ru/fba99270" TargetMode="External"/><Relationship Id="rId441" Type="http://schemas.openxmlformats.org/officeDocument/2006/relationships/hyperlink" Target="https://m.edsoo.ru/fba99ad6" TargetMode="External"/><Relationship Id="rId442" Type="http://schemas.openxmlformats.org/officeDocument/2006/relationships/hyperlink" Target="https://m.edsoo.ru/fba99f9a" TargetMode="External"/><Relationship Id="rId443" Type="http://schemas.openxmlformats.org/officeDocument/2006/relationships/hyperlink" Target="https://m.edsoo.ru/fba99c0c" TargetMode="External"/><Relationship Id="rId444" Type="http://schemas.openxmlformats.org/officeDocument/2006/relationships/hyperlink" Target="https://m.edsoo.ru/fba98ff0" TargetMode="External"/><Relationship Id="rId445" Type="http://schemas.openxmlformats.org/officeDocument/2006/relationships/hyperlink" Target="https://m.edsoo.ru/fba9a81e" TargetMode="External"/><Relationship Id="rId446" Type="http://schemas.openxmlformats.org/officeDocument/2006/relationships/hyperlink" Target="https://m.edsoo.ru/fba9a9a4" TargetMode="External"/><Relationship Id="rId447" Type="http://schemas.openxmlformats.org/officeDocument/2006/relationships/hyperlink" Target="https://m.edsoo.ru/fba9ab34" TargetMode="External"/><Relationship Id="rId448" Type="http://schemas.openxmlformats.org/officeDocument/2006/relationships/hyperlink" Target="https://m.edsoo.ru/fba9ae72" TargetMode="External"/><Relationship Id="rId449" Type="http://schemas.openxmlformats.org/officeDocument/2006/relationships/hyperlink" Target="https://m.edsoo.ru/fba9b228" TargetMode="External"/><Relationship Id="rId450" Type="http://schemas.openxmlformats.org/officeDocument/2006/relationships/hyperlink" Target="https://m.edsoo.ru/fba9b53e" TargetMode="External"/><Relationship Id="rId451" Type="http://schemas.openxmlformats.org/officeDocument/2006/relationships/hyperlink" Target="https://m.edsoo.ru/fba9b6e2" TargetMode="External"/><Relationship Id="rId452" Type="http://schemas.openxmlformats.org/officeDocument/2006/relationships/hyperlink" Target="https://m.edsoo.ru/fba9b87c" TargetMode="External"/><Relationship Id="rId453" Type="http://schemas.openxmlformats.org/officeDocument/2006/relationships/hyperlink" Target="https://m.edsoo.ru/fba9ba0c" TargetMode="External"/><Relationship Id="rId454" Type="http://schemas.openxmlformats.org/officeDocument/2006/relationships/hyperlink" Target="https://m.edsoo.ru/fba9bb88" TargetMode="External"/><Relationship Id="rId455" Type="http://schemas.openxmlformats.org/officeDocument/2006/relationships/hyperlink" Target="https://m.edsoo.ru/fba9bdae" TargetMode="External"/><Relationship Id="rId456" Type="http://schemas.openxmlformats.org/officeDocument/2006/relationships/hyperlink" Target="https://m.edsoo.ru/fba9bf5c" TargetMode="External"/><Relationship Id="rId457" Type="http://schemas.openxmlformats.org/officeDocument/2006/relationships/hyperlink" Target="https://m.edsoo.ru/fba9c286" TargetMode="External"/><Relationship Id="rId458" Type="http://schemas.openxmlformats.org/officeDocument/2006/relationships/hyperlink" Target="https://m.edsoo.ru/fba9c42a" TargetMode="External"/><Relationship Id="rId459" Type="http://schemas.openxmlformats.org/officeDocument/2006/relationships/hyperlink" Target="https://m.edsoo.ru/fba9c5b0" TargetMode="External"/><Relationship Id="rId460" Type="http://schemas.openxmlformats.org/officeDocument/2006/relationships/hyperlink" Target="https://m.edsoo.ru/fba9c736" TargetMode="External"/><Relationship Id="rId461" Type="http://schemas.openxmlformats.org/officeDocument/2006/relationships/hyperlink" Target="https://m.edsoo.ru/fba9c966" TargetMode="External"/><Relationship Id="rId462" Type="http://schemas.openxmlformats.org/officeDocument/2006/relationships/hyperlink" Target="https://m.edsoo.ru/fba9caec" TargetMode="External"/><Relationship Id="rId463" Type="http://schemas.openxmlformats.org/officeDocument/2006/relationships/hyperlink" Target="https://m.edsoo.ru/fba9d1cc" TargetMode="External"/><Relationship Id="rId464" Type="http://schemas.openxmlformats.org/officeDocument/2006/relationships/hyperlink" Target="https://m.edsoo.ru/fba9d44c" TargetMode="External"/><Relationship Id="rId465" Type="http://schemas.openxmlformats.org/officeDocument/2006/relationships/hyperlink" Target="https://m.edsoo.ru/fba9d564" TargetMode="External"/><Relationship Id="rId466" Type="http://schemas.openxmlformats.org/officeDocument/2006/relationships/hyperlink" Target="https://m.edsoo.ru/fba9d672" TargetMode="External"/><Relationship Id="rId467" Type="http://schemas.openxmlformats.org/officeDocument/2006/relationships/hyperlink" Target="https://m.edsoo.ru/fba9d794" TargetMode="External"/><Relationship Id="rId468" Type="http://schemas.openxmlformats.org/officeDocument/2006/relationships/hyperlink" Target="https://m.edsoo.ru/fba9e068" TargetMode="External"/><Relationship Id="rId469" Type="http://schemas.openxmlformats.org/officeDocument/2006/relationships/hyperlink" Target="https://m.edsoo.ru/fba9e248" TargetMode="External"/><Relationship Id="rId470" Type="http://schemas.openxmlformats.org/officeDocument/2006/relationships/hyperlink" Target="https://m.edsoo.ru/fba9e392" TargetMode="External"/><Relationship Id="rId471" Type="http://schemas.openxmlformats.org/officeDocument/2006/relationships/hyperlink" Target="https://m.edsoo.ru/fba9e4be" TargetMode="External"/><Relationship Id="rId472" Type="http://schemas.openxmlformats.org/officeDocument/2006/relationships/hyperlink" Target="https://m.edsoo.ru/fba9e5cc" TargetMode="External"/><Relationship Id="rId473" Type="http://schemas.openxmlformats.org/officeDocument/2006/relationships/hyperlink" Target="https://m.edsoo.ru/fba9e73e" TargetMode="External"/><Relationship Id="rId474" Type="http://schemas.openxmlformats.org/officeDocument/2006/relationships/hyperlink" Target="https://m.edsoo.ru/fba9ecd4" TargetMode="External"/><Relationship Id="rId475" Type="http://schemas.openxmlformats.org/officeDocument/2006/relationships/hyperlink" Target="https://m.edsoo.ru/fba9e860" TargetMode="External"/><Relationship Id="rId476" Type="http://schemas.openxmlformats.org/officeDocument/2006/relationships/hyperlink" Target="https://m.edsoo.ru/fba9e98c" TargetMode="External"/><Relationship Id="rId477" Type="http://schemas.openxmlformats.org/officeDocument/2006/relationships/hyperlink" Target="https://m.edsoo.ru/fba9edf6" TargetMode="External"/><Relationship Id="rId478" Type="http://schemas.openxmlformats.org/officeDocument/2006/relationships/hyperlink" Target="https://m.edsoo.ru/fba9f1de" TargetMode="External"/><Relationship Id="rId479" Type="http://schemas.openxmlformats.org/officeDocument/2006/relationships/hyperlink" Target="https://m.edsoo.ru/fba9f2f6" TargetMode="External"/><Relationship Id="rId480" Type="http://schemas.openxmlformats.org/officeDocument/2006/relationships/hyperlink" Target="https://m.edsoo.ru/fba9f418" TargetMode="External"/><Relationship Id="rId481" Type="http://schemas.openxmlformats.org/officeDocument/2006/relationships/hyperlink" Target="https://m.edsoo.ru/fba9fc10" TargetMode="External"/><Relationship Id="rId482" Type="http://schemas.openxmlformats.org/officeDocument/2006/relationships/hyperlink" Target="https://m.edsoo.ru/fba9ff30" TargetMode="External"/><Relationship Id="rId483" Type="http://schemas.openxmlformats.org/officeDocument/2006/relationships/hyperlink" Target="https://m.edsoo.ru/fbaa0052" TargetMode="External"/><Relationship Id="rId484" Type="http://schemas.openxmlformats.org/officeDocument/2006/relationships/hyperlink" Target="https://m.edsoo.ru/fbaa035e" TargetMode="External"/><Relationship Id="rId485" Type="http://schemas.openxmlformats.org/officeDocument/2006/relationships/hyperlink" Target="https://m.edsoo.ru/fbaa05a2" TargetMode="External"/><Relationship Id="rId486" Type="http://schemas.openxmlformats.org/officeDocument/2006/relationships/hyperlink" Target="https://m.edsoo.ru/fbaa070a" TargetMode="External"/><Relationship Id="rId487" Type="http://schemas.openxmlformats.org/officeDocument/2006/relationships/hyperlink" Target="https://m.edsoo.ru/fbaa0818" TargetMode="External"/><Relationship Id="rId488" Type="http://schemas.openxmlformats.org/officeDocument/2006/relationships/hyperlink" Target="https://m.edsoo.ru/fbaa0a48" TargetMode="External"/><Relationship Id="rId489" Type="http://schemas.openxmlformats.org/officeDocument/2006/relationships/hyperlink" Target="https://m.edsoo.ru/fbaa0b60" TargetMode="External"/><Relationship Id="rId490" Type="http://schemas.openxmlformats.org/officeDocument/2006/relationships/hyperlink" Target="https://m.edsoo.ru/fbaa0c8c" TargetMode="External"/><Relationship Id="rId491" Type="http://schemas.openxmlformats.org/officeDocument/2006/relationships/hyperlink" Target="https://m.edsoo.ru/fbaa1268" TargetMode="External"/><Relationship Id="rId492" Type="http://schemas.openxmlformats.org/officeDocument/2006/relationships/hyperlink" Target="https://m.edsoo.ru/fbaa13e4" TargetMode="External"/><Relationship Id="rId493" Type="http://schemas.openxmlformats.org/officeDocument/2006/relationships/hyperlink" Target="https://m.edsoo.ru/fbaa154c" TargetMode="External"/><Relationship Id="rId494" Type="http://schemas.openxmlformats.org/officeDocument/2006/relationships/hyperlink" Target="https://m.edsoo.ru/fbaa1664" TargetMode="External"/><Relationship Id="rId495" Type="http://schemas.openxmlformats.org/officeDocument/2006/relationships/hyperlink" Target="https://m.edsoo.ru/fbaa17c2" TargetMode="External"/><Relationship Id="rId496" Type="http://schemas.openxmlformats.org/officeDocument/2006/relationships/hyperlink" Target="https://m.edsoo.ru/fbaa1b82" TargetMode="External"/><Relationship Id="rId497" Type="http://schemas.openxmlformats.org/officeDocument/2006/relationships/hyperlink" Target="https://m.edsoo.ru/fbaa1e84" TargetMode="External"/><Relationship Id="rId498" Type="http://schemas.openxmlformats.org/officeDocument/2006/relationships/hyperlink" Target="https://m.edsoo.ru/fbaa210e" TargetMode="External"/><Relationship Id="rId499" Type="http://schemas.openxmlformats.org/officeDocument/2006/relationships/hyperlink" Target="https://m.edsoo.ru/fbaa223a" TargetMode="External"/><Relationship Id="rId500" Type="http://schemas.openxmlformats.org/officeDocument/2006/relationships/hyperlink" Target="https://m.edsoo.ru/fbaa235c" TargetMode="External"/><Relationship Id="rId501" Type="http://schemas.openxmlformats.org/officeDocument/2006/relationships/hyperlink" Target="https://m.edsoo.ru/fbaa2474" TargetMode="External"/><Relationship Id="rId502" Type="http://schemas.openxmlformats.org/officeDocument/2006/relationships/hyperlink" Target="https://m.edsoo.ru/fbaa2a96" TargetMode="External"/><Relationship Id="rId503" Type="http://schemas.openxmlformats.org/officeDocument/2006/relationships/hyperlink" Target="https://m.edsoo.ru/fbaa26a4" TargetMode="External"/><Relationship Id="rId504" Type="http://schemas.openxmlformats.org/officeDocument/2006/relationships/hyperlink" Target="https://m.edsoo.ru/fbaa2bae" TargetMode="External"/><Relationship Id="rId505" Type="http://schemas.openxmlformats.org/officeDocument/2006/relationships/hyperlink" Target="https://m.edsoo.ru/fbaa2cc6" TargetMode="External"/><Relationship Id="rId506" Type="http://schemas.openxmlformats.org/officeDocument/2006/relationships/hyperlink" Target="https://m.edsoo.ru/fbaa2de8" TargetMode="External"/><Relationship Id="rId507" Type="http://schemas.openxmlformats.org/officeDocument/2006/relationships/hyperlink" Target="https://m.edsoo.ru/fbaa2f00" TargetMode="External"/><Relationship Id="rId508" Type="http://schemas.openxmlformats.org/officeDocument/2006/relationships/hyperlink" Target="https://m.edsoo.ru/fbaa300e" TargetMode="External"/><Relationship Id="rId509" Type="http://schemas.openxmlformats.org/officeDocument/2006/relationships/hyperlink" Target="https://m.edsoo.ru/fbaa3f9a" TargetMode="External"/><Relationship Id="rId510" Type="http://schemas.openxmlformats.org/officeDocument/2006/relationships/hyperlink" Target="https://m.edsoo.ru/fbaa415c" TargetMode="External"/><Relationship Id="rId511" Type="http://schemas.openxmlformats.org/officeDocument/2006/relationships/hyperlink" Target="https://m.edsoo.ru/fbaa4346" TargetMode="External"/><Relationship Id="rId512" Type="http://schemas.openxmlformats.org/officeDocument/2006/relationships/hyperlink" Target="https://m.edsoo.ru/fbaa4472" TargetMode="External"/><Relationship Id="rId513" Type="http://schemas.openxmlformats.org/officeDocument/2006/relationships/hyperlink" Target="https://m.edsoo.ru/fbaa459e" TargetMode="External"/><Relationship Id="rId514" Type="http://schemas.openxmlformats.org/officeDocument/2006/relationships/hyperlink" Target="https://m.edsoo.ru/fbaa47ce" TargetMode="External"/><Relationship Id="rId515" Type="http://schemas.openxmlformats.org/officeDocument/2006/relationships/hyperlink" Target="https://m.edsoo.ru/fbaa48f0" TargetMode="External"/><Relationship Id="rId516" Type="http://schemas.openxmlformats.org/officeDocument/2006/relationships/hyperlink" Target="https://m.edsoo.ru/fbaa51f6" TargetMode="External"/><Relationship Id="rId517" Type="http://schemas.openxmlformats.org/officeDocument/2006/relationships/hyperlink" Target="https://m.edsoo.ru/fbaa4cec" TargetMode="External"/><Relationship Id="rId518" Type="http://schemas.openxmlformats.org/officeDocument/2006/relationships/hyperlink" Target="https://m.edsoo.ru/fbaa4cec" TargetMode="External"/><Relationship Id="rId519" Type="http://schemas.openxmlformats.org/officeDocument/2006/relationships/hyperlink" Target="https://m.edsoo.ru/fbaa4f30" TargetMode="External"/><Relationship Id="rId520" Type="http://schemas.openxmlformats.org/officeDocument/2006/relationships/hyperlink" Target="https://m.edsoo.ru/fbaa5430" TargetMode="External"/><Relationship Id="rId521" Type="http://schemas.openxmlformats.org/officeDocument/2006/relationships/hyperlink" Target="https://m.edsoo.ru/fbaa558e" TargetMode="External"/><Relationship Id="rId522" Type="http://schemas.openxmlformats.org/officeDocument/2006/relationships/hyperlink" Target="https://m.edsoo.ru/fbaa57e6" TargetMode="External"/><Relationship Id="rId523" Type="http://schemas.openxmlformats.org/officeDocument/2006/relationships/hyperlink" Target="https://m.edsoo.ru/fbaa5b42" TargetMode="External"/><Relationship Id="rId524" Type="http://schemas.openxmlformats.org/officeDocument/2006/relationships/hyperlink" Target="https://m.edsoo.ru/fbaa5c96" TargetMode="External"/><Relationship Id="rId525" Type="http://schemas.openxmlformats.org/officeDocument/2006/relationships/hyperlink" Target="https://m.edsoo.ru/fbaa782a" TargetMode="External"/><Relationship Id="rId526" Type="http://schemas.openxmlformats.org/officeDocument/2006/relationships/hyperlink" Target="https://m.edsoo.ru/fbaa5dae" TargetMode="External"/><Relationship Id="rId527" Type="http://schemas.openxmlformats.org/officeDocument/2006/relationships/hyperlink" Target="https://m.edsoo.ru/fbaa610a" TargetMode="External"/><Relationship Id="rId528" Type="http://schemas.openxmlformats.org/officeDocument/2006/relationships/hyperlink" Target="https://m.edsoo.ru/fbaa63bc" TargetMode="External"/><Relationship Id="rId529" Type="http://schemas.openxmlformats.org/officeDocument/2006/relationships/hyperlink" Target="https://m.edsoo.ru/fbaa69a2" TargetMode="External"/><Relationship Id="rId530" Type="http://schemas.openxmlformats.org/officeDocument/2006/relationships/hyperlink" Target="https://m.edsoo.ru/fbaa6d12" TargetMode="External"/><Relationship Id="rId531" Type="http://schemas.openxmlformats.org/officeDocument/2006/relationships/hyperlink" Target="https://m.edsoo.ru/fbaa71b8" TargetMode="External"/><Relationship Id="rId532" Type="http://schemas.openxmlformats.org/officeDocument/2006/relationships/hyperlink" Target="https://m.edsoo.ru/fbaa64d4" TargetMode="External"/><Relationship Id="rId533" Type="http://schemas.openxmlformats.org/officeDocument/2006/relationships/hyperlink" Target="https://m.edsoo.ru/fbaa6b46" TargetMode="External"/><Relationship Id="rId534" Type="http://schemas.openxmlformats.org/officeDocument/2006/relationships/hyperlink" Target="https://m.edsoo.ru/fbaa738e" TargetMode="External"/><Relationship Id="rId535" Type="http://schemas.openxmlformats.org/officeDocument/2006/relationships/hyperlink" Target="https://m.edsoo.ru/fbaa750a" TargetMode="External"/><Relationship Id="rId536" Type="http://schemas.openxmlformats.org/officeDocument/2006/relationships/hyperlink" Target="https://m.edsoo.ru/fbaa76a4" TargetMode="External"/><Relationship Id="rId537" Type="http://schemas.openxmlformats.org/officeDocument/2006/relationships/hyperlink" Target="https://m.edsoo.ru/fbaa90e4" TargetMode="External"/><Relationship Id="rId538" Type="http://schemas.openxmlformats.org/officeDocument/2006/relationships/hyperlink" Target="https://m.edsoo.ru/fbaa7b5e" TargetMode="External"/><Relationship Id="rId539" Type="http://schemas.openxmlformats.org/officeDocument/2006/relationships/hyperlink" Target="https://m.edsoo.ru/fbaa7d16" TargetMode="External"/><Relationship Id="rId540" Type="http://schemas.openxmlformats.org/officeDocument/2006/relationships/hyperlink" Target="https://m.edsoo.ru/fbaa7ea6" TargetMode="External"/><Relationship Id="rId541" Type="http://schemas.openxmlformats.org/officeDocument/2006/relationships/hyperlink" Target="https://m.edsoo.ru/fbaa813a" TargetMode="External"/><Relationship Id="rId542" Type="http://schemas.openxmlformats.org/officeDocument/2006/relationships/hyperlink" Target="https://m.edsoo.ru/fbaa82c0" TargetMode="External"/><Relationship Id="rId543" Type="http://schemas.openxmlformats.org/officeDocument/2006/relationships/hyperlink" Target="https://m.edsoo.ru/fbaa8400" TargetMode="External"/><Relationship Id="rId544" Type="http://schemas.openxmlformats.org/officeDocument/2006/relationships/hyperlink" Target="https://m.edsoo.ru/fbaa8518" TargetMode="External"/><Relationship Id="rId545" Type="http://schemas.openxmlformats.org/officeDocument/2006/relationships/hyperlink" Target="https://m.edsoo.ru/fbaa8770" TargetMode="External"/><Relationship Id="rId546" Type="http://schemas.openxmlformats.org/officeDocument/2006/relationships/hyperlink" Target="https://m.edsoo.ru/fbaa887e" TargetMode="External"/><Relationship Id="rId547" Type="http://schemas.openxmlformats.org/officeDocument/2006/relationships/hyperlink" Target="https://m.edsoo.ru/fbaa898c" TargetMode="External"/><Relationship Id="rId548" Type="http://schemas.openxmlformats.org/officeDocument/2006/relationships/hyperlink" Target="https://m.edsoo.ru/fbaa8b26" TargetMode="External"/><Relationship Id="rId549" Type="http://schemas.openxmlformats.org/officeDocument/2006/relationships/hyperlink" Target="https://m.edsoo.ru/fbaa8d6a" TargetMode="External"/><Relationship Id="rId550" Type="http://schemas.openxmlformats.org/officeDocument/2006/relationships/hyperlink" Target="https://m.edsoo.ru/fbaa8e8c" TargetMode="External"/><Relationship Id="rId551" Type="http://schemas.openxmlformats.org/officeDocument/2006/relationships/hyperlink" Target="https://m.edsoo.ru/fbaa8fae" TargetMode="External"/><Relationship Id="rId552" Type="http://schemas.openxmlformats.org/officeDocument/2006/relationships/hyperlink" Target="https://m.edsoo.ru/fbaa92f6" TargetMode="External"/><Relationship Id="rId553" Type="http://schemas.openxmlformats.org/officeDocument/2006/relationships/hyperlink" Target="https://m.edsoo.ru/fbaa949a" TargetMode="External"/><Relationship Id="rId554" Type="http://schemas.openxmlformats.org/officeDocument/2006/relationships/hyperlink" Target="https://m.edsoo.ru/fbaa95a8" TargetMode="External"/><Relationship Id="rId555" Type="http://schemas.openxmlformats.org/officeDocument/2006/relationships/hyperlink" Target="https://m.edsoo.ru/fbaa99a4" TargetMode="External"/><Relationship Id="rId556" Type="http://schemas.openxmlformats.org/officeDocument/2006/relationships/hyperlink" Target="https://m.edsoo.ru/fbaa9b16" TargetMode="External"/><Relationship Id="rId557" Type="http://schemas.openxmlformats.org/officeDocument/2006/relationships/hyperlink" Target="https://m.edsoo.ru/fbaa9c38" TargetMode="External"/><Relationship Id="rId558" Type="http://schemas.openxmlformats.org/officeDocument/2006/relationships/hyperlink" Target="https://m.edsoo.ru/fbaa9d50" TargetMode="External"/><Relationship Id="rId559" Type="http://schemas.openxmlformats.org/officeDocument/2006/relationships/hyperlink" Target="https://m.edsoo.ru/fbaa9e5e" TargetMode="External"/><Relationship Id="rId560" Type="http://schemas.openxmlformats.org/officeDocument/2006/relationships/hyperlink" Target="https://m.edsoo.ru/fbaaa23c" TargetMode="External"/><Relationship Id="rId561" Type="http://schemas.openxmlformats.org/officeDocument/2006/relationships/hyperlink" Target="https://m.edsoo.ru/fbaaa354" TargetMode="External"/><Relationship Id="rId562" Type="http://schemas.openxmlformats.org/officeDocument/2006/relationships/hyperlink" Target="https://m.edsoo.ru/fbaaa476" TargetMode="External"/><Relationship Id="rId563" Type="http://schemas.openxmlformats.org/officeDocument/2006/relationships/hyperlink" Target="https://m.edsoo.ru/fbaaa584" TargetMode="External"/><Relationship Id="rId564" Type="http://schemas.openxmlformats.org/officeDocument/2006/relationships/hyperlink" Target="https://m.edsoo.ru/fbaaa7a0" TargetMode="External"/><Relationship Id="rId565" Type="http://schemas.openxmlformats.org/officeDocument/2006/relationships/hyperlink" Target="https://m.edsoo.ru/fbaaa926" TargetMode="External"/><Relationship Id="rId566" Type="http://schemas.openxmlformats.org/officeDocument/2006/relationships/hyperlink" Target="https://m.edsoo.ru/fbaaac78" TargetMode="External"/><Relationship Id="rId567" Type="http://schemas.openxmlformats.org/officeDocument/2006/relationships/hyperlink" Target="https://m.edsoo.ru/fbaaad86" TargetMode="External"/><Relationship Id="rId568" Type="http://schemas.openxmlformats.org/officeDocument/2006/relationships/hyperlink" Target="https://m.edsoo.ru/fbaaa016" TargetMode="External"/><Relationship Id="rId569" Type="http://schemas.openxmlformats.org/officeDocument/2006/relationships/hyperlink" Target="https://m.edsoo.ru/fbaaab60" TargetMode="External"/><Relationship Id="rId570" Type="http://schemas.openxmlformats.org/officeDocument/2006/relationships/hyperlink" Target="https://m.edsoo.ru/fbaaae94" TargetMode="External"/><Relationship Id="rId571" Type="http://schemas.openxmlformats.org/officeDocument/2006/relationships/hyperlink" Target="https://m.edsoo.ru/fbaaaa52" TargetMode="External"/><Relationship Id="rId572" Type="http://schemas.openxmlformats.org/officeDocument/2006/relationships/hyperlink" Target="https://m.edsoo.ru/fbaaafc0" TargetMode="External"/><Relationship Id="rId573" Type="http://schemas.openxmlformats.org/officeDocument/2006/relationships/hyperlink" Target="https://m.edsoo.ru/fbaab5d8" TargetMode="External"/><Relationship Id="rId574" Type="http://schemas.openxmlformats.org/officeDocument/2006/relationships/hyperlink" Target="https://m.edsoo.ru/fbaab0d8" TargetMode="External"/><Relationship Id="rId575" Type="http://schemas.openxmlformats.org/officeDocument/2006/relationships/hyperlink" Target="https://m.edsoo.ru/fbaab3b2" TargetMode="External"/><Relationship Id="rId576" Type="http://schemas.openxmlformats.org/officeDocument/2006/relationships/hyperlink" Target="https://m.edsoo.ru/fbaab934" TargetMode="External"/><Relationship Id="rId577" Type="http://schemas.openxmlformats.org/officeDocument/2006/relationships/hyperlink" Target="https://m.edsoo.ru/fbaaba4c" TargetMode="External"/><Relationship Id="rId578" Type="http://schemas.openxmlformats.org/officeDocument/2006/relationships/hyperlink" Target="https://m.edsoo.ru/fbaabdda" TargetMode="External"/><Relationship Id="rId579" Type="http://schemas.openxmlformats.org/officeDocument/2006/relationships/hyperlink" Target="https://m.edsoo.ru/fbaabef2" TargetMode="External"/><Relationship Id="rId580" Type="http://schemas.openxmlformats.org/officeDocument/2006/relationships/hyperlink" Target="https://m.edsoo.ru/fbaac00a" TargetMode="External"/><Relationship Id="rId581" Type="http://schemas.openxmlformats.org/officeDocument/2006/relationships/hyperlink" Target="https://m.edsoo.ru/fbaac12c" TargetMode="External"/><Relationship Id="rId582" Type="http://schemas.openxmlformats.org/officeDocument/2006/relationships/hyperlink" Target="https://m.edsoo.ru/fbaac24e" TargetMode="External"/><Relationship Id="rId583" Type="http://schemas.openxmlformats.org/officeDocument/2006/relationships/hyperlink" Target="https://m.edsoo.ru/fbaac370" TargetMode="External"/><Relationship Id="rId584" Type="http://schemas.openxmlformats.org/officeDocument/2006/relationships/fontTable" Target="fontTable.xml"/><Relationship Id="rId58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LibreOffice/5.3.3.2$Windows_x86 LibreOffice_project/3d9a8b4b4e538a85e0782bd6c2d430bafe583448</Application>
  <Pages>145</Pages>
  <Words>21476</Words>
  <Characters>162943</Characters>
  <CharactersWithSpaces>182282</CharactersWithSpaces>
  <Paragraphs>4172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2023-09-13T14:02:34Z</dcterms:modified>
  <cp:revision>1</cp:revision>
  <dc:subject/>
  <dc:title/>
</cp:coreProperties>
</file>