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bookmarkStart w:id="0" w:name="326412a7-2759-4e4f-bde6-d270fe4a688f"/>
      <w:r>
        <w:rPr>
          <w:rFonts w:ascii="Times New Roman" w:hAnsi="Times New Roman"/>
          <w:b/>
          <w:i w:val="false"/>
          <w:color w:val="000000"/>
          <w:sz w:val="28"/>
        </w:rPr>
        <w:t>Департамент образования Ярославской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bookmarkStart w:id="1" w:name="136dcea1-2d9e-4c3b-8c18-19bdf8f2b14a"/>
      <w:bookmarkEnd w:id="1"/>
      <w:r>
        <w:rPr>
          <w:rFonts w:ascii="Times New Roman" w:hAnsi="Times New Roman"/>
          <w:b/>
          <w:i w:val="false"/>
          <w:color w:val="000000"/>
          <w:sz w:val="28"/>
        </w:rPr>
        <w:t>Отдел образования и воспитания Администрации Борисоглебского муниципального района</w:t>
      </w:r>
    </w:p>
    <w:p>
      <w:pPr>
        <w:pStyle w:val="Normal"/>
        <w:spacing w:lineRule="exact" w:line="408" w:before="0" w:after="0"/>
        <w:ind w:left="120" w:hanging="0"/>
        <w:jc w:val="center"/>
        <w:rPr/>
      </w:pPr>
      <w:r>
        <w:rPr>
          <w:rFonts w:ascii="Times New Roman" w:hAnsi="Times New Roman"/>
          <w:b/>
          <w:i w:val="false"/>
          <w:color w:val="000000"/>
          <w:sz w:val="28"/>
        </w:rPr>
        <w:t>МОУ БСОШ №2</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Зимина Н. 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260 от «01» сентябрь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2998686)</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«Иностранный (английский) язык»</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5 – 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bookmarkStart w:id="2" w:name="2ca4b822-b41b-4bca-a0ae-e8dae98d20bd"/>
      <w:r>
        <w:rPr>
          <w:rFonts w:ascii="Times New Roman" w:hAnsi="Times New Roman"/>
          <w:b/>
          <w:i w:val="false"/>
          <w:color w:val="000000"/>
          <w:sz w:val="28"/>
        </w:rPr>
        <w:t>п. Борисоглебский</w:t>
      </w:r>
      <w:bookmarkEnd w:id="2"/>
      <w:r>
        <w:rPr>
          <w:rFonts w:ascii="Times New Roman" w:hAnsi="Times New Roman"/>
          <w:b/>
          <w:i w:val="false"/>
          <w:color w:val="000000"/>
          <w:sz w:val="28"/>
        </w:rPr>
        <w:t xml:space="preserve"> </w:t>
      </w:r>
      <w:bookmarkStart w:id="3" w:name="37890e0d-bf7f-43fe-815c-7a678ee14218"/>
      <w:bookmarkEnd w:id="3"/>
      <w:r>
        <w:rPr>
          <w:rFonts w:ascii="Times New Roman" w:hAnsi="Times New Roman"/>
          <w:b/>
          <w:i w:val="false"/>
          <w:color w:val="000000"/>
          <w:sz w:val="28"/>
        </w:rPr>
        <w:t>2023</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left"/>
        <w:rPr/>
      </w:pPr>
      <w:bookmarkStart w:id="4" w:name="block-225379621"/>
      <w:bookmarkStart w:id="5" w:name="block-22537962"/>
      <w:bookmarkStart w:id="6" w:name="block-225379621"/>
      <w:bookmarkStart w:id="7" w:name="block-22537962"/>
      <w:bookmarkEnd w:id="6"/>
      <w:bookmarkEnd w:id="7"/>
      <w:r>
        <w:rPr/>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Normal"/>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pPr>
        <w:pStyle w:val="Normal"/>
        <w:spacing w:lineRule="exact" w:line="264" w:before="0" w:after="0"/>
        <w:ind w:firstLine="600"/>
        <w:jc w:val="both"/>
        <w:rPr/>
      </w:pPr>
      <w:r>
        <w:rPr>
          <w:rFonts w:ascii="Times New Roman" w:hAnsi="Times New Roman"/>
          <w:b w:val="false"/>
          <w:i w:val="false"/>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spacing w:lineRule="exact" w:line="264" w:before="0" w:after="0"/>
        <w:ind w:firstLine="600"/>
        <w:jc w:val="both"/>
        <w:rPr/>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pPr>
        <w:pStyle w:val="Normal"/>
        <w:spacing w:lineRule="exact" w:line="264" w:before="0" w:after="0"/>
        <w:ind w:firstLine="600"/>
        <w:jc w:val="both"/>
        <w:rPr/>
      </w:pPr>
      <w:r>
        <w:rPr>
          <w:rFonts w:ascii="Times New Roman" w:hAnsi="Times New Roman"/>
          <w:b w:val="false"/>
          <w:i w:val="false"/>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Normal"/>
        <w:spacing w:lineRule="exact" w:line="264" w:before="0" w:after="0"/>
        <w:ind w:firstLine="600"/>
        <w:jc w:val="both"/>
        <w:rPr/>
      </w:pPr>
      <w:r>
        <w:rPr>
          <w:rFonts w:ascii="Times New Roman" w:hAnsi="Times New Roman"/>
          <w:b w:val="false"/>
          <w:i w:val="false"/>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pPr>
        <w:pStyle w:val="Normal"/>
        <w:spacing w:lineRule="exact" w:line="264" w:before="0" w:after="0"/>
        <w:ind w:firstLine="600"/>
        <w:jc w:val="both"/>
        <w:rPr/>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pStyle w:val="Normal"/>
        <w:spacing w:lineRule="exact" w:line="264" w:before="0" w:after="0"/>
        <w:ind w:firstLine="600"/>
        <w:jc w:val="both"/>
        <w:rPr/>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Normal"/>
        <w:spacing w:lineRule="exact" w:line="264" w:before="0" w:after="0"/>
        <w:ind w:firstLine="600"/>
        <w:jc w:val="both"/>
        <w:rPr/>
      </w:pPr>
      <w:r>
        <w:rPr>
          <w:rFonts w:ascii="Times New Roman" w:hAnsi="Times New Roman"/>
          <w:b w:val="false"/>
          <w:i w:val="false"/>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pStyle w:val="Normal"/>
        <w:spacing w:lineRule="exact" w:line="264" w:before="0" w:after="0"/>
        <w:ind w:firstLine="600"/>
        <w:jc w:val="both"/>
        <w:rPr/>
      </w:pPr>
      <w:r>
        <w:rPr>
          <w:rFonts w:ascii="Times New Roman" w:hAnsi="Times New Roman"/>
          <w:b w:val="false"/>
          <w:i w:val="false"/>
          <w:color w:val="000000"/>
          <w:sz w:val="28"/>
        </w:rPr>
        <w:t>свою страну, её культуру в условиях межкультурного общения;</w:t>
      </w:r>
    </w:p>
    <w:p>
      <w:pPr>
        <w:pStyle w:val="Normal"/>
        <w:spacing w:lineRule="exact" w:line="264" w:before="0" w:after="0"/>
        <w:ind w:firstLine="600"/>
        <w:jc w:val="both"/>
        <w:rPr/>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Normal"/>
        <w:spacing w:lineRule="exact" w:line="264" w:before="0" w:after="0"/>
        <w:ind w:firstLine="600"/>
        <w:jc w:val="both"/>
        <w:rPr/>
      </w:pPr>
      <w:r>
        <w:rPr>
          <w:rFonts w:ascii="Times New Roman" w:hAnsi="Times New Roman"/>
          <w:b w:val="false"/>
          <w:i w:val="false"/>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pStyle w:val="Normal"/>
        <w:spacing w:lineRule="exact" w:line="264" w:before="0" w:after="0"/>
        <w:ind w:firstLine="600"/>
        <w:jc w:val="both"/>
        <w:rPr/>
      </w:pPr>
      <w:r>
        <w:rPr>
          <w:rFonts w:ascii="Times New Roman" w:hAnsi="Times New Roman"/>
          <w:b w:val="false"/>
          <w:i w:val="false"/>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8" w:name="6aa83e48-2cda-48be-be58-b7f32ebffe8c"/>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Start w:id="9" w:name="block-225379631"/>
      <w:bookmarkStart w:id="10" w:name="block-22537963"/>
      <w:bookmarkEnd w:id="8"/>
      <w:bookmarkEnd w:id="9"/>
      <w:bookmarkEnd w:id="10"/>
      <w:r>
        <w:rPr>
          <w:rFonts w:ascii="Times New Roman" w:hAnsi="Times New Roman"/>
          <w:b w:val="false"/>
          <w:i w:val="false"/>
          <w:color w:val="000000"/>
          <w:sz w:val="28"/>
        </w:rPr>
        <w:t xml:space="preserve"> </w:t>
      </w:r>
      <w:r>
        <w:rPr>
          <w:rFonts w:ascii="Times New Roman" w:hAnsi="Times New Roman"/>
          <w:b w:val="false"/>
          <w:i w:val="false"/>
          <w:color w:val="000000"/>
          <w:sz w:val="28"/>
          <w:lang w:val="ru-RU"/>
        </w:rPr>
        <w:t xml:space="preserve">Углубление осуществляется за счет дополнительного модуля «Говорим и читаем по-английски» в </w:t>
      </w:r>
      <w:r>
        <w:rPr>
          <w:rFonts w:ascii="Times New Roman" w:hAnsi="Times New Roman"/>
          <w:b w:val="false"/>
          <w:i w:val="false"/>
          <w:color w:val="000000"/>
          <w:sz w:val="28"/>
          <w:lang w:val="ru-RU"/>
        </w:rPr>
        <w:t>5</w:t>
      </w:r>
      <w:r>
        <w:rPr>
          <w:rFonts w:ascii="Times New Roman" w:hAnsi="Times New Roman"/>
          <w:b w:val="false"/>
          <w:i w:val="false"/>
          <w:color w:val="000000"/>
          <w:sz w:val="28"/>
          <w:lang w:val="ru-RU"/>
        </w:rPr>
        <w:t xml:space="preserve"> классе – 34 часа, в </w:t>
      </w:r>
      <w:r>
        <w:rPr>
          <w:rFonts w:ascii="Times New Roman" w:hAnsi="Times New Roman"/>
          <w:b w:val="false"/>
          <w:i w:val="false"/>
          <w:color w:val="000000"/>
          <w:sz w:val="28"/>
          <w:lang w:val="ru-RU"/>
        </w:rPr>
        <w:t>6</w:t>
      </w:r>
      <w:r>
        <w:rPr>
          <w:rFonts w:ascii="Times New Roman" w:hAnsi="Times New Roman"/>
          <w:b w:val="false"/>
          <w:i w:val="false"/>
          <w:color w:val="000000"/>
          <w:sz w:val="28"/>
          <w:lang w:val="ru-RU"/>
        </w:rPr>
        <w:t xml:space="preserve"> классе – 34 часа, в </w:t>
      </w:r>
      <w:r>
        <w:rPr>
          <w:rFonts w:ascii="Times New Roman" w:hAnsi="Times New Roman"/>
          <w:b w:val="false"/>
          <w:i w:val="false"/>
          <w:color w:val="000000"/>
          <w:sz w:val="28"/>
          <w:lang w:val="ru-RU"/>
        </w:rPr>
        <w:t>7</w:t>
      </w:r>
      <w:r>
        <w:rPr>
          <w:rFonts w:ascii="Times New Roman" w:hAnsi="Times New Roman"/>
          <w:b w:val="false"/>
          <w:i w:val="false"/>
          <w:color w:val="000000"/>
          <w:sz w:val="28"/>
          <w:lang w:val="ru-RU"/>
        </w:rPr>
        <w:t xml:space="preserve"> классе – 34 часа.</w:t>
      </w:r>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Моя семья. Мои друзья. Семейные праздники: день рождения, Новый год.</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спорт).</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здоровое питание.</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w:t>
      </w:r>
    </w:p>
    <w:p>
      <w:pPr>
        <w:pStyle w:val="Normal"/>
        <w:spacing w:lineRule="exact" w:line="264" w:before="0" w:after="0"/>
        <w:ind w:firstLine="600"/>
        <w:jc w:val="both"/>
        <w:rPr/>
      </w:pPr>
      <w:r>
        <w:rPr>
          <w:rFonts w:ascii="Times New Roman" w:hAnsi="Times New Roman"/>
          <w:b w:val="false"/>
          <w:i w:val="false"/>
          <w:color w:val="000000"/>
          <w:sz w:val="28"/>
        </w:rPr>
        <w:t>Природа: дикие и домашние животные. Погода.</w:t>
      </w:r>
    </w:p>
    <w:p>
      <w:pPr>
        <w:pStyle w:val="Normal"/>
        <w:spacing w:lineRule="exact" w:line="264" w:before="0" w:after="0"/>
        <w:ind w:firstLine="600"/>
        <w:jc w:val="both"/>
        <w:rPr/>
      </w:pPr>
      <w:r>
        <w:rPr>
          <w:rFonts w:ascii="Times New Roman" w:hAnsi="Times New Roman"/>
          <w:b w:val="false"/>
          <w:i w:val="false"/>
          <w:color w:val="000000"/>
          <w:sz w:val="28"/>
        </w:rPr>
        <w:t>Родной город (село). Транспорт.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pStyle w:val="Normal"/>
        <w:spacing w:lineRule="exact" w:line="264" w:before="0" w:after="0"/>
        <w:ind w:firstLine="600"/>
        <w:jc w:val="both"/>
        <w:rPr/>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текста;</w:t>
      </w:r>
    </w:p>
    <w:p>
      <w:pPr>
        <w:pStyle w:val="Normal"/>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5–6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Развитие коммуникативных умений аудирования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180–200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exact" w:line="264" w:before="0" w:after="0"/>
        <w:ind w:firstLine="600"/>
        <w:jc w:val="both"/>
        <w:rPr/>
      </w:pPr>
      <w:r>
        <w:rPr>
          <w:rFonts w:ascii="Times New Roman" w:hAnsi="Times New Roman"/>
          <w:b w:val="false"/>
          <w:i w:val="false"/>
          <w:color w:val="000000"/>
          <w:sz w:val="28"/>
        </w:rPr>
        <w:t>написание коротких поздравлений с праздниками (с Новым годом, Рождеством, днём рождения);</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90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суффиксов -er/-or (teacher/visitor), -ist (scientist, tourist), -sion/-tion (discussion/invitation);</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-ful (wonderful), -ian/-an (Russian/American);</w:t>
      </w:r>
    </w:p>
    <w:p>
      <w:pPr>
        <w:pStyle w:val="Normal"/>
        <w:spacing w:lineRule="exact" w:line="264" w:before="0" w:after="0"/>
        <w:ind w:firstLine="600"/>
        <w:jc w:val="both"/>
        <w:rPr/>
      </w:pPr>
      <w:r>
        <w:rPr>
          <w:rFonts w:ascii="Times New Roman" w:hAnsi="Times New Roman"/>
          <w:b w:val="false"/>
          <w:i w:val="false"/>
          <w:color w:val="000000"/>
          <w:sz w:val="28"/>
        </w:rPr>
        <w:t>образование наречий при помощи суффикса -ly (recently);</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 (unhappy, unreality, unusually).</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pStyle w:val="Normal"/>
        <w:spacing w:lineRule="exact" w:line="264" w:before="0" w:after="0"/>
        <w:ind w:firstLine="600"/>
        <w:jc w:val="both"/>
        <w:rPr/>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с причастиями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 формуляре);</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Семейные праздники.</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спорт).</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w:t>
      </w:r>
    </w:p>
    <w:p>
      <w:pPr>
        <w:pStyle w:val="Normal"/>
        <w:spacing w:lineRule="exact" w:line="264" w:before="0" w:after="0"/>
        <w:ind w:firstLine="600"/>
        <w:jc w:val="both"/>
        <w:rPr/>
      </w:pPr>
      <w:r>
        <w:rPr>
          <w:rFonts w:ascii="Times New Roman" w:hAnsi="Times New Roman"/>
          <w:b w:val="false"/>
          <w:i w:val="false"/>
          <w:color w:val="000000"/>
          <w:sz w:val="28"/>
        </w:rPr>
        <w:t>Путешествия по России и иностранным странам.</w:t>
      </w:r>
    </w:p>
    <w:p>
      <w:pPr>
        <w:pStyle w:val="Normal"/>
        <w:spacing w:lineRule="exact" w:line="264" w:before="0" w:after="0"/>
        <w:ind w:firstLine="600"/>
        <w:jc w:val="both"/>
        <w:rPr/>
      </w:pPr>
      <w:r>
        <w:rPr>
          <w:rFonts w:ascii="Times New Roman" w:hAnsi="Times New Roman"/>
          <w:b w:val="false"/>
          <w:i w:val="false"/>
          <w:color w:val="000000"/>
          <w:sz w:val="28"/>
        </w:rPr>
        <w:t>Природа: дикие и домашние животные. Климат, погода.</w:t>
      </w:r>
    </w:p>
    <w:p>
      <w:pPr>
        <w:pStyle w:val="Normal"/>
        <w:spacing w:lineRule="exact" w:line="264" w:before="0" w:after="0"/>
        <w:ind w:firstLine="600"/>
        <w:jc w:val="both"/>
        <w:rPr/>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 xml:space="preserve">Объём диалога – до 5 реплик со стороны каждого собеседника.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текста;</w:t>
      </w:r>
    </w:p>
    <w:p>
      <w:pPr>
        <w:pStyle w:val="Normal"/>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7–8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250–300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95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суффикса -ing (reading);</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-al (typical), -ing (amazing), -less (useless), -ive (impressive).</w:t>
      </w:r>
    </w:p>
    <w:p>
      <w:pPr>
        <w:pStyle w:val="Normal"/>
        <w:spacing w:lineRule="exact" w:line="264" w:before="0" w:after="0"/>
        <w:ind w:firstLine="600"/>
        <w:jc w:val="both"/>
        <w:rPr/>
      </w:pPr>
      <w:r>
        <w:rPr>
          <w:rFonts w:ascii="Times New Roman" w:hAnsi="Times New Roman"/>
          <w:b w:val="false"/>
          <w:i w:val="false"/>
          <w:color w:val="000000"/>
          <w:sz w:val="28"/>
        </w:rPr>
        <w:t>Синонимы. Антонимы. Интернациональные слова.</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времени с союзами for, since.</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конструкциями as … as, not so … as.</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и их эквиваленты (can/be able to, must/have to, may, should, need).</w:t>
      </w:r>
    </w:p>
    <w:p>
      <w:pPr>
        <w:pStyle w:val="Normal"/>
        <w:spacing w:lineRule="exact" w:line="264" w:before="0" w:after="0"/>
        <w:ind w:firstLine="600"/>
        <w:jc w:val="both"/>
        <w:rPr/>
      </w:pPr>
      <w:r>
        <w:rPr>
          <w:rFonts w:ascii="Times New Roman" w:hAnsi="Times New Roman"/>
          <w:b w:val="false"/>
          <w:i w:val="false"/>
          <w:color w:val="000000"/>
          <w:sz w:val="28"/>
        </w:rPr>
        <w:t>Слова, выражающие количество (little/a little, few/a few).</w:t>
      </w:r>
    </w:p>
    <w:p>
      <w:pPr>
        <w:pStyle w:val="Normal"/>
        <w:spacing w:lineRule="exact" w:line="264" w:before="0" w:after="0"/>
        <w:ind w:firstLine="600"/>
        <w:jc w:val="both"/>
        <w:rPr/>
      </w:pPr>
      <w:r>
        <w:rPr>
          <w:rFonts w:ascii="Times New Roman" w:hAnsi="Times New Roman"/>
          <w:b w:val="false"/>
          <w:i w:val="false"/>
          <w:color w:val="000000"/>
          <w:sz w:val="28"/>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Числительные для обозначения дат и больших чисел (100–1000).</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 формуляре);</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pStyle w:val="Normal"/>
        <w:spacing w:lineRule="exact" w:line="264" w:before="0" w:after="0"/>
        <w:ind w:firstLine="600"/>
        <w:jc w:val="both"/>
        <w:rPr/>
      </w:pPr>
      <w:r>
        <w:rPr>
          <w:rFonts w:ascii="Times New Roman" w:hAnsi="Times New Roman"/>
          <w:b w:val="false"/>
          <w:i w:val="false"/>
          <w:color w:val="000000"/>
          <w:sz w:val="28"/>
        </w:rPr>
        <w:t>Природа: дикие и домашние животные. Климат, погода.</w:t>
      </w:r>
    </w:p>
    <w:p>
      <w:pPr>
        <w:pStyle w:val="Normal"/>
        <w:spacing w:lineRule="exact" w:line="264" w:before="0" w:after="0"/>
        <w:ind w:firstLine="600"/>
        <w:jc w:val="both"/>
        <w:rPr/>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pStyle w:val="Normal"/>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журналы, Интернет).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6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pStyle w:val="Normal"/>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8–9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Normal"/>
        <w:spacing w:lineRule="exact" w:line="264" w:before="0" w:after="0"/>
        <w:ind w:firstLine="600"/>
        <w:jc w:val="both"/>
        <w:rPr/>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до 350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100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префикса un (unreality) и при помощи суффиксов: -ment (development), -ness (darkness);</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-ly (friendly), -ous (famous), -y (busy);</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и наречий при помощи префиксов in-/im- (informal, independently, impossible);</w:t>
      </w:r>
    </w:p>
    <w:p>
      <w:pPr>
        <w:pStyle w:val="Normal"/>
        <w:spacing w:lineRule="exact" w:line="264" w:before="0" w:after="0"/>
        <w:ind w:firstLine="600"/>
        <w:jc w:val="both"/>
        <w:rPr/>
      </w:pPr>
      <w:r>
        <w:rPr>
          <w:rFonts w:ascii="Times New Roman" w:hAnsi="Times New Roman"/>
          <w:b w:val="false"/>
          <w:i w:val="false"/>
          <w:color w:val="000000"/>
          <w:sz w:val="28"/>
        </w:rPr>
        <w:t>словосложение:</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pStyle w:val="Normal"/>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pStyle w:val="Normal"/>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pStyle w:val="Normal"/>
        <w:spacing w:lineRule="exact" w:line="264" w:before="0" w:after="0"/>
        <w:ind w:firstLine="600"/>
        <w:jc w:val="both"/>
        <w:rPr/>
      </w:pPr>
      <w:r>
        <w:rPr>
          <w:rFonts w:ascii="Times New Roman" w:hAnsi="Times New Roman"/>
          <w:b w:val="false"/>
          <w:i w:val="false"/>
          <w:color w:val="000000"/>
          <w:sz w:val="28"/>
        </w:rPr>
        <w:t>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Модальный глагол might.</w:t>
      </w:r>
    </w:p>
    <w:p>
      <w:pPr>
        <w:pStyle w:val="Normal"/>
        <w:spacing w:lineRule="exact" w:line="264" w:before="0" w:after="0"/>
        <w:ind w:firstLine="600"/>
        <w:jc w:val="both"/>
        <w:rPr/>
      </w:pPr>
      <w:r>
        <w:rPr>
          <w:rFonts w:ascii="Times New Roman" w:hAnsi="Times New Roman"/>
          <w:b w:val="false"/>
          <w:i w:val="false"/>
          <w:color w:val="000000"/>
          <w:sz w:val="28"/>
        </w:rPr>
        <w:t>Наречия, совпадающие по форме с прилагательными (fast, high; early).</w:t>
      </w:r>
    </w:p>
    <w:p>
      <w:pPr>
        <w:pStyle w:val="Normal"/>
        <w:spacing w:lineRule="exact" w:line="264" w:before="0" w:after="0"/>
        <w:ind w:firstLine="600"/>
        <w:jc w:val="both"/>
        <w:rPr/>
      </w:pPr>
      <w:r>
        <w:rPr>
          <w:rFonts w:ascii="Times New Roman" w:hAnsi="Times New Roman"/>
          <w:b w:val="false"/>
          <w:i w:val="false"/>
          <w:color w:val="000000"/>
          <w:sz w:val="28"/>
        </w:rPr>
        <w:t>Местоимения other/another, both, all, one.</w:t>
      </w:r>
    </w:p>
    <w:p>
      <w:pPr>
        <w:pStyle w:val="Normal"/>
        <w:spacing w:lineRule="exact" w:line="264" w:before="0" w:after="0"/>
        <w:ind w:firstLine="600"/>
        <w:jc w:val="both"/>
        <w:rPr/>
      </w:pPr>
      <w:r>
        <w:rPr>
          <w:rFonts w:ascii="Times New Roman" w:hAnsi="Times New Roman"/>
          <w:b w:val="false"/>
          <w:i w:val="false"/>
          <w:color w:val="000000"/>
          <w:sz w:val="28"/>
        </w:rPr>
        <w:t>Количественные числительные для обозначения больших чисел (до 1 000 000).</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Normal"/>
        <w:spacing w:lineRule="exact" w:line="264" w:before="0" w:after="0"/>
        <w:ind w:firstLine="600"/>
        <w:jc w:val="both"/>
        <w:rPr/>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 Карманные деньги.</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pStyle w:val="Normal"/>
        <w:spacing w:lineRule="exact" w:line="264" w:before="0" w:after="0"/>
        <w:ind w:firstLine="600"/>
        <w:jc w:val="both"/>
        <w:rPr/>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pStyle w:val="Normal"/>
        <w:spacing w:lineRule="exact" w:line="264" w:before="0" w:after="0"/>
        <w:ind w:firstLine="600"/>
        <w:jc w:val="both"/>
        <w:rPr/>
      </w:pPr>
      <w:r>
        <w:rPr>
          <w:rFonts w:ascii="Times New Roman" w:hAnsi="Times New Roman"/>
          <w:b w:val="false"/>
          <w:i w:val="false"/>
          <w:color w:val="000000"/>
          <w:sz w:val="28"/>
        </w:rPr>
        <w:t>Условия проживания в городской (сельской) местности. Транспорт.</w:t>
      </w:r>
    </w:p>
    <w:p>
      <w:pPr>
        <w:pStyle w:val="Normal"/>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7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pStyle w:val="Normal"/>
        <w:spacing w:lineRule="exact" w:line="264" w:before="0" w:after="0"/>
        <w:ind w:firstLine="600"/>
        <w:jc w:val="both"/>
        <w:rPr/>
      </w:pPr>
      <w:r>
        <w:rPr>
          <w:rFonts w:ascii="Times New Roman" w:hAnsi="Times New Roman"/>
          <w:b w:val="false"/>
          <w:i w:val="false"/>
          <w:color w:val="000000"/>
          <w:sz w:val="28"/>
        </w:rPr>
        <w:t>составление рассказа по картинкам;</w:t>
      </w:r>
    </w:p>
    <w:p>
      <w:pPr>
        <w:pStyle w:val="Normal"/>
        <w:spacing w:lineRule="exact" w:line="264" w:before="0" w:after="0"/>
        <w:ind w:firstLine="600"/>
        <w:jc w:val="both"/>
        <w:rPr/>
      </w:pPr>
      <w:r>
        <w:rPr>
          <w:rFonts w:ascii="Times New Roman" w:hAnsi="Times New Roman"/>
          <w:b w:val="false"/>
          <w:i w:val="false"/>
          <w:color w:val="000000"/>
          <w:sz w:val="28"/>
        </w:rPr>
        <w:t xml:space="preserve">изложение результатов выполненной проектной работы. </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9–10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2 минут.</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350–500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составление плана (тезисов) устного или письменного сообщения;</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110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 существительных при помощи суффиксов: -ance/-ence (performance/residence), -ity (activity); -ship (friendship);</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 прилагательных при помощи префикса inter- (international);</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 прилагательных при помощи -ed и -ing (interested/interesting);</w:t>
      </w:r>
    </w:p>
    <w:p>
      <w:pPr>
        <w:pStyle w:val="Normal"/>
        <w:spacing w:lineRule="exact" w:line="264" w:before="0" w:after="0"/>
        <w:ind w:firstLine="600"/>
        <w:jc w:val="both"/>
        <w:rPr/>
      </w:pPr>
      <w:r>
        <w:rPr>
          <w:rFonts w:ascii="Times New Roman" w:hAnsi="Times New Roman"/>
          <w:b w:val="false"/>
          <w:i w:val="false"/>
          <w:color w:val="000000"/>
          <w:sz w:val="28"/>
        </w:rPr>
        <w:t>конверсия: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глагола от имени существительного (a present – to present);</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имени существительного от прилагательного (rich – the rich);</w:t>
      </w:r>
    </w:p>
    <w:p>
      <w:pPr>
        <w:pStyle w:val="Normal"/>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saw her cross/crossing the road.).</w:t>
      </w:r>
    </w:p>
    <w:p>
      <w:pPr>
        <w:pStyle w:val="Normal"/>
        <w:spacing w:lineRule="exact" w:line="264" w:before="0" w:after="0"/>
        <w:ind w:firstLine="600"/>
        <w:jc w:val="both"/>
        <w:rPr/>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pStyle w:val="Normal"/>
        <w:spacing w:lineRule="exact" w:line="264" w:before="0" w:after="0"/>
        <w:ind w:firstLine="600"/>
        <w:jc w:val="both"/>
        <w:rPr/>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Конструкции, содержащие глаголы-связки to be/to look/to feel/to seem.</w:t>
      </w:r>
    </w:p>
    <w:p>
      <w:pPr>
        <w:pStyle w:val="Normal"/>
        <w:spacing w:lineRule="exact" w:line="264" w:before="0" w:after="0"/>
        <w:ind w:firstLine="600"/>
        <w:jc w:val="both"/>
        <w:rPr/>
      </w:pPr>
      <w:r>
        <w:rPr>
          <w:rFonts w:ascii="Times New Roman" w:hAnsi="Times New Roman"/>
          <w:b w:val="false"/>
          <w:i w:val="false"/>
          <w:color w:val="000000"/>
          <w:sz w:val="28"/>
        </w:rPr>
        <w:t>Конструкции be/get used to + инфинитив глагола, be/get used to + инфинитив глагол, be/get used to doing something, be/get used to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Конструкция both … and ….</w:t>
      </w:r>
    </w:p>
    <w:p>
      <w:pPr>
        <w:pStyle w:val="Normal"/>
        <w:spacing w:lineRule="exact" w:line="264" w:before="0" w:after="0"/>
        <w:ind w:firstLine="600"/>
        <w:jc w:val="both"/>
        <w:rPr/>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too – enough.</w:t>
      </w:r>
    </w:p>
    <w:p>
      <w:pPr>
        <w:pStyle w:val="Normal"/>
        <w:spacing w:lineRule="exact" w:line="264" w:before="0" w:after="0"/>
        <w:ind w:firstLine="600"/>
        <w:jc w:val="both"/>
        <w:rPr/>
      </w:pPr>
      <w:r>
        <w:rPr>
          <w:rFonts w:ascii="Times New Roman" w:hAnsi="Times New Roman"/>
          <w:b w:val="false"/>
          <w:i w:val="false"/>
          <w:color w:val="000000"/>
          <w:sz w:val="28"/>
        </w:rPr>
        <w:t>Отрицательные местоимения no (и его производные nobody, nothing и другие), none.</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spacing w:lineRule="exact" w:line="264" w:before="0" w:after="0"/>
        <w:ind w:firstLine="600"/>
        <w:jc w:val="both"/>
        <w:rPr/>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Соблюдение нормы вежливости в межкультурном общении.</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pStyle w:val="Normal"/>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Конфликты и их разрешение.</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pStyle w:val="Normal"/>
        <w:spacing w:lineRule="exact" w:line="264" w:before="0" w:after="0"/>
        <w:ind w:firstLine="600"/>
        <w:jc w:val="both"/>
        <w:rPr/>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pStyle w:val="Normal"/>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радио, пресса, Интернет).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pStyle w:val="Normal"/>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рассуждение;</w:t>
      </w:r>
    </w:p>
    <w:p>
      <w:pPr>
        <w:pStyle w:val="Normal"/>
        <w:spacing w:lineRule="exact" w:line="264" w:before="0" w:after="0"/>
        <w:ind w:firstLine="600"/>
        <w:jc w:val="both"/>
        <w:rPr/>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Normal"/>
        <w:spacing w:lineRule="exact" w:line="264" w:before="0" w:after="0"/>
        <w:ind w:firstLine="600"/>
        <w:jc w:val="both"/>
        <w:rPr/>
      </w:pPr>
      <w:r>
        <w:rPr>
          <w:rFonts w:ascii="Times New Roman" w:hAnsi="Times New Roman"/>
          <w:b w:val="false"/>
          <w:i w:val="false"/>
          <w:color w:val="000000"/>
          <w:sz w:val="28"/>
        </w:rPr>
        <w:t>составление рассказа по картинкам;</w:t>
      </w:r>
    </w:p>
    <w:p>
      <w:pPr>
        <w:pStyle w:val="Normal"/>
        <w:spacing w:lineRule="exact" w:line="264" w:before="0" w:after="0"/>
        <w:ind w:firstLine="600"/>
        <w:jc w:val="both"/>
        <w:rPr/>
      </w:pPr>
      <w:r>
        <w:rPr>
          <w:rFonts w:ascii="Times New Roman" w:hAnsi="Times New Roman"/>
          <w:b w:val="false"/>
          <w:i w:val="false"/>
          <w:color w:val="000000"/>
          <w:sz w:val="28"/>
        </w:rPr>
        <w:t>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10–12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2 минут.</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500–600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составление плана (тезисов) устного или письменного сообщения;</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pPr>
        <w:pStyle w:val="Normal"/>
        <w:spacing w:lineRule="exact" w:line="264" w:before="0" w:after="0"/>
        <w:ind w:firstLine="600"/>
        <w:jc w:val="both"/>
        <w:rPr/>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pStyle w:val="Normal"/>
        <w:spacing w:lineRule="exact" w:line="264" w:before="0" w:after="0"/>
        <w:ind w:firstLine="600"/>
        <w:jc w:val="both"/>
        <w:rPr/>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pStyle w:val="Normal"/>
        <w:spacing w:lineRule="exact" w:line="264" w:before="0" w:after="0"/>
        <w:ind w:firstLine="600"/>
        <w:jc w:val="both"/>
        <w:rPr/>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Выражение модального значения, чувства и эмоции.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110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глаголов с помощью префиксов under-, over-, dis-, mis-;</w:t>
      </w:r>
    </w:p>
    <w:p>
      <w:pPr>
        <w:pStyle w:val="Normal"/>
        <w:spacing w:lineRule="exact" w:line="264" w:before="0" w:after="0"/>
        <w:ind w:firstLine="600"/>
        <w:jc w:val="both"/>
        <w:rPr/>
      </w:pPr>
      <w:r>
        <w:rPr>
          <w:rFonts w:ascii="Times New Roman" w:hAnsi="Times New Roman"/>
          <w:b w:val="false"/>
          <w:i w:val="false"/>
          <w:color w:val="000000"/>
          <w:sz w:val="28"/>
        </w:rPr>
        <w:t>имён прилагательных с помощью суффиксов -able/-ible;</w:t>
      </w:r>
    </w:p>
    <w:p>
      <w:pPr>
        <w:pStyle w:val="Normal"/>
        <w:spacing w:lineRule="exact" w:line="264" w:before="0" w:after="0"/>
        <w:ind w:firstLine="600"/>
        <w:jc w:val="both"/>
        <w:rPr/>
      </w:pPr>
      <w:r>
        <w:rPr>
          <w:rFonts w:ascii="Times New Roman" w:hAnsi="Times New Roman"/>
          <w:b w:val="false"/>
          <w:i w:val="false"/>
          <w:color w:val="000000"/>
          <w:sz w:val="28"/>
        </w:rPr>
        <w:t>имён существительных с помощью отрицательных префиксов in-/im-;</w:t>
      </w:r>
    </w:p>
    <w:p>
      <w:pPr>
        <w:pStyle w:val="Normal"/>
        <w:spacing w:lineRule="exact" w:line="264" w:before="0" w:after="0"/>
        <w:ind w:firstLine="600"/>
        <w:jc w:val="both"/>
        <w:rPr/>
      </w:pPr>
      <w:r>
        <w:rPr>
          <w:rFonts w:ascii="Times New Roman" w:hAnsi="Times New Roman"/>
          <w:b w:val="false"/>
          <w:i w:val="false"/>
          <w:color w:val="000000"/>
          <w:sz w:val="28"/>
        </w:rPr>
        <w:t>словосложение:</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 (eight-legged);</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pStyle w:val="Normal"/>
        <w:spacing w:lineRule="exact" w:line="264" w:before="0" w:after="0"/>
        <w:ind w:firstLine="600"/>
        <w:jc w:val="both"/>
        <w:rPr/>
      </w:pPr>
      <w:r>
        <w:rPr>
          <w:rFonts w:ascii="Times New Roman" w:hAnsi="Times New Roman"/>
          <w:b w:val="false"/>
          <w:i w:val="false"/>
          <w:color w:val="000000"/>
          <w:sz w:val="28"/>
        </w:rPr>
        <w:t>конверсия:</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want to have my hair cut.).</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нереального характера (Conditional II).</w:t>
      </w:r>
    </w:p>
    <w:p>
      <w:pPr>
        <w:pStyle w:val="Normal"/>
        <w:spacing w:lineRule="exact" w:line="264" w:before="0" w:after="0"/>
        <w:ind w:firstLine="600"/>
        <w:jc w:val="both"/>
        <w:rPr/>
      </w:pPr>
      <w:r>
        <w:rPr>
          <w:rFonts w:ascii="Times New Roman" w:hAnsi="Times New Roman"/>
          <w:b w:val="false"/>
          <w:i w:val="false"/>
          <w:color w:val="000000"/>
          <w:sz w:val="28"/>
        </w:rPr>
        <w:t>Конструкции для выражения предпочтения I prefer …/I’d prefer …/I’d rather ….</w:t>
      </w:r>
    </w:p>
    <w:p>
      <w:pPr>
        <w:pStyle w:val="Normal"/>
        <w:spacing w:lineRule="exact" w:line="264" w:before="0" w:after="0"/>
        <w:ind w:firstLine="600"/>
        <w:jc w:val="both"/>
        <w:rPr/>
      </w:pPr>
      <w:r>
        <w:rPr>
          <w:rFonts w:ascii="Times New Roman" w:hAnsi="Times New Roman"/>
          <w:b w:val="false"/>
          <w:i w:val="false"/>
          <w:color w:val="000000"/>
          <w:sz w:val="28"/>
        </w:rPr>
        <w:t>Конструкция I wish ….</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either … or, neither … nor.</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имён прилагательных (nice long blond hair).</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 xml:space="preserve">Соблюдение норм вежливости в межкультурном общении. </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pPr>
        <w:pStyle w:val="Normal"/>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1" w:name="block-225379641"/>
      <w:bookmarkStart w:id="12" w:name="block-22537964"/>
      <w:bookmarkEnd w:id="11"/>
      <w:bookmarkEnd w:id="12"/>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exact" w:line="264" w:before="0" w:after="0"/>
        <w:ind w:left="120" w:hanging="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pStyle w:val="Normal"/>
        <w:numPr>
          <w:ilvl w:val="0"/>
          <w:numId w:val="1"/>
        </w:numPr>
        <w:spacing w:lineRule="exact" w:line="264" w:before="0" w:after="0"/>
        <w:jc w:val="both"/>
        <w:rPr/>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pStyle w:val="Normal"/>
        <w:numPr>
          <w:ilvl w:val="0"/>
          <w:numId w:val="1"/>
        </w:numPr>
        <w:spacing w:lineRule="exact" w:line="264" w:before="0" w:after="0"/>
        <w:jc w:val="both"/>
        <w:rPr/>
      </w:pPr>
      <w:r>
        <w:rPr>
          <w:rFonts w:ascii="Times New Roman" w:hAnsi="Times New Roman"/>
          <w:b w:val="false"/>
          <w:i w:val="false"/>
          <w:color w:val="000000"/>
          <w:sz w:val="28"/>
        </w:rPr>
        <w:t>неприятие любых форм экстремизма, дискриминации;</w:t>
      </w:r>
    </w:p>
    <w:p>
      <w:pPr>
        <w:pStyle w:val="Normal"/>
        <w:numPr>
          <w:ilvl w:val="0"/>
          <w:numId w:val="1"/>
        </w:numPr>
        <w:spacing w:lineRule="exact" w:line="264" w:before="0" w:after="0"/>
        <w:jc w:val="both"/>
        <w:rPr/>
      </w:pPr>
      <w:r>
        <w:rPr>
          <w:rFonts w:ascii="Times New Roman" w:hAnsi="Times New Roman"/>
          <w:b w:val="false"/>
          <w:i w:val="false"/>
          <w:color w:val="000000"/>
          <w:sz w:val="28"/>
        </w:rPr>
        <w:t>понимание роли различных социальных институтов в жизни человека;</w:t>
      </w:r>
    </w:p>
    <w:p>
      <w:pPr>
        <w:pStyle w:val="Normal"/>
        <w:numPr>
          <w:ilvl w:val="0"/>
          <w:numId w:val="1"/>
        </w:numPr>
        <w:spacing w:lineRule="exact" w:line="264" w:before="0" w:after="0"/>
        <w:jc w:val="both"/>
        <w:rPr/>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Normal"/>
        <w:numPr>
          <w:ilvl w:val="0"/>
          <w:numId w:val="1"/>
        </w:numPr>
        <w:spacing w:lineRule="exact" w:line="264" w:before="0" w:after="0"/>
        <w:jc w:val="both"/>
        <w:rPr/>
      </w:pPr>
      <w:r>
        <w:rPr>
          <w:rFonts w:ascii="Times New Roman" w:hAnsi="Times New Roman"/>
          <w:b w:val="false"/>
          <w:i w:val="false"/>
          <w:color w:val="000000"/>
          <w:sz w:val="28"/>
        </w:rPr>
        <w:t>представление о способах противодействия коррупции;</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pStyle w:val="Normal"/>
        <w:spacing w:lineRule="exact" w:line="264" w:before="0" w:after="0"/>
        <w:ind w:left="120" w:hanging="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pStyle w:val="Normal"/>
        <w:numPr>
          <w:ilvl w:val="0"/>
          <w:numId w:val="2"/>
        </w:numPr>
        <w:spacing w:lineRule="exact" w:line="264" w:before="0" w:after="0"/>
        <w:jc w:val="both"/>
        <w:rPr/>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numPr>
          <w:ilvl w:val="0"/>
          <w:numId w:val="2"/>
        </w:numPr>
        <w:spacing w:lineRule="exact" w:line="264" w:before="0" w:after="0"/>
        <w:jc w:val="both"/>
        <w:rPr/>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Normal"/>
        <w:numPr>
          <w:ilvl w:val="0"/>
          <w:numId w:val="2"/>
        </w:numPr>
        <w:spacing w:lineRule="exact" w:line="264" w:before="0" w:after="0"/>
        <w:jc w:val="both"/>
        <w:rPr/>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exact" w:line="264" w:before="0" w:after="0"/>
        <w:ind w:left="120" w:hanging="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pStyle w:val="Normal"/>
        <w:numPr>
          <w:ilvl w:val="0"/>
          <w:numId w:val="3"/>
        </w:numPr>
        <w:spacing w:lineRule="exact" w:line="264" w:before="0" w:after="0"/>
        <w:jc w:val="both"/>
        <w:rPr/>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pStyle w:val="Normal"/>
        <w:numPr>
          <w:ilvl w:val="0"/>
          <w:numId w:val="3"/>
        </w:numPr>
        <w:spacing w:lineRule="exact" w:line="264" w:before="0" w:after="0"/>
        <w:jc w:val="both"/>
        <w:rPr/>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exact" w:line="264" w:before="0" w:after="0"/>
        <w:jc w:val="both"/>
        <w:rPr/>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exact" w:line="264" w:before="0" w:after="0"/>
        <w:ind w:left="120" w:hanging="0"/>
        <w:jc w:val="both"/>
        <w:rPr/>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pStyle w:val="Normal"/>
        <w:numPr>
          <w:ilvl w:val="0"/>
          <w:numId w:val="4"/>
        </w:numPr>
        <w:spacing w:lineRule="exact" w:line="264" w:before="0" w:after="0"/>
        <w:jc w:val="both"/>
        <w:rPr/>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pStyle w:val="Normal"/>
        <w:numPr>
          <w:ilvl w:val="0"/>
          <w:numId w:val="4"/>
        </w:numPr>
        <w:spacing w:lineRule="exact" w:line="264" w:before="0" w:after="0"/>
        <w:jc w:val="both"/>
        <w:rPr/>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pStyle w:val="Normal"/>
        <w:numPr>
          <w:ilvl w:val="0"/>
          <w:numId w:val="4"/>
        </w:numPr>
        <w:spacing w:lineRule="exact" w:line="264" w:before="0" w:after="0"/>
        <w:jc w:val="both"/>
        <w:rPr/>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pStyle w:val="Normal"/>
        <w:numPr>
          <w:ilvl w:val="0"/>
          <w:numId w:val="4"/>
        </w:numPr>
        <w:spacing w:lineRule="exact" w:line="264" w:before="0" w:after="0"/>
        <w:jc w:val="both"/>
        <w:rPr/>
      </w:pPr>
      <w:r>
        <w:rPr>
          <w:rFonts w:ascii="Times New Roman" w:hAnsi="Times New Roman"/>
          <w:b w:val="false"/>
          <w:i w:val="false"/>
          <w:color w:val="000000"/>
          <w:sz w:val="28"/>
        </w:rPr>
        <w:t>стремление к самовыражению в разных видах искусства.</w:t>
      </w:r>
    </w:p>
    <w:p>
      <w:pPr>
        <w:pStyle w:val="Normal"/>
        <w:spacing w:lineRule="exact" w:line="264" w:before="0" w:after="0"/>
        <w:ind w:left="120" w:hanging="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pStyle w:val="Normal"/>
        <w:numPr>
          <w:ilvl w:val="0"/>
          <w:numId w:val="5"/>
        </w:numPr>
        <w:spacing w:lineRule="exact" w:line="264" w:before="0" w:after="0"/>
        <w:jc w:val="both"/>
        <w:rPr/>
      </w:pPr>
      <w:r>
        <w:rPr>
          <w:rFonts w:ascii="Times New Roman" w:hAnsi="Times New Roman"/>
          <w:b w:val="false"/>
          <w:i w:val="false"/>
          <w:color w:val="000000"/>
          <w:sz w:val="28"/>
        </w:rPr>
        <w:t>осознание ценности жизни;</w:t>
      </w:r>
    </w:p>
    <w:p>
      <w:pPr>
        <w:pStyle w:val="Normal"/>
        <w:numPr>
          <w:ilvl w:val="0"/>
          <w:numId w:val="5"/>
        </w:numPr>
        <w:spacing w:lineRule="exact" w:line="264" w:before="0" w:after="0"/>
        <w:jc w:val="both"/>
        <w:rPr/>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Normal"/>
        <w:numPr>
          <w:ilvl w:val="0"/>
          <w:numId w:val="5"/>
        </w:numPr>
        <w:spacing w:lineRule="exact" w:line="264" w:before="0" w:after="0"/>
        <w:jc w:val="both"/>
        <w:rPr/>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numPr>
          <w:ilvl w:val="0"/>
          <w:numId w:val="5"/>
        </w:numPr>
        <w:spacing w:lineRule="exact" w:line="264" w:before="0" w:after="0"/>
        <w:jc w:val="both"/>
        <w:rPr/>
      </w:pPr>
      <w:r>
        <w:rPr>
          <w:rFonts w:ascii="Times New Roman" w:hAnsi="Times New Roman"/>
          <w:b w:val="false"/>
          <w:i w:val="false"/>
          <w:color w:val="000000"/>
          <w:sz w:val="28"/>
        </w:rPr>
        <w:t>соблюдение правил безопасности, в том числе навыков безопасного поведения в Интернет-среде;</w:t>
      </w:r>
    </w:p>
    <w:p>
      <w:pPr>
        <w:pStyle w:val="Normal"/>
        <w:numPr>
          <w:ilvl w:val="0"/>
          <w:numId w:val="5"/>
        </w:numPr>
        <w:spacing w:lineRule="exact" w:line="264" w:before="0" w:after="0"/>
        <w:jc w:val="both"/>
        <w:rPr/>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exact" w:line="264" w:before="0" w:after="0"/>
        <w:jc w:val="both"/>
        <w:rPr/>
      </w:pPr>
      <w:r>
        <w:rPr>
          <w:rFonts w:ascii="Times New Roman" w:hAnsi="Times New Roman"/>
          <w:b w:val="false"/>
          <w:i w:val="false"/>
          <w:color w:val="000000"/>
          <w:sz w:val="28"/>
        </w:rPr>
        <w:t>умение принимать себя и других, не осуждая;</w:t>
      </w:r>
    </w:p>
    <w:p>
      <w:pPr>
        <w:pStyle w:val="Normal"/>
        <w:numPr>
          <w:ilvl w:val="0"/>
          <w:numId w:val="5"/>
        </w:numPr>
        <w:spacing w:lineRule="exact" w:line="264" w:before="0" w:after="0"/>
        <w:jc w:val="both"/>
        <w:rPr/>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pStyle w:val="Normal"/>
        <w:numPr>
          <w:ilvl w:val="0"/>
          <w:numId w:val="5"/>
        </w:numPr>
        <w:spacing w:lineRule="exact" w:line="264" w:before="0" w:after="0"/>
        <w:jc w:val="both"/>
        <w:rPr/>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pStyle w:val="Normal"/>
        <w:spacing w:lineRule="exact" w:line="264" w:before="0" w:after="0"/>
        <w:ind w:left="120" w:hanging="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numPr>
          <w:ilvl w:val="0"/>
          <w:numId w:val="6"/>
        </w:numPr>
        <w:spacing w:lineRule="exact" w:line="264" w:before="0" w:after="0"/>
        <w:jc w:val="both"/>
        <w:rPr/>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Normal"/>
        <w:numPr>
          <w:ilvl w:val="0"/>
          <w:numId w:val="6"/>
        </w:numPr>
        <w:spacing w:lineRule="exact" w:line="264" w:before="0" w:after="0"/>
        <w:jc w:val="both"/>
        <w:rPr/>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pStyle w:val="Normal"/>
        <w:numPr>
          <w:ilvl w:val="0"/>
          <w:numId w:val="6"/>
        </w:numPr>
        <w:spacing w:lineRule="exact" w:line="264" w:before="0" w:after="0"/>
        <w:jc w:val="both"/>
        <w:rPr/>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адаптироваться в профессиональной среде;</w:t>
      </w:r>
    </w:p>
    <w:p>
      <w:pPr>
        <w:pStyle w:val="Normal"/>
        <w:numPr>
          <w:ilvl w:val="0"/>
          <w:numId w:val="6"/>
        </w:numPr>
        <w:spacing w:lineRule="exact" w:line="264" w:before="0" w:after="0"/>
        <w:jc w:val="both"/>
        <w:rPr/>
      </w:pPr>
      <w:r>
        <w:rPr>
          <w:rFonts w:ascii="Times New Roman" w:hAnsi="Times New Roman"/>
          <w:b w:val="false"/>
          <w:i w:val="false"/>
          <w:color w:val="000000"/>
          <w:sz w:val="28"/>
        </w:rPr>
        <w:t>уважение к труду и результатам трудовой деятельности;</w:t>
      </w:r>
    </w:p>
    <w:p>
      <w:pPr>
        <w:pStyle w:val="Normal"/>
        <w:numPr>
          <w:ilvl w:val="0"/>
          <w:numId w:val="6"/>
        </w:numPr>
        <w:spacing w:lineRule="exact" w:line="264" w:before="0" w:after="0"/>
        <w:jc w:val="both"/>
        <w:rPr/>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exact" w:line="264" w:before="0" w:after="0"/>
        <w:ind w:left="120" w:hanging="0"/>
        <w:jc w:val="both"/>
        <w:rPr/>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numPr>
          <w:ilvl w:val="0"/>
          <w:numId w:val="7"/>
        </w:numPr>
        <w:spacing w:lineRule="exact" w:line="264" w:before="0" w:after="0"/>
        <w:jc w:val="both"/>
        <w:rPr/>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7"/>
        </w:numPr>
        <w:spacing w:lineRule="exact" w:line="264" w:before="0" w:after="0"/>
        <w:jc w:val="both"/>
        <w:rPr/>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pStyle w:val="Normal"/>
        <w:numPr>
          <w:ilvl w:val="0"/>
          <w:numId w:val="7"/>
        </w:numPr>
        <w:spacing w:lineRule="exact" w:line="264" w:before="0" w:after="0"/>
        <w:jc w:val="both"/>
        <w:rPr/>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pStyle w:val="Normal"/>
        <w:numPr>
          <w:ilvl w:val="0"/>
          <w:numId w:val="7"/>
        </w:numPr>
        <w:spacing w:lineRule="exact" w:line="264" w:before="0" w:after="0"/>
        <w:jc w:val="both"/>
        <w:rPr/>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pStyle w:val="Normal"/>
        <w:spacing w:lineRule="exact" w:line="264" w:before="0" w:after="0"/>
        <w:ind w:left="120" w:hanging="0"/>
        <w:jc w:val="both"/>
        <w:rPr/>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pStyle w:val="Normal"/>
        <w:numPr>
          <w:ilvl w:val="0"/>
          <w:numId w:val="8"/>
        </w:numPr>
        <w:spacing w:lineRule="exact" w:line="264" w:before="0" w:after="0"/>
        <w:jc w:val="both"/>
        <w:rPr/>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Normal"/>
        <w:numPr>
          <w:ilvl w:val="0"/>
          <w:numId w:val="8"/>
        </w:numPr>
        <w:spacing w:lineRule="exact" w:line="264" w:before="0" w:after="0"/>
        <w:jc w:val="both"/>
        <w:rPr/>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pStyle w:val="Normal"/>
        <w:numPr>
          <w:ilvl w:val="0"/>
          <w:numId w:val="8"/>
        </w:numPr>
        <w:spacing w:lineRule="exact" w:line="264" w:before="0" w:after="0"/>
        <w:jc w:val="both"/>
        <w:rPr/>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exact" w:line="264" w:before="0" w:after="0"/>
        <w:ind w:left="120" w:hanging="0"/>
        <w:jc w:val="both"/>
        <w:rPr/>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pStyle w:val="Normal"/>
        <w:numPr>
          <w:ilvl w:val="0"/>
          <w:numId w:val="9"/>
        </w:numPr>
        <w:spacing w:lineRule="exact" w:line="264" w:before="0" w:after="0"/>
        <w:jc w:val="both"/>
        <w:rPr/>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numPr>
          <w:ilvl w:val="0"/>
          <w:numId w:val="9"/>
        </w:numPr>
        <w:spacing w:lineRule="exact" w:line="264" w:before="0" w:after="0"/>
        <w:jc w:val="both"/>
        <w:rPr/>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pStyle w:val="Normal"/>
        <w:numPr>
          <w:ilvl w:val="0"/>
          <w:numId w:val="9"/>
        </w:numPr>
        <w:spacing w:lineRule="exact" w:line="264" w:before="0" w:after="0"/>
        <w:jc w:val="both"/>
        <w:rPr/>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Normal"/>
        <w:numPr>
          <w:ilvl w:val="0"/>
          <w:numId w:val="9"/>
        </w:numPr>
        <w:spacing w:lineRule="exact" w:line="264" w:before="0" w:after="0"/>
        <w:jc w:val="both"/>
        <w:rPr/>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pStyle w:val="Normal"/>
        <w:numPr>
          <w:ilvl w:val="0"/>
          <w:numId w:val="9"/>
        </w:numPr>
        <w:spacing w:lineRule="exact" w:line="264" w:before="0" w:after="0"/>
        <w:jc w:val="both"/>
        <w:rPr/>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numPr>
          <w:ilvl w:val="0"/>
          <w:numId w:val="9"/>
        </w:numPr>
        <w:spacing w:lineRule="exact" w:line="264" w:before="0" w:after="0"/>
        <w:jc w:val="both"/>
        <w:rPr/>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pStyle w:val="Normal"/>
        <w:numPr>
          <w:ilvl w:val="0"/>
          <w:numId w:val="9"/>
        </w:numPr>
        <w:spacing w:lineRule="exact" w:line="264" w:before="0" w:after="0"/>
        <w:jc w:val="both"/>
        <w:rPr/>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exact" w:line="264" w:before="0" w:after="0"/>
        <w:jc w:val="both"/>
        <w:rPr/>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pStyle w:val="Normal"/>
        <w:numPr>
          <w:ilvl w:val="0"/>
          <w:numId w:val="9"/>
        </w:numPr>
        <w:spacing w:lineRule="exact" w:line="264" w:before="0" w:after="0"/>
        <w:jc w:val="both"/>
        <w:rPr/>
      </w:pPr>
      <w:r>
        <w:rPr>
          <w:rFonts w:ascii="Times New Roman" w:hAnsi="Times New Roman"/>
          <w:b w:val="false"/>
          <w:i w:val="false"/>
          <w:color w:val="000000"/>
          <w:sz w:val="28"/>
        </w:rPr>
        <w:t>быть готовым действовать в отсутствие гарантий успеха.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объектов (явлений);</w:t>
      </w:r>
    </w:p>
    <w:p>
      <w:pPr>
        <w:pStyle w:val="Normal"/>
        <w:numPr>
          <w:ilvl w:val="0"/>
          <w:numId w:val="10"/>
        </w:numPr>
        <w:spacing w:lineRule="exact" w:line="264" w:before="0" w:after="0"/>
        <w:jc w:val="both"/>
        <w:rPr/>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pStyle w:val="Normal"/>
        <w:numPr>
          <w:ilvl w:val="0"/>
          <w:numId w:val="10"/>
        </w:numPr>
        <w:spacing w:lineRule="exact" w:line="264" w:before="0" w:after="0"/>
        <w:jc w:val="both"/>
        <w:rPr/>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pStyle w:val="Normal"/>
        <w:numPr>
          <w:ilvl w:val="0"/>
          <w:numId w:val="10"/>
        </w:numPr>
        <w:spacing w:lineRule="exact" w:line="264" w:before="0" w:after="0"/>
        <w:jc w:val="both"/>
        <w:rPr/>
      </w:pPr>
      <w:r>
        <w:rPr>
          <w:rFonts w:ascii="Times New Roman" w:hAnsi="Times New Roman"/>
          <w:b w:val="false"/>
          <w:i w:val="false"/>
          <w:color w:val="000000"/>
          <w:sz w:val="28"/>
        </w:rPr>
        <w:t>предлагать критерии для выявления закономерностей и противоречий;</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причинно-следственные связи при изучении явлений и процессов;</w:t>
      </w:r>
    </w:p>
    <w:p>
      <w:pPr>
        <w:pStyle w:val="Normal"/>
        <w:numPr>
          <w:ilvl w:val="0"/>
          <w:numId w:val="10"/>
        </w:numPr>
        <w:spacing w:lineRule="exact" w:line="264" w:before="0" w:after="0"/>
        <w:jc w:val="both"/>
        <w:rPr/>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numPr>
          <w:ilvl w:val="0"/>
          <w:numId w:val="10"/>
        </w:numPr>
        <w:spacing w:lineRule="exact" w:line="264" w:before="0" w:after="0"/>
        <w:jc w:val="both"/>
        <w:rPr/>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p>
    <w:p>
      <w:pPr>
        <w:pStyle w:val="Normal"/>
        <w:numPr>
          <w:ilvl w:val="0"/>
          <w:numId w:val="11"/>
        </w:numPr>
        <w:spacing w:lineRule="exact" w:line="264" w:before="0" w:after="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numPr>
          <w:ilvl w:val="0"/>
          <w:numId w:val="11"/>
        </w:numPr>
        <w:spacing w:lineRule="exact" w:line="264" w:before="0" w:after="0"/>
        <w:jc w:val="both"/>
        <w:rPr/>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numPr>
          <w:ilvl w:val="0"/>
          <w:numId w:val="11"/>
        </w:numPr>
        <w:spacing w:lineRule="exact" w:line="264" w:before="0" w:after="0"/>
        <w:jc w:val="both"/>
        <w:rPr/>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exact" w:line="264" w:before="0" w:after="0"/>
        <w:jc w:val="both"/>
        <w:rPr/>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pStyle w:val="Normal"/>
        <w:numPr>
          <w:ilvl w:val="0"/>
          <w:numId w:val="11"/>
        </w:numPr>
        <w:spacing w:lineRule="exact" w:line="264" w:before="0" w:after="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Normal"/>
        <w:numPr>
          <w:ilvl w:val="0"/>
          <w:numId w:val="11"/>
        </w:numPr>
        <w:spacing w:lineRule="exact" w:line="264" w:before="0" w:after="0"/>
        <w:jc w:val="both"/>
        <w:rPr/>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12"/>
        </w:numPr>
        <w:spacing w:lineRule="exact" w:line="264" w:before="0" w:after="0"/>
        <w:jc w:val="both"/>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Normal"/>
        <w:numPr>
          <w:ilvl w:val="0"/>
          <w:numId w:val="12"/>
        </w:numPr>
        <w:spacing w:lineRule="exact" w:line="264" w:before="0" w:after="0"/>
        <w:jc w:val="both"/>
        <w:rPr/>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pStyle w:val="Normal"/>
        <w:numPr>
          <w:ilvl w:val="0"/>
          <w:numId w:val="12"/>
        </w:numPr>
        <w:spacing w:lineRule="exact" w:line="264" w:before="0" w:after="0"/>
        <w:jc w:val="both"/>
        <w:rPr/>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exact" w:line="264" w:before="0" w:after="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numPr>
          <w:ilvl w:val="0"/>
          <w:numId w:val="12"/>
        </w:numPr>
        <w:spacing w:lineRule="exact" w:line="264" w:before="0" w:after="0"/>
        <w:jc w:val="both"/>
        <w:rPr/>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pStyle w:val="Normal"/>
        <w:numPr>
          <w:ilvl w:val="0"/>
          <w:numId w:val="12"/>
        </w:numPr>
        <w:spacing w:lineRule="exact" w:line="264" w:before="0" w:after="0"/>
        <w:jc w:val="both"/>
        <w:rPr/>
      </w:pPr>
      <w:r>
        <w:rPr>
          <w:rFonts w:ascii="Times New Roman" w:hAnsi="Times New Roman"/>
          <w:b w:val="false"/>
          <w:i w:val="false"/>
          <w:color w:val="000000"/>
          <w:sz w:val="28"/>
        </w:rPr>
        <w:t>эффективно запоминать и систематизировать информацию.</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Общение:</w:t>
      </w:r>
    </w:p>
    <w:p>
      <w:pPr>
        <w:pStyle w:val="Normal"/>
        <w:numPr>
          <w:ilvl w:val="0"/>
          <w:numId w:val="13"/>
        </w:numPr>
        <w:spacing w:lineRule="exact" w:line="264" w:before="0" w:after="0"/>
        <w:jc w:val="both"/>
        <w:rPr/>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pStyle w:val="Normal"/>
        <w:numPr>
          <w:ilvl w:val="0"/>
          <w:numId w:val="13"/>
        </w:numPr>
        <w:spacing w:lineRule="exact" w:line="264" w:before="0" w:after="0"/>
        <w:jc w:val="both"/>
        <w:rPr/>
      </w:pPr>
      <w:r>
        <w:rPr>
          <w:rFonts w:ascii="Times New Roman" w:hAnsi="Times New Roman"/>
          <w:b w:val="false"/>
          <w:i w:val="false"/>
          <w:color w:val="000000"/>
          <w:sz w:val="28"/>
        </w:rPr>
        <w:t>выражать себя (свою точку зрения) в устных и письменных текстах;</w:t>
      </w:r>
    </w:p>
    <w:p>
      <w:pPr>
        <w:pStyle w:val="Normal"/>
        <w:numPr>
          <w:ilvl w:val="0"/>
          <w:numId w:val="13"/>
        </w:numPr>
        <w:spacing w:lineRule="exact" w:line="264" w:before="0" w:after="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Normal"/>
        <w:numPr>
          <w:ilvl w:val="0"/>
          <w:numId w:val="13"/>
        </w:numPr>
        <w:spacing w:lineRule="exact" w:line="264" w:before="0" w:after="0"/>
        <w:jc w:val="both"/>
        <w:rPr/>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pStyle w:val="Normal"/>
        <w:numPr>
          <w:ilvl w:val="0"/>
          <w:numId w:val="13"/>
        </w:numPr>
        <w:spacing w:lineRule="exact" w:line="264" w:before="0" w:after="0"/>
        <w:jc w:val="both"/>
        <w:rPr/>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pStyle w:val="Normal"/>
        <w:numPr>
          <w:ilvl w:val="0"/>
          <w:numId w:val="13"/>
        </w:numPr>
        <w:spacing w:lineRule="exact" w:line="264" w:before="0" w:after="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exact" w:line="264" w:before="0" w:after="0"/>
        <w:jc w:val="both"/>
        <w:rPr/>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pStyle w:val="Normal"/>
        <w:numPr>
          <w:ilvl w:val="0"/>
          <w:numId w:val="13"/>
        </w:numPr>
        <w:spacing w:lineRule="exact" w:line="264" w:before="0" w:after="0"/>
        <w:jc w:val="both"/>
        <w:rPr/>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Совместная деятельность</w:t>
      </w:r>
    </w:p>
    <w:p>
      <w:pPr>
        <w:pStyle w:val="Normal"/>
        <w:numPr>
          <w:ilvl w:val="0"/>
          <w:numId w:val="14"/>
        </w:numPr>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exact" w:line="264" w:before="0" w:after="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exact" w:line="264" w:before="0" w:after="0"/>
        <w:jc w:val="both"/>
        <w:rPr/>
      </w:pPr>
      <w:r>
        <w:rPr>
          <w:rFonts w:ascii="Times New Roman" w:hAnsi="Times New Roman"/>
          <w:b w:val="false"/>
          <w:i w:val="false"/>
          <w:color w:val="000000"/>
          <w:sz w:val="28"/>
        </w:rPr>
        <w:t>обобщать мнения нескольких человек, проявлять готовность руководить, выполнять поручения, подчиняться;</w:t>
      </w:r>
    </w:p>
    <w:p>
      <w:pPr>
        <w:pStyle w:val="Normal"/>
        <w:numPr>
          <w:ilvl w:val="0"/>
          <w:numId w:val="14"/>
        </w:numPr>
        <w:spacing w:lineRule="exact" w:line="264" w:before="0" w:after="0"/>
        <w:jc w:val="both"/>
        <w:rPr/>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numPr>
          <w:ilvl w:val="0"/>
          <w:numId w:val="14"/>
        </w:numPr>
        <w:spacing w:lineRule="exact" w:line="264" w:before="0" w:after="0"/>
        <w:jc w:val="both"/>
        <w:rPr/>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exact" w:line="264" w:before="0" w:after="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numPr>
          <w:ilvl w:val="0"/>
          <w:numId w:val="14"/>
        </w:numPr>
        <w:spacing w:lineRule="exact" w:line="264" w:before="0" w:after="0"/>
        <w:jc w:val="both"/>
        <w:rPr/>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exact" w:line="264" w:before="0" w:after="0"/>
        <w:ind w:firstLine="600"/>
        <w:jc w:val="both"/>
        <w:rPr/>
      </w:pPr>
      <w:r>
        <w:rPr>
          <w:rFonts w:ascii="Times New Roman" w:hAnsi="Times New Roman"/>
          <w:b/>
          <w:i w:val="false"/>
          <w:color w:val="333333"/>
          <w:sz w:val="28"/>
        </w:rPr>
        <w:t>Самоорганизация</w:t>
      </w:r>
    </w:p>
    <w:p>
      <w:pPr>
        <w:pStyle w:val="Normal"/>
        <w:numPr>
          <w:ilvl w:val="0"/>
          <w:numId w:val="15"/>
        </w:numPr>
        <w:spacing w:lineRule="exact" w:line="264" w:before="0" w:after="0"/>
        <w:jc w:val="both"/>
        <w:rPr/>
      </w:pPr>
      <w:r>
        <w:rPr>
          <w:rFonts w:ascii="Times New Roman" w:hAnsi="Times New Roman"/>
          <w:b w:val="false"/>
          <w:i w:val="false"/>
          <w:color w:val="000000"/>
          <w:sz w:val="28"/>
        </w:rPr>
        <w:t>выявлять проблемы для решения в жизненных и учебных ситуациях;</w:t>
      </w:r>
    </w:p>
    <w:p>
      <w:pPr>
        <w:pStyle w:val="Normal"/>
        <w:numPr>
          <w:ilvl w:val="0"/>
          <w:numId w:val="15"/>
        </w:numPr>
        <w:spacing w:lineRule="exact" w:line="264" w:before="0" w:after="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exact" w:line="264" w:before="0" w:after="0"/>
        <w:jc w:val="both"/>
        <w:rPr/>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exact" w:line="264" w:before="0" w:after="0"/>
        <w:jc w:val="both"/>
        <w:rPr/>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numPr>
          <w:ilvl w:val="0"/>
          <w:numId w:val="15"/>
        </w:numPr>
        <w:spacing w:lineRule="exact" w:line="264" w:before="0" w:after="0"/>
        <w:jc w:val="both"/>
        <w:rPr/>
      </w:pPr>
      <w:r>
        <w:rPr>
          <w:rFonts w:ascii="Times New Roman" w:hAnsi="Times New Roman"/>
          <w:b w:val="false"/>
          <w:i w:val="false"/>
          <w:color w:val="000000"/>
          <w:sz w:val="28"/>
        </w:rPr>
        <w:t>проводить выбор и брать ответственность за решение.</w:t>
      </w:r>
    </w:p>
    <w:p>
      <w:pPr>
        <w:pStyle w:val="Normal"/>
        <w:spacing w:lineRule="exact" w:line="264" w:before="0" w:after="0"/>
        <w:ind w:firstLine="600"/>
        <w:jc w:val="both"/>
        <w:rPr/>
      </w:pPr>
      <w:r>
        <w:rPr>
          <w:rFonts w:ascii="Times New Roman" w:hAnsi="Times New Roman"/>
          <w:b/>
          <w:i w:val="false"/>
          <w:color w:val="000000"/>
          <w:sz w:val="28"/>
        </w:rPr>
        <w:t>Самоконтроль</w:t>
      </w:r>
    </w:p>
    <w:p>
      <w:pPr>
        <w:pStyle w:val="Normal"/>
        <w:numPr>
          <w:ilvl w:val="0"/>
          <w:numId w:val="16"/>
        </w:numPr>
        <w:spacing w:lineRule="exact" w:line="264" w:before="0" w:after="0"/>
        <w:jc w:val="both"/>
        <w:rPr/>
      </w:pPr>
      <w:r>
        <w:rPr>
          <w:rFonts w:ascii="Times New Roman" w:hAnsi="Times New Roman"/>
          <w:b w:val="false"/>
          <w:i w:val="false"/>
          <w:color w:val="000000"/>
          <w:sz w:val="28"/>
        </w:rPr>
        <w:t>владеть способами самоконтроля, самомотивации и рефлексии;</w:t>
      </w:r>
    </w:p>
    <w:p>
      <w:pPr>
        <w:pStyle w:val="Normal"/>
        <w:numPr>
          <w:ilvl w:val="0"/>
          <w:numId w:val="16"/>
        </w:numPr>
        <w:spacing w:lineRule="exact" w:line="264" w:before="0" w:after="0"/>
        <w:jc w:val="both"/>
        <w:rPr/>
      </w:pPr>
      <w:r>
        <w:rPr>
          <w:rFonts w:ascii="Times New Roman" w:hAnsi="Times New Roman"/>
          <w:b w:val="false"/>
          <w:i w:val="false"/>
          <w:color w:val="000000"/>
          <w:sz w:val="28"/>
        </w:rPr>
        <w:t>давать оценку ситуации и предлагать план её изменения;</w:t>
      </w:r>
    </w:p>
    <w:p>
      <w:pPr>
        <w:pStyle w:val="Normal"/>
        <w:numPr>
          <w:ilvl w:val="0"/>
          <w:numId w:val="16"/>
        </w:numPr>
        <w:spacing w:lineRule="exact" w:line="264" w:before="0" w:after="0"/>
        <w:jc w:val="both"/>
        <w:rPr/>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exact" w:line="264" w:before="0" w:after="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pStyle w:val="Normal"/>
        <w:numPr>
          <w:ilvl w:val="0"/>
          <w:numId w:val="16"/>
        </w:numPr>
        <w:spacing w:lineRule="exact" w:line="264" w:before="0" w:after="0"/>
        <w:jc w:val="both"/>
        <w:rPr/>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numPr>
          <w:ilvl w:val="0"/>
          <w:numId w:val="16"/>
        </w:numPr>
        <w:spacing w:lineRule="exact" w:line="264" w:before="0" w:after="0"/>
        <w:jc w:val="both"/>
        <w:rPr/>
      </w:pPr>
      <w:r>
        <w:rPr>
          <w:rFonts w:ascii="Times New Roman" w:hAnsi="Times New Roman"/>
          <w:b w:val="false"/>
          <w:i w:val="false"/>
          <w:color w:val="000000"/>
          <w:sz w:val="28"/>
        </w:rPr>
        <w:t>оценивать соответствие результата цели и условиям.</w:t>
      </w:r>
    </w:p>
    <w:p>
      <w:pPr>
        <w:pStyle w:val="Normal"/>
        <w:spacing w:lineRule="exact" w:line="264" w:before="0" w:after="0"/>
        <w:ind w:firstLine="600"/>
        <w:jc w:val="both"/>
        <w:rPr/>
      </w:pPr>
      <w:r>
        <w:rPr>
          <w:rFonts w:ascii="Times New Roman" w:hAnsi="Times New Roman"/>
          <w:b/>
          <w:i w:val="false"/>
          <w:color w:val="000000"/>
          <w:sz w:val="28"/>
        </w:rPr>
        <w:t xml:space="preserve">Эмоциональный интеллект </w:t>
      </w:r>
    </w:p>
    <w:p>
      <w:pPr>
        <w:pStyle w:val="Normal"/>
        <w:numPr>
          <w:ilvl w:val="0"/>
          <w:numId w:val="17"/>
        </w:numPr>
        <w:spacing w:lineRule="exact" w:line="264" w:before="0" w:after="0"/>
        <w:jc w:val="both"/>
        <w:rPr/>
      </w:pPr>
      <w:r>
        <w:rPr>
          <w:rFonts w:ascii="Times New Roman" w:hAnsi="Times New Roman"/>
          <w:b w:val="false"/>
          <w:i w:val="false"/>
          <w:color w:val="000000"/>
          <w:sz w:val="28"/>
        </w:rPr>
        <w:t>различать, называть и управлять собственными эмоциями и эмоциями других;</w:t>
      </w:r>
    </w:p>
    <w:p>
      <w:pPr>
        <w:pStyle w:val="Normal"/>
        <w:numPr>
          <w:ilvl w:val="0"/>
          <w:numId w:val="17"/>
        </w:numPr>
        <w:spacing w:lineRule="exact" w:line="264" w:before="0" w:after="0"/>
        <w:jc w:val="both"/>
        <w:rPr/>
      </w:pPr>
      <w:r>
        <w:rPr>
          <w:rFonts w:ascii="Times New Roman" w:hAnsi="Times New Roman"/>
          <w:b w:val="false"/>
          <w:i w:val="false"/>
          <w:color w:val="000000"/>
          <w:sz w:val="28"/>
        </w:rPr>
        <w:t>выявлять и анализировать причины эмоций;</w:t>
      </w:r>
    </w:p>
    <w:p>
      <w:pPr>
        <w:pStyle w:val="Normal"/>
        <w:numPr>
          <w:ilvl w:val="0"/>
          <w:numId w:val="17"/>
        </w:numPr>
        <w:spacing w:lineRule="exact" w:line="264" w:before="0" w:after="0"/>
        <w:jc w:val="both"/>
        <w:rPr/>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pStyle w:val="Normal"/>
        <w:numPr>
          <w:ilvl w:val="0"/>
          <w:numId w:val="17"/>
        </w:numPr>
        <w:spacing w:lineRule="exact" w:line="264" w:before="0" w:after="0"/>
        <w:jc w:val="both"/>
        <w:rPr/>
      </w:pPr>
      <w:r>
        <w:rPr>
          <w:rFonts w:ascii="Times New Roman" w:hAnsi="Times New Roman"/>
          <w:b w:val="false"/>
          <w:i w:val="false"/>
          <w:color w:val="000000"/>
          <w:sz w:val="28"/>
        </w:rPr>
        <w:t>регулировать способ выражения эмоций.</w:t>
      </w:r>
    </w:p>
    <w:p>
      <w:pPr>
        <w:pStyle w:val="Normal"/>
        <w:spacing w:lineRule="exact" w:line="264" w:before="0" w:after="0"/>
        <w:ind w:firstLine="600"/>
        <w:jc w:val="both"/>
        <w:rPr/>
      </w:pPr>
      <w:r>
        <w:rPr>
          <w:rFonts w:ascii="Times New Roman" w:hAnsi="Times New Roman"/>
          <w:b/>
          <w:i w:val="false"/>
          <w:color w:val="000000"/>
          <w:sz w:val="28"/>
        </w:rPr>
        <w:t>Принимать себя и других</w:t>
      </w:r>
    </w:p>
    <w:p>
      <w:pPr>
        <w:pStyle w:val="Normal"/>
        <w:numPr>
          <w:ilvl w:val="0"/>
          <w:numId w:val="18"/>
        </w:numPr>
        <w:spacing w:lineRule="exact" w:line="264" w:before="0" w:after="0"/>
        <w:jc w:val="both"/>
        <w:rPr/>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pStyle w:val="Normal"/>
        <w:numPr>
          <w:ilvl w:val="0"/>
          <w:numId w:val="18"/>
        </w:numPr>
        <w:spacing w:lineRule="exact" w:line="264" w:before="0" w:after="0"/>
        <w:jc w:val="both"/>
        <w:rPr/>
      </w:pPr>
      <w:r>
        <w:rPr>
          <w:rFonts w:ascii="Times New Roman" w:hAnsi="Times New Roman"/>
          <w:b w:val="false"/>
          <w:i w:val="false"/>
          <w:color w:val="000000"/>
          <w:sz w:val="28"/>
        </w:rPr>
        <w:t>принимать себя и других, не осуждая;</w:t>
      </w:r>
    </w:p>
    <w:p>
      <w:pPr>
        <w:pStyle w:val="Normal"/>
        <w:numPr>
          <w:ilvl w:val="0"/>
          <w:numId w:val="18"/>
        </w:numPr>
        <w:spacing w:lineRule="exact" w:line="264" w:before="0" w:after="0"/>
        <w:jc w:val="both"/>
        <w:rPr/>
      </w:pPr>
      <w:r>
        <w:rPr>
          <w:rFonts w:ascii="Times New Roman" w:hAnsi="Times New Roman"/>
          <w:b w:val="false"/>
          <w:i w:val="false"/>
          <w:color w:val="000000"/>
          <w:sz w:val="28"/>
        </w:rPr>
        <w:t>открытость себе и другим;</w:t>
      </w:r>
    </w:p>
    <w:p>
      <w:pPr>
        <w:pStyle w:val="Normal"/>
        <w:numPr>
          <w:ilvl w:val="0"/>
          <w:numId w:val="18"/>
        </w:numPr>
        <w:spacing w:lineRule="exact" w:line="264" w:before="0" w:after="0"/>
        <w:jc w:val="both"/>
        <w:rPr/>
      </w:pPr>
      <w:r>
        <w:rPr>
          <w:rFonts w:ascii="Times New Roman" w:hAnsi="Times New Roman"/>
          <w:b w:val="false"/>
          <w:i w:val="false"/>
          <w:color w:val="000000"/>
          <w:sz w:val="28"/>
        </w:rPr>
        <w:t>осознавать невозможность контролировать всё вокруг.</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pStyle w:val="Normal"/>
        <w:spacing w:lineRule="exact" w:line="264" w:before="0" w:after="0"/>
        <w:ind w:firstLine="600"/>
        <w:jc w:val="both"/>
        <w:rPr/>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с причастиями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времени с союзами for, since;</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конструкциями as … as, not so … as;</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и их эквиваленты (can/be able to, must/ have to, may, should, need);</w:t>
      </w:r>
    </w:p>
    <w:p>
      <w:pPr>
        <w:pStyle w:val="Normal"/>
        <w:spacing w:lineRule="exact" w:line="264" w:before="0" w:after="0"/>
        <w:ind w:firstLine="600"/>
        <w:jc w:val="both"/>
        <w:rPr/>
      </w:pPr>
      <w:r>
        <w:rPr>
          <w:rFonts w:ascii="Times New Roman" w:hAnsi="Times New Roman"/>
          <w:b w:val="false"/>
          <w:i w:val="false"/>
          <w:color w:val="000000"/>
          <w:sz w:val="28"/>
        </w:rPr>
        <w:t>cлова, выражающие количество (little/a little, few/a few);</w:t>
      </w:r>
    </w:p>
    <w:p>
      <w:pPr>
        <w:pStyle w:val="Normal"/>
        <w:spacing w:lineRule="exact" w:line="264" w:before="0" w:after="0"/>
        <w:ind w:firstLine="600"/>
        <w:jc w:val="both"/>
        <w:rPr/>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числительные для обозначения дат и больших чисел (100–1000);</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exact" w:line="264" w:before="0" w:after="0"/>
        <w:ind w:firstLine="600"/>
        <w:jc w:val="both"/>
        <w:rPr/>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реального (Conditional 0, Conditional I) характера;</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pStyle w:val="Normal"/>
        <w:spacing w:lineRule="exact" w:line="264" w:before="0" w:after="0"/>
        <w:ind w:firstLine="600"/>
        <w:jc w:val="both"/>
        <w:rPr/>
      </w:pPr>
      <w:r>
        <w:rPr>
          <w:rFonts w:ascii="Times New Roman" w:hAnsi="Times New Roman"/>
          <w:b w:val="false"/>
          <w:i w:val="false"/>
          <w:color w:val="000000"/>
          <w:sz w:val="28"/>
        </w:rPr>
        <w:t>конструкцию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pStyle w:val="Normal"/>
        <w:spacing w:lineRule="exact" w:line="264" w:before="0" w:after="0"/>
        <w:ind w:firstLine="600"/>
        <w:jc w:val="both"/>
        <w:rPr/>
      </w:pPr>
      <w:r>
        <w:rPr>
          <w:rFonts w:ascii="Times New Roman" w:hAnsi="Times New Roman"/>
          <w:b w:val="false"/>
          <w:i w:val="false"/>
          <w:color w:val="000000"/>
          <w:sz w:val="28"/>
        </w:rPr>
        <w:t>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модальный глагол might;</w:t>
      </w:r>
    </w:p>
    <w:p>
      <w:pPr>
        <w:pStyle w:val="Normal"/>
        <w:spacing w:lineRule="exact" w:line="264" w:before="0" w:after="0"/>
        <w:ind w:firstLine="600"/>
        <w:jc w:val="both"/>
        <w:rPr/>
      </w:pPr>
      <w:r>
        <w:rPr>
          <w:rFonts w:ascii="Times New Roman" w:hAnsi="Times New Roman"/>
          <w:b w:val="false"/>
          <w:i w:val="false"/>
          <w:color w:val="000000"/>
          <w:sz w:val="28"/>
        </w:rPr>
        <w:t>наречия, совпадающие по форме с прилагательными (fast, high; early);</w:t>
      </w:r>
    </w:p>
    <w:p>
      <w:pPr>
        <w:pStyle w:val="Normal"/>
        <w:spacing w:lineRule="exact" w:line="264" w:before="0" w:after="0"/>
        <w:ind w:firstLine="600"/>
        <w:jc w:val="both"/>
        <w:rPr/>
      </w:pPr>
      <w:r>
        <w:rPr>
          <w:rFonts w:ascii="Times New Roman" w:hAnsi="Times New Roman"/>
          <w:b w:val="false"/>
          <w:i w:val="false"/>
          <w:color w:val="000000"/>
          <w:sz w:val="28"/>
        </w:rPr>
        <w:t>местоимения other/another, both, all, one;</w:t>
      </w:r>
    </w:p>
    <w:p>
      <w:pPr>
        <w:pStyle w:val="Normal"/>
        <w:spacing w:lineRule="exact" w:line="264" w:before="0" w:after="0"/>
        <w:ind w:firstLine="600"/>
        <w:jc w:val="both"/>
        <w:rPr/>
      </w:pPr>
      <w:r>
        <w:rPr>
          <w:rFonts w:ascii="Times New Roman" w:hAnsi="Times New Roman"/>
          <w:b w:val="false"/>
          <w:i w:val="false"/>
          <w:color w:val="000000"/>
          <w:sz w:val="28"/>
        </w:rPr>
        <w:t>количественные числительные для обозначения больших чисел (до 1 000 000);</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exact" w:line="264" w:before="0" w:after="0"/>
        <w:ind w:firstLine="600"/>
        <w:jc w:val="both"/>
        <w:rPr/>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в Past Perfect Tense;</w:t>
      </w:r>
    </w:p>
    <w:p>
      <w:pPr>
        <w:pStyle w:val="Normal"/>
        <w:spacing w:lineRule="exact" w:line="264" w:before="0" w:after="0"/>
        <w:ind w:firstLine="600"/>
        <w:jc w:val="both"/>
        <w:rPr/>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согласование времён в рамках сложного предложения;</w:t>
      </w:r>
    </w:p>
    <w:p>
      <w:pPr>
        <w:pStyle w:val="Normal"/>
        <w:spacing w:lineRule="exact" w:line="264" w:before="0" w:after="0"/>
        <w:ind w:firstLine="600"/>
        <w:jc w:val="both"/>
        <w:rPr/>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конструкции, содержащие глаголы-связки to be/to look/to feel/to seem;</w:t>
      </w:r>
    </w:p>
    <w:p>
      <w:pPr>
        <w:pStyle w:val="Normal"/>
        <w:spacing w:lineRule="exact" w:line="264" w:before="0" w:after="0"/>
        <w:ind w:firstLine="600"/>
        <w:jc w:val="both"/>
        <w:rPr/>
      </w:pPr>
      <w:r>
        <w:rPr>
          <w:rFonts w:ascii="Times New Roman" w:hAnsi="Times New Roman"/>
          <w:b w:val="false"/>
          <w:i w:val="false"/>
          <w:color w:val="000000"/>
          <w:sz w:val="28"/>
        </w:rPr>
        <w:t>конструкции be/get used to do something; be/get used doing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конструкцию both … and …;</w:t>
      </w:r>
    </w:p>
    <w:p>
      <w:pPr>
        <w:pStyle w:val="Normal"/>
        <w:spacing w:lineRule="exact" w:line="264" w:before="0" w:after="0"/>
        <w:ind w:firstLine="600"/>
        <w:jc w:val="both"/>
        <w:rPr/>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too – enough;</w:t>
      </w:r>
    </w:p>
    <w:p>
      <w:pPr>
        <w:pStyle w:val="Normal"/>
        <w:spacing w:lineRule="exact" w:line="264" w:before="0" w:after="0"/>
        <w:ind w:firstLine="600"/>
        <w:jc w:val="both"/>
        <w:rPr/>
      </w:pPr>
      <w:r>
        <w:rPr>
          <w:rFonts w:ascii="Times New Roman" w:hAnsi="Times New Roman"/>
          <w:b w:val="false"/>
          <w:i w:val="false"/>
          <w:color w:val="000000"/>
          <w:sz w:val="28"/>
        </w:rPr>
        <w:t>отрицательные местоимения no (и его производные nobody, nothing, etc.), none;</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pStyle w:val="Normal"/>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pStyle w:val="Normal"/>
        <w:spacing w:lineRule="exact" w:line="264" w:before="0" w:after="0"/>
        <w:ind w:firstLine="600"/>
        <w:jc w:val="both"/>
        <w:rPr/>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pStyle w:val="Normal"/>
        <w:spacing w:lineRule="exact" w:line="264" w:before="0" w:after="0"/>
        <w:ind w:firstLine="600"/>
        <w:jc w:val="both"/>
        <w:rPr/>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want to have my hair cut.);</w:t>
      </w:r>
    </w:p>
    <w:p>
      <w:pPr>
        <w:pStyle w:val="Normal"/>
        <w:spacing w:lineRule="exact" w:line="264" w:before="0" w:after="0"/>
        <w:ind w:firstLine="600"/>
        <w:jc w:val="both"/>
        <w:rPr/>
      </w:pPr>
      <w:r>
        <w:rPr>
          <w:rFonts w:ascii="Times New Roman" w:hAnsi="Times New Roman"/>
          <w:b w:val="false"/>
          <w:i w:val="false"/>
          <w:color w:val="000000"/>
          <w:sz w:val="28"/>
        </w:rPr>
        <w:t>предложения с I wish;</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нереального характера (Conditional II);</w:t>
      </w:r>
    </w:p>
    <w:p>
      <w:pPr>
        <w:pStyle w:val="Normal"/>
        <w:spacing w:lineRule="exact" w:line="264" w:before="0" w:after="0"/>
        <w:ind w:firstLine="600"/>
        <w:jc w:val="both"/>
        <w:rPr/>
      </w:pPr>
      <w:r>
        <w:rPr>
          <w:rFonts w:ascii="Times New Roman" w:hAnsi="Times New Roman"/>
          <w:b w:val="false"/>
          <w:i w:val="false"/>
          <w:color w:val="000000"/>
          <w:sz w:val="28"/>
        </w:rPr>
        <w:t>конструкцию для выражения предпочтения I prefer …/I’d prefer …/I’d rather…;</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either … or, neither … nor;</w:t>
      </w:r>
    </w:p>
    <w:p>
      <w:pPr>
        <w:pStyle w:val="Normal"/>
        <w:spacing w:lineRule="exact" w:line="264" w:before="0" w:after="0"/>
        <w:ind w:firstLine="600"/>
        <w:jc w:val="both"/>
        <w:rPr/>
      </w:pPr>
      <w:r>
        <w:rPr>
          <w:rFonts w:ascii="Times New Roman" w:hAnsi="Times New Roman"/>
          <w:b w:val="false"/>
          <w:i w:val="false"/>
          <w:color w:val="000000"/>
          <w:sz w:val="28"/>
        </w:rPr>
        <w:t>формы страдательного залога Present Perfect Passive;</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имён прилагательных (nice long blond hair);</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Normal"/>
        <w:spacing w:lineRule="exact" w:line="264" w:before="0" w:after="0"/>
        <w:ind w:firstLine="600"/>
        <w:jc w:val="both"/>
        <w:rPr/>
      </w:pPr>
      <w:r>
        <w:rPr>
          <w:rFonts w:ascii="Times New Roman" w:hAnsi="Times New Roman"/>
          <w:b w:val="false"/>
          <w:i w:val="false"/>
          <w:color w:val="000000"/>
          <w:sz w:val="28"/>
        </w:rPr>
        <w:t>выражать модальные значения, чувства и эмоции;</w:t>
      </w:r>
    </w:p>
    <w:p>
      <w:pPr>
        <w:pStyle w:val="Normal"/>
        <w:spacing w:lineRule="exact" w:line="264" w:before="0" w:after="0"/>
        <w:ind w:firstLine="600"/>
        <w:jc w:val="both"/>
        <w:rPr/>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3" w:name="block-225379651"/>
      <w:bookmarkStart w:id="14" w:name="block-22537965"/>
      <w:bookmarkEnd w:id="13"/>
      <w:bookmarkEnd w:id="14"/>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841"/>
        <w:gridCol w:w="3600"/>
        <w:gridCol w:w="1"/>
        <w:gridCol w:w="1707"/>
        <w:gridCol w:w="2"/>
        <w:gridCol w:w="2789"/>
        <w:gridCol w:w="2"/>
        <w:gridCol w:w="4652"/>
      </w:tblGrid>
      <w:tr>
        <w:trPr>
          <w:trHeight w:val="144" w:hRule="atLeast"/>
        </w:trPr>
        <w:tc>
          <w:tcPr>
            <w:tcW w:w="84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449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65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84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465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Мои друзья. Семейные праздники: день рождения, Новый год</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спорт)</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здоровое питание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Погода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Родной город (село). Транспорт</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
              <w:r>
                <w:rPr>
                  <w:rStyle w:val="Style11"/>
                  <w:rFonts w:ascii="Times New Roman" w:hAnsi="Times New Roman"/>
                  <w:b w:val="false"/>
                  <w:i w:val="false"/>
                  <w:color w:val="0000FF"/>
                  <w:sz w:val="22"/>
                  <w:u w:val="single"/>
                </w:rPr>
                <w:t>https://m.edsoo.ru/7f413cd2</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
              <w:r>
                <w:rPr>
                  <w:rStyle w:val="Style11"/>
                  <w:rFonts w:ascii="Times New Roman" w:hAnsi="Times New Roman"/>
                  <w:b w:val="false"/>
                  <w:i w:val="false"/>
                  <w:color w:val="0000FF"/>
                  <w:sz w:val="22"/>
                  <w:u w:val="single"/>
                </w:rPr>
                <w:t>https://m.edsoo.ru/7f413cd2</w:t>
              </w:r>
            </w:hyperlink>
          </w:p>
        </w:tc>
      </w:tr>
      <w:tr>
        <w:trPr>
          <w:trHeight w:val="144" w:hRule="atLeast"/>
        </w:trPr>
        <w:tc>
          <w:tcPr>
            <w:tcW w:w="44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4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841"/>
        <w:gridCol w:w="3600"/>
        <w:gridCol w:w="1"/>
        <w:gridCol w:w="1707"/>
        <w:gridCol w:w="2"/>
        <w:gridCol w:w="2789"/>
        <w:gridCol w:w="2"/>
        <w:gridCol w:w="4652"/>
      </w:tblGrid>
      <w:tr>
        <w:trPr>
          <w:trHeight w:val="144" w:hRule="atLeast"/>
        </w:trPr>
        <w:tc>
          <w:tcPr>
            <w:tcW w:w="84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449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65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84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465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Style w:val="Style11"/>
                  <w:rFonts w:ascii="Times New Roman" w:hAnsi="Times New Roman"/>
                  <w:b w:val="false"/>
                  <w:i w:val="false"/>
                  <w:color w:val="0000FF"/>
                  <w:sz w:val="22"/>
                  <w:u w:val="single"/>
                </w:rPr>
                <w:t>https://m.edsoo.ru/7f415104</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Style w:val="Style11"/>
                  <w:rFonts w:ascii="Times New Roman" w:hAnsi="Times New Roman"/>
                  <w:b w:val="false"/>
                  <w:i w:val="false"/>
                  <w:color w:val="0000FF"/>
                  <w:sz w:val="22"/>
                  <w:u w:val="single"/>
                </w:rPr>
                <w:t>https://m.edsoo.ru/7f415104</w:t>
              </w:r>
            </w:hyperlink>
          </w:p>
        </w:tc>
      </w:tr>
      <w:tr>
        <w:trPr>
          <w:trHeight w:val="144" w:hRule="atLeast"/>
        </w:trPr>
        <w:tc>
          <w:tcPr>
            <w:tcW w:w="44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4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88"/>
        <w:gridCol w:w="3600"/>
        <w:gridCol w:w="1"/>
        <w:gridCol w:w="1270"/>
        <w:gridCol w:w="1"/>
        <w:gridCol w:w="2281"/>
        <w:gridCol w:w="2"/>
        <w:gridCol w:w="2417"/>
        <w:gridCol w:w="1"/>
        <w:gridCol w:w="3432"/>
      </w:tblGrid>
      <w:tr>
        <w:trPr>
          <w:trHeight w:val="144" w:hRule="atLeast"/>
        </w:trPr>
        <w:tc>
          <w:tcPr>
            <w:tcW w:w="58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8"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 журналы, Интернет)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Style w:val="Style11"/>
                  <w:rFonts w:ascii="Times New Roman" w:hAnsi="Times New Roman"/>
                  <w:b w:val="false"/>
                  <w:i w:val="false"/>
                  <w:color w:val="0000FF"/>
                  <w:sz w:val="22"/>
                  <w:u w:val="single"/>
                </w:rPr>
                <w:t>https://m.edsoo.ru/7f416f2c</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Style w:val="Style11"/>
                  <w:rFonts w:ascii="Times New Roman" w:hAnsi="Times New Roman"/>
                  <w:b w:val="false"/>
                  <w:i w:val="false"/>
                  <w:color w:val="0000FF"/>
                  <w:sz w:val="22"/>
                  <w:u w:val="single"/>
                </w:rPr>
                <w:t>https://m.edsoo.ru/7f416f2c</w:t>
              </w:r>
            </w:hyperlink>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88"/>
        <w:gridCol w:w="3600"/>
        <w:gridCol w:w="1"/>
        <w:gridCol w:w="1270"/>
        <w:gridCol w:w="1"/>
        <w:gridCol w:w="2281"/>
        <w:gridCol w:w="2"/>
        <w:gridCol w:w="2417"/>
        <w:gridCol w:w="1"/>
        <w:gridCol w:w="3432"/>
      </w:tblGrid>
      <w:tr>
        <w:trPr>
          <w:trHeight w:val="144" w:hRule="atLeast"/>
        </w:trPr>
        <w:tc>
          <w:tcPr>
            <w:tcW w:w="58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8"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 журналы, Интернет)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Style w:val="Style11"/>
                  <w:rFonts w:ascii="Times New Roman" w:hAnsi="Times New Roman"/>
                  <w:b w:val="false"/>
                  <w:i w:val="false"/>
                  <w:color w:val="0000FF"/>
                  <w:sz w:val="22"/>
                  <w:u w:val="single"/>
                </w:rPr>
                <w:t>https://m.edsoo.ru/7f418fe8</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Style w:val="Style11"/>
                  <w:rFonts w:ascii="Times New Roman" w:hAnsi="Times New Roman"/>
                  <w:b w:val="false"/>
                  <w:i w:val="false"/>
                  <w:color w:val="0000FF"/>
                  <w:sz w:val="22"/>
                  <w:u w:val="single"/>
                </w:rPr>
                <w:t>https://m.edsoo.ru/7f418fe8</w:t>
              </w:r>
            </w:hyperlink>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88"/>
        <w:gridCol w:w="3600"/>
        <w:gridCol w:w="1"/>
        <w:gridCol w:w="1270"/>
        <w:gridCol w:w="1"/>
        <w:gridCol w:w="2281"/>
        <w:gridCol w:w="2"/>
        <w:gridCol w:w="2417"/>
        <w:gridCol w:w="1"/>
        <w:gridCol w:w="3432"/>
      </w:tblGrid>
      <w:tr>
        <w:trPr>
          <w:trHeight w:val="144" w:hRule="atLeast"/>
        </w:trPr>
        <w:tc>
          <w:tcPr>
            <w:tcW w:w="58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8"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 радио, пресса, Интернет)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Style w:val="Style11"/>
                  <w:rFonts w:ascii="Times New Roman" w:hAnsi="Times New Roman"/>
                  <w:b w:val="false"/>
                  <w:i w:val="false"/>
                  <w:color w:val="0000FF"/>
                  <w:sz w:val="22"/>
                  <w:u w:val="single"/>
                </w:rPr>
                <w:t>https://m.edsoo.ru/7f41b2a2</w:t>
              </w:r>
            </w:hyperlink>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Style w:val="Style11"/>
                  <w:rFonts w:ascii="Times New Roman" w:hAnsi="Times New Roman"/>
                  <w:b w:val="false"/>
                  <w:i w:val="false"/>
                  <w:color w:val="0000FF"/>
                  <w:sz w:val="22"/>
                  <w:u w:val="single"/>
                </w:rPr>
                <w:t>https://m.edsoo.ru/7f41b2a2</w:t>
              </w:r>
            </w:hyperlink>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5" w:name="block-22537966"/>
      <w:bookmarkStart w:id="16" w:name="block-22537966"/>
      <w:bookmarkEnd w:id="16"/>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913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Люди во всём мире. Страны и национальности.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 и хобби. Высказывания о своих увлечениях с опорой на план. Чтение с основным и полным пониманием содержания. Глагол to be.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Профессии. Диалог-расспрос. Восприятие и понимание на слух диалога с полным пониманием содержания на основе аудиотекста. Местоимения.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Флаг страны. Монологическое высказывание о флаге России с опорой на образец. Чтение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Повседневный английский: приветствие, знакомство, прощание. Диалоги этикетного характера.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человека. . Монологическое высказывание - описание внешности с опорой на наглядность. Чтение с основным пониманием. Глагол to have.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Монологическое высказывание о знаменитых спортсменах с опорой на прочитанный текст. Чтение с основным и полным пониманием. Степени сравнения прилагательных.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Навыки и уменя. Диалог-расспрос. Специальные вопросы.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Электронное письмо. Правила написания личного письма зарубежному другу.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личного письма зарубежному другу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мира. Создание викторины.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мира. Презентация викторины.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Традиционные игры Росссии. Работа над проектом.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Традиционные игры России. Презентация результатов проектной деятельности.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 гостях хорошо, а дома лучше. Описание комнат. Семантизация новой лексики. Грамматическая структура there is/there are.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Типы домов. Сравнение разных типов домов с опорой на наглядность и прочитанный текст. Чтение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Космический дом. Описание дома. Семантизация новой лексики. Множественное число существительных. Указательные местоимения.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любимой комнаты. Предлоги места.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Новая квартира. Диалог-расспрос. Восприятие диалога на слух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Особенные места мира. Монологическое высказывание о достопримечательности с опорой на прочитанный текст. Чтение с основным и полным пониманием. Написание электронного сообщения зарубежному другу.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Магазины и товары. Монологическое высказывание с опорой на прочитанный текст. Чтение с полным пониманием.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Как пройти до магазина. Описание маршрута. Предлоги направления.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Карта города. Описание маршрутов. Диалог этикетного характера.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электронного сообщения зарубежному другу о своём доме.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Искусство и дизайн. Знаменитые башни мира. Монологическое высказывание с опорой на прочитанный текст. (пересказ). Чтение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 гостях хорошо, а дома лучше. Проекта.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 гостях хорошо, а дома лучше. Презентазия результатов проектной деятельности.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День за днём. Распорядок дня. Монологическое высказывание с опорой на прочитанный текст. Чтение с основным и полным пониманием. Глаголы в Present Perfect.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Рабочий день Высказывания о рабочем дне с опорой на прочитанный текст. Чтение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Выходной день. Диалог-расспрос. Наречия частотности.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Школьный день в Англии. Монологическое высказывание с опорой на прочитанный текст. Чтение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Договариваемся о встрече. Комбинированный диалог.</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Настоящие друзья. Высказывания с опорой на прочитанный текст. Чтение с полным пониманием.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Удивительная школа. Монологическое высказывание о своей школе с опорой на прочитанный текст (сравнение). Чтение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Мои права и обязанности в школе. Высказывания с опорой на образец. Модальные глаголы.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Семья. Описание семейной фотографии.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электронного сообщения зарубежному другу о своей семье.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Необычные животные. Создание викторины.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Необычные животные. Презентация викторины.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России. Проект.</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России. Презентация результатов проектной деятельности.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Погода и времена года. Каникулы (активные виды отдыха). Описание картинок. Глаголы в Present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Высказывания с опорой на прочитанные тексты. Чтение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Открытка с места отдыха. Написание открытки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Магазин одежды. Комбинированный диалог.</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Описание фотографий. Глаголы в Present Simple/ Present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Любимые магазины твоей семьи. Монологическое высказывание с опорой на прочитанный текст и вербальную ситуацию. Чтениие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 кафе. Диалог этикетного характера.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 рынке. Высказывания с опорой на прочитанные тексты. Чтение с основным пониманием.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Рынок в твоём городе. Монологическое высказывание с опорой на образец. Восприятие диалогов на слух с основным пониманием с опорой на аудиотекст. Модальные глаголы.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Завтрак в разных странах. Высказывания с опорой на прослушанный текст. Восприятие интервью с основным пониманием.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Планы на выходные. Диалог-расспрос. Структура to be going to.</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Праздники и фестивали. Комбинированный диалог. Восприятие рекламного сообщения на слух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Открытка с фестиваля. Написание открытки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Национальные блюда. Проект.</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Национальные блюда. Презентация результатов проектной деятельности.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прошлом. Высказывания о том, что было раньше с опорой на зрительную наглядность. Глагол to be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Гибель Помпеи. Монологическое высказывание м опорой на прочитанный текст (краткий пересказ). Чтение с основным и полным пониманием. Глагол to have.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Древние цивилизации. Высказывания с опорой на прочитанный текст. Чтение с полным пониманием. Глагол can в Past Simple.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Древние цивилизации. Монологическое высказывание с опорой на вербальную ситуацию. Правильные и неправильные глаголы в Past Simple.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Блестящие 60-е. Монологическое высказывание - сравнение жизни в Великобритании и в России. Чтение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Детские воспоминания. Диалог-расспрос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Затерянные города. Монологическое высказывание с опорой на прочитанный текст. Вопросы в Past Simple. Чтение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Легендарные личности. Волшебник Мерлин. Чтение с основным и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Легендарные личности. Монологическое высказывание о знаменитом человеке с опорой на план. Глаголы в Past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Фильмы. Диалог-обмен мнениями о просмотренном фильме.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Отзыв о фильме. Написание электронного сообщения зарубежному другу.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Коренные американцы. Высказывания с опорой на прочитанные тексты (сообщение). Чтение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5.</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"Снимаем фильм" .</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"Снимаем фильм" . Презентация результатов проектной деятельности.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Удивительные приключения. Путешествия. Высказывания с опорой на прочитанные тексты. Чтение с основным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Путешествия. Монологическое высказывание о своём опыте. Глаголы в Present Perfect.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транспорта. Диалог - расспрос.Чтение с основным и полным пониманием. Глаголы в Present Perfect. Отрицательные и вопросительные предложения.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Благотворительность и волонтерство. Монологическое высказывание с опорой на прочитанный текст. Чтение с основным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Благотворительность и волонтерство. Комбинировнный диалог.</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Технологии. Высказывания своего мнения на основе прочитанного. Чтение с основным и полным пониманием.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Гаджеты в моей жизни. Монологическое высказывание с опорой на план. Глаголы в Present Perfect / Past Simple.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Этикет в разных странах. Высказывания с опорой на прочитанные тексты.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Правила поведения в России. Монологическое высказывание с опорой на образец. Пассивный залог.</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Болезни. Советы.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 доктора. Диалог этикетного характера.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Незабываемое событие. Написание своей истории.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6.</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"Праздник вежливости".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"Праздник вежливости". Презентация результатов проектной деятельности.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913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Погода. Диалог - расспрос о летних каникулах. Общий и специальный вопросы.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погоде с опорой на вербальную ситуацию. Глаголы в формах действительного залога в Present Continuous/Past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 этикетного характера о погоде. Восприятие и понимание на слух диалога с полным пониманием содержания на основе аудиотекста. Реплики-клише речевого этикета.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 этикетного характера о погоде. Восприятие и понимание на слух диалога с полным пониманием содержания на основе аудиотекста. Реплики-клише речевого этикета.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прогнозе погоды с опорой на вербальную ситуацию. Написание описания погоды в разное время года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климате в разных местах. Глаголы в формах действительного залога в Present Simple/Present Perfect (Resultative).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действиях, происходящих в течение какого-либо периода времени с опорой на вербальную ситуацию. Глаголы в формах действительного залога в Present Perfect/Present Perfect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диалога с основным пониманием содержания.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«Climate».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защита окружающей среды. Диалог-расспрос о погоде и климате с опорой на зрительную наглядность (карта, таблица). Личные, притяжательные и возвратные местоимения.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содержании домашних питомцев и о своём питомце с опорой на вербальную ситуацию и на прочитанный текст. Чтение с полным пониманием. Глаголы в видовременных формах страдательного залога: Present/Past Simple Passive.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планах на неделю с опорой на вербальную ситуацию. Глаголы в видовременных формах страдательного залога: Future Simple Passive.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Чтение с основным пониманием содержания.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деревне. Диалог-расспрос о жизни в городе и деревне с опорой на прочитанный и прослушанный текст “Where do you want to live?” Восприятие и понимание на слух аудиотекста с основным и полным пониманием содержания. Чтение с основным и полным пониманием содержания. Условные предложения первого типа.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жизни в городе и в деревне с опорой на вербальную ситуацию. Степени сравнения прилагательных.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проблемах экологии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“The fragile planet”.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об экологии с опорой на вербальную ситуацию. Косвенная речь в утвердительных предложениях.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об экологии с опорой на вербальную ситуацию. Косвенная речь в вопросительных предложениях.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«Clean up the countryside society».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Комбинированный диалог о проблемах экологии в родном городе с опорой на вербальную ситуацию.</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проблемах экологии в родном городе с опорой на вербальную ситуацию. Написание небольшого сочинения о проблемах экологии в родном городе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Страны изучаемого языка. Англия - географическое положение. Высказывания о географическом положении разных стран и городов.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использованием причастий (Participle 1, 2).</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Высказывния о фактах и событиях с использованием новой лексики.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предстоящей поездке с опорой на прослушанный диалог.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Чтение с основным и полным пониманием содержания Discover Britain: England.</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своём воображаемом путешествии по Англии с опорой на зрительную наглядность (географическая карта). Личное письмо с опорой на образец о своём путешествии.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Англия: короли и королевы. Диалог этикетного характера «В магазине». Восприятие и понимание на слух диалога с полным пониманием содержания на основе аудиотекста. Реплики-клише речевого этикета. Предложения с such/so.</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Восклицательные предложения.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и прочитанный текст «Queen’s presents». Восприятие и понимание на слух аудиотекста с основным и полным пониманием содержания. Чтение с пониманием основного содержания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“Royal London”. Чтение с пониманием основного содержания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королевской семье с опорой на зрительную наглядность (схема семейного древа). Диалог-расспрос о королевской семье.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местах Лондона, связанных с королевской семьёй с опорой на зрительную наглядность (карта). Диалог-расспрос Лондоне.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Личное письмо с опорой на образец о своём путешествии в Лондон.</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Англия-родина Шекспира. Высказывания о фактах и событиях с опорой на вербальную ситуацию. Конструкции с инфинитивом (сложное дополнение).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 Распознавание и использование интернациональных слов.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 этикетного характера: «В билетной кассе театра». Семантизация новой лексики. Реплики-клише речевого этикета.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жизни Шекспира с опорой на прочитанный текст“The actors come to town”. Чтение с пониманием основного содержания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родном городе Шекспира с опорой на зрительную наглядность.</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жизни и творчестве Шекспира с опорой на вербальную ситуацию.</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Шотландия. Диалог-расспрос: интервью с директором школы. Чтение с основным и полным пониманием содержания “An interview with the headmaster”. Конструкции с инфинитивом (сложное дополнение).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Конструкции с инфинитивом (сложное дополнение с глаголами make, let).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стихотворения. Чтение с пониманием основного содержания.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“Scotland the beautiful”.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достопримечательностях Эдинбурга. Комбинированный диалог.</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об Эдинбурге с опорой на наглядность (туристическая карта). Написание небольшой статьи для туристического журнала.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Уэльс. Диалог-расспрос о том, что приходится делать. Эквивалент модального глагола must have to/have got to.</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Фразовый глагол to look. Конструкции с инфинитивом (сложное дополнение с глаголами чувственного восприятия).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Уэльсе с опорой на прочитанный текст. Чтение с пониманием основного содержания и с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 - побуждение к действию о поездке в Уэльс.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США. Высказывания об истории и символах США с опорой на вербальную ситуацию. Исчисляемые и неисчисляемые существительные.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поездке в США. Восприятие и понимание на слух с пониманием основного содержания. Чтение диалога “A trip to the USA” с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Правильные и неправильные глаголы в Past Perfect.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географическом положении США. Высказывания о США с опорой на наглядность (географическая карта).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месте в США, которое хотелось бы посетить. Личное письмо о путешествии в США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Косвенная речь в прошедшем времени (общеизвестные истины).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 Распознавание и использование интернациональных слов.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Предлоги.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Чтение с основным и полным пониманием содержания “Who rules the country?”</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политическом устройстве США.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политическом устройстве США и Российской Федерации.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Фразовый глагол to take.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Чтение с полным пониманием содержания “Two American presidents”.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жизни президентов Вашингтона и Линкольна. Высказывания о фактах и событиях жизни президентов с опорой на план.</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Австралия. Высказывания о фактах и событиях с опорой на зрительную наглядность. Глаголы в Future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Фразовый глагол to give.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«Что мы знаем об Австралии?» Восприятие и понимание на слух диалога с основным и полным пониманием содержания. Основные способы словообразования: аффиксация прилагательных un/in.</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путешествии в Австралию с опорой на вербальную ситуацию. Личное письмо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Нераспространённые и распространённые предложения с несколькими обстоятельствами.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 Фразовый глагол to make.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“The most extraordinary country to explore”.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«Путешествие по разным странам».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5.</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Видео урок по страноведению.</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913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Страны изучаемого языка и родная страна. Диалог - расспрос о географических и особенностях России. Высказывания о политическом устройстве России.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России. Общий и специальный вопросы. Высказывания о России - сравнение с Великобританией. Чтение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знаменитых людях России. Чтение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столице России с опорой на прочитанный текст.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национальных праздниках России с опорой на вербальную ситуацию и зрительную наглядность.</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летних каникулах. Восприятие и понимание на слух аудиотекста с основным пониманием содержания. Чтение с основным пониманием содержания. Написание небольшого сочинения о летних каникулах.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Личное письмо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Роль иностранного языка в планах на будущее. Диалог-расспрос об изучении английского языка. Высказывания об англоговорящих странах с опорой на зрительную наглядность. Глаголы в формах действительного залога в Present/Past/Future Simple.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событиях с опорой на прочитанный текст (“An English-speaking world”). Чтение с основным и полным пониманием содержания. Глаголы в формах действительного залога в Present Past/Future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об истории английского языка. Конструкции с инфинитивом (сложное дополнение).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Диалог-побуждение к действию Диалог этикетного характера. Исчисляемые и неисчисляемые существительные.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об изучении английского языка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“Are you happy with the way you are taught English?”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сложностях изучения английского языка с опорой на вербальную ситуацию. Диалог-расспрос об изучении английского языка (интервью).</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способах изучения иностранного с опорой на вербальную ситуацию. Диалог-расспрос о способах изучения иностранного языка. Личное письмо.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 - расспрос об изучении иностранного языка. Высказывания о необходимости изучения английского языка.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«Английский язык - язык мирового общения».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в семье, со сверстниками. Досуг и увлечения. Диалог-расспрос о себе. Диалог-обмен мнениями об отношении к разным вещам (погода, одежда и т.д).</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о любимых (нелюбимых видах деятельности). Глаголы в видовременных формах действительного залога: Present/Past Perfect Tense.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Great Britain: a Country of Traditions. Чтение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Чтение с основным пониманием содержания. Глаголы в видовременных формах действительного залога: Future Perfect Tense.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Диалог-обмен мнениями об отношении к разным вещам (чтение, телевидение и т.д.) Оределённый и нулевой артикли.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фактах и событиях с опорой на прослушанный текст The story bag. Восприятие и понимание на слух истории с полным пониманием на основе аудиотекста.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Danny’s Story.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семье с опорой на ключевые слова и вербальную ситуацию. Семантизаця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Диалог-обмен мнениями о себе, семье и друзьях. Написание сочинения о себе.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том, как можно проводить свободное время с опорой на ключевые слова и наглядность.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Диалог-обмен мнениями о любимых (нелюбимых) видах деятельности.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хобби. Личное письмо с опорой на образец (расспрашивание адресата о его жизни, делах, сообщение того же о себе).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«Наши хобби».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характеристики человека. Высказывания о различных объектах с опорой на наглядность. Порядок слов в предложении: однородные прилагательные.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качествах разных героев книг с опорой на наглядность. Степени сравнения прилагательных.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“A. A. Milne”. Чтение с основным и полным пониманием содержания.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зрительную наглядность. Степени сравнения прилагательных, образованные не по правилу.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британских традициях. Восприятие и понимание на слух диалога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“Christopher’s toys”. Восприятие и понимание на слух текста с пониманием основного содержания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“Tigger comes to the forest and has breakfast”. Чтение с пониманием основного содержания и с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на тему «Что делает людей разными» с опорой на прочитанный текст и вербальную ситуацию. Чтение с пониманием основного содержания.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Диалог-обмен мнениями на тему «Что делает людей разными». Высказывания о внешности и характере человека, которым восхищаешься.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человеке, которым восхищаешься. Написание небольшого сочинения.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своём друге с опорой на прослушанный текст. Восприятие и понимание на слух аудиотекста с пониманием основного содержания и выборочным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друге. Личное письмо.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«Мы такие разные».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(чтение). Диалог-расспрос о чтении. Чтение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зрительную наглядность. Соединительные слова.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Неопределённый артикль.</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Высказывния о фактах и событиях с опорой на прочитанный текст “The Printed World”. Чтение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 собирательные существительные.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Диалоги этикетного характера. Восприятие и понимание на слух диалогов с основным и полным пониманием содержания. Реплики-клише речевого этикета.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“The Reader of Books”. Чтение с пониманием основного содержания и выборочным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любимой книге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предпочтениях в чтении. Восприятие и понимание на слух аудиотекста с основным пониманием содержания. Чтение с полным пониманием содержания «A book to read on holidays».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роли чтения в нашей жизни с опорой на вербальную ситуацию. Написание небольшого сочинения с элементами рассуждения.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прослушанный текст. Восприятие и понимание на слух аудиотекста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Диалог-обмен мнениями о необходимости книг в наше время. Личное письмо.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«Книжная ярмарка».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(кино, театр, музыка). Диалог- расспрос о видах искусств. Высказывания о фактах и событиях с опорой на прочитанный текст “Jazz”. Глаголы в видовременных формах страдательного залога (Present, Past, Future Simple Passive).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“Theatre and Cinema: How It All Start”. Чтение с пониманием основного содержания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Глаголы в видовременных формах страдательного залога (Present, Past Continuous Passive).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 - побуждение к действию. Восприятие и понимание на слух диалогов с основным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Глаголы в видовременных формах страдательного залога (Present, Past Perfect Passive).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“The story of Merrymind”.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театре. Высказывания о посещении театра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Диалог-обмен мнениями о посещении театра. Личное письмо.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кино. Высказывания о любимом фильме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роли искусства в нашей жизни с опорой на прослушанный текст. Восприятие и понимание на слух аудиотекста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5.</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«Снимается кино».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 Диалог-расспрос о спорте, видах спорта.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спорте с опорой на вербальную ситуацию. Сложноподчинённые предложения с союзами if, unless.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“History of the Olympic Games”. Чтение с пониманием основного содержания и полным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и зрительную наглядность. Условные предложения нереального характера (Conditional II).</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Комбинированный диалог. Восприятие и понимание на слух диалога с основным и полным пониманием содержания на основе аудиотекста.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вербальную ситуацию.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на основе услышанного. Восприятие и понимание на слух аудиотекста “Favourite Sports and Games”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фактах и событиях с опорой на прочитанный текст “The Great Shooting Day ”. Чтение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различных видах спорта с опорой на вербальную ситуацию и зрительную наглядность.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различных видах спорта с опорой на прослушанный текст. Диалог-обмен мнениями. Восприятие и понимание на слух аудиотекста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любимом виде спорта с опорой на вербальную ситуацию. Личное письмо.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о важности спорта в нашей жизни с опорой на прочитанный текст и вербальную ситуацию. Чтение с основным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Диалог-обмен мнениями о важности спорта в нашей жизни. Написание небольшого сочинения с элементами рассуждения.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5.</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«Спортивная викторина».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по изученным темам.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по изученным темам.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Итоговый контроль.</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95"/>
        <w:gridCol w:w="3654"/>
        <w:gridCol w:w="1032"/>
        <w:gridCol w:w="2004"/>
        <w:gridCol w:w="2157"/>
        <w:gridCol w:w="1"/>
        <w:gridCol w:w="1506"/>
        <w:gridCol w:w="2"/>
        <w:gridCol w:w="2642"/>
      </w:tblGrid>
      <w:tr>
        <w:trPr>
          <w:trHeight w:val="144" w:hRule="atLeast"/>
        </w:trPr>
        <w:tc>
          <w:tcPr>
            <w:tcW w:w="59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19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0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4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5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07"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64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(общение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9">
              <w:r>
                <w:rPr>
                  <w:rStyle w:val="Style11"/>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60">
              <w:r>
                <w:rPr>
                  <w:rStyle w:val="Style11"/>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61">
              <w:r>
                <w:rPr>
                  <w:rStyle w:val="Style11"/>
                  <w:rFonts w:ascii="Times New Roman" w:hAnsi="Times New Roman"/>
                  <w:b w:val="false"/>
                  <w:i w:val="false"/>
                  <w:color w:val="0000FF"/>
                  <w:sz w:val="22"/>
                  <w:u w:val="single"/>
                </w:rPr>
                <w:t>https://m.edsoo.ru/83537074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(знакомство со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(вежливое общение)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(поздравление с праздниками)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(возникновение конфликтов)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2">
              <w:r>
                <w:rPr>
                  <w:rStyle w:val="Style11"/>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63">
              <w:r>
                <w:rPr>
                  <w:rStyle w:val="Style11"/>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64">
              <w:r>
                <w:rPr>
                  <w:rStyle w:val="Style11"/>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65">
              <w:r>
                <w:rPr>
                  <w:rStyle w:val="Style11"/>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66">
              <w:r>
                <w:rPr>
                  <w:rStyle w:val="Style11"/>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67">
              <w:r>
                <w:rPr>
                  <w:rStyle w:val="Style11"/>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68">
              <w:r>
                <w:rPr>
                  <w:rStyle w:val="Style11"/>
                  <w:rFonts w:ascii="Times New Roman" w:hAnsi="Times New Roman"/>
                  <w:b w:val="false"/>
                  <w:i w:val="false"/>
                  <w:color w:val="0000FF"/>
                  <w:sz w:val="22"/>
                  <w:u w:val="single"/>
                </w:rPr>
                <w:t>https://m.edsoo.ru/8352ca5c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(разрешение конфликтов)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9">
              <w:r>
                <w:rPr>
                  <w:rStyle w:val="Style11"/>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70">
              <w:r>
                <w:rPr>
                  <w:rStyle w:val="Style11"/>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71">
              <w:r>
                <w:rPr>
                  <w:rStyle w:val="Style11"/>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72">
              <w:r>
                <w:rPr>
                  <w:rStyle w:val="Style11"/>
                  <w:rFonts w:ascii="Times New Roman" w:hAnsi="Times New Roman"/>
                  <w:b w:val="false"/>
                  <w:i w:val="false"/>
                  <w:color w:val="0000FF"/>
                  <w:sz w:val="22"/>
                  <w:u w:val="single"/>
                </w:rPr>
                <w:t>https://m.edsoo.ru/8352c30e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3">
              <w:r>
                <w:rPr>
                  <w:rStyle w:val="Style11"/>
                  <w:rFonts w:ascii="Times New Roman" w:hAnsi="Times New Roman"/>
                  <w:b w:val="false"/>
                  <w:i w:val="false"/>
                  <w:color w:val="0000FF"/>
                  <w:sz w:val="22"/>
                  <w:u w:val="single"/>
                </w:rPr>
                <w:t>https://m.edsoo.ru/83537466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4">
              <w:r>
                <w:rPr>
                  <w:rStyle w:val="Style11"/>
                  <w:rFonts w:ascii="Times New Roman" w:hAnsi="Times New Roman"/>
                  <w:b w:val="false"/>
                  <w:i w:val="false"/>
                  <w:color w:val="0000FF"/>
                  <w:sz w:val="22"/>
                  <w:u w:val="single"/>
                </w:rPr>
                <w:t>https://m.edsoo.ru/83537466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5">
              <w:r>
                <w:rPr>
                  <w:rStyle w:val="Style11"/>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76">
              <w:r>
                <w:rPr>
                  <w:rStyle w:val="Style11"/>
                  <w:rFonts w:ascii="Times New Roman" w:hAnsi="Times New Roman"/>
                  <w:b w:val="false"/>
                  <w:i w:val="false"/>
                  <w:color w:val="0000FF"/>
                  <w:sz w:val="22"/>
                  <w:u w:val="single"/>
                </w:rPr>
                <w:t>https://m.edsoo.ru/83537754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(сравнение)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7">
              <w:r>
                <w:rPr>
                  <w:rStyle w:val="Style11"/>
                  <w:rFonts w:ascii="Times New Roman" w:hAnsi="Times New Roman"/>
                  <w:b w:val="false"/>
                  <w:i w:val="false"/>
                  <w:color w:val="0000FF"/>
                  <w:sz w:val="22"/>
                  <w:u w:val="single"/>
                </w:rPr>
                <w:t>https://m.edsoo.ru/83537aa6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8">
              <w:r>
                <w:rPr>
                  <w:rStyle w:val="Style11"/>
                  <w:rFonts w:ascii="Times New Roman" w:hAnsi="Times New Roman"/>
                  <w:b w:val="false"/>
                  <w:i w:val="false"/>
                  <w:color w:val="0000FF"/>
                  <w:sz w:val="22"/>
                  <w:u w:val="single"/>
                </w:rPr>
                <w:t>https://m.edsoo.ru/83537aa6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9">
              <w:r>
                <w:rPr>
                  <w:rStyle w:val="Style11"/>
                  <w:rFonts w:ascii="Times New Roman" w:hAnsi="Times New Roman"/>
                  <w:b w:val="false"/>
                  <w:i w:val="false"/>
                  <w:color w:val="0000FF"/>
                  <w:sz w:val="22"/>
                  <w:u w:val="single"/>
                </w:rPr>
                <w:t>https://m.edsoo.ru/835388a2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(жизнь онлайн)</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0">
              <w:r>
                <w:rPr>
                  <w:rStyle w:val="Style11"/>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81">
              <w:r>
                <w:rPr>
                  <w:rStyle w:val="Style11"/>
                  <w:rFonts w:ascii="Times New Roman" w:hAnsi="Times New Roman"/>
                  <w:b w:val="false"/>
                  <w:i w:val="false"/>
                  <w:color w:val="0000FF"/>
                  <w:sz w:val="22"/>
                  <w:u w:val="single"/>
                </w:rPr>
                <w:t>https://m.edsoo.ru/83537fe2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2">
              <w:r>
                <w:rPr>
                  <w:rStyle w:val="Style11"/>
                  <w:rFonts w:ascii="Times New Roman" w:hAnsi="Times New Roman"/>
                  <w:b w:val="false"/>
                  <w:i w:val="false"/>
                  <w:color w:val="0000FF"/>
                  <w:sz w:val="22"/>
                  <w:u w:val="single"/>
                </w:rPr>
                <w:t>https://m.edsoo.ru/8352e00a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3">
              <w:r>
                <w:rPr>
                  <w:rStyle w:val="Style11"/>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84">
              <w:r>
                <w:rPr>
                  <w:rStyle w:val="Style11"/>
                  <w:rFonts w:ascii="Times New Roman" w:hAnsi="Times New Roman"/>
                  <w:b w:val="false"/>
                  <w:i w:val="false"/>
                  <w:color w:val="0000FF"/>
                  <w:sz w:val="22"/>
                  <w:u w:val="single"/>
                </w:rPr>
                <w:t>https://m.edsoo.ru/83538140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5">
              <w:r>
                <w:rPr>
                  <w:rStyle w:val="Style11"/>
                  <w:rFonts w:ascii="Times New Roman" w:hAnsi="Times New Roman"/>
                  <w:b w:val="false"/>
                  <w:i w:val="false"/>
                  <w:color w:val="0000FF"/>
                  <w:sz w:val="22"/>
                  <w:u w:val="single"/>
                </w:rPr>
                <w:t>https://m.edsoo.ru/83538d3e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6">
              <w:r>
                <w:rPr>
                  <w:rStyle w:val="Style11"/>
                  <w:rFonts w:ascii="Times New Roman" w:hAnsi="Times New Roman"/>
                  <w:b w:val="false"/>
                  <w:i w:val="false"/>
                  <w:color w:val="0000FF"/>
                  <w:sz w:val="22"/>
                  <w:u w:val="single"/>
                </w:rPr>
                <w:t>https://m.edsoo.ru/83538d3e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7">
              <w:r>
                <w:rPr>
                  <w:rStyle w:val="Style11"/>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88">
              <w:r>
                <w:rPr>
                  <w:rStyle w:val="Style11"/>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89">
              <w:r>
                <w:rPr>
                  <w:rStyle w:val="Style11"/>
                  <w:rFonts w:ascii="Times New Roman" w:hAnsi="Times New Roman"/>
                  <w:b w:val="false"/>
                  <w:i w:val="false"/>
                  <w:color w:val="0000FF"/>
                  <w:sz w:val="22"/>
                  <w:u w:val="single"/>
                </w:rPr>
                <w:t>https://m.edsoo.ru/8353986a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(питание школьников)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0">
              <w:r>
                <w:rPr>
                  <w:rStyle w:val="Style11"/>
                  <w:rFonts w:ascii="Times New Roman" w:hAnsi="Times New Roman"/>
                  <w:b w:val="false"/>
                  <w:i w:val="false"/>
                  <w:color w:val="0000FF"/>
                  <w:sz w:val="22"/>
                  <w:u w:val="single"/>
                </w:rPr>
                <w:t>https://m.edsoo.ru/83539040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(рецепты здорового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1">
              <w:r>
                <w:rPr>
                  <w:rStyle w:val="Style11"/>
                  <w:rFonts w:ascii="Times New Roman" w:hAnsi="Times New Roman"/>
                  <w:b w:val="false"/>
                  <w:i w:val="false"/>
                  <w:color w:val="0000FF"/>
                  <w:sz w:val="22"/>
                  <w:u w:val="single"/>
                </w:rPr>
                <w:t>https://m.edsoo.ru/83539180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2">
              <w:r>
                <w:rPr>
                  <w:rStyle w:val="Style11"/>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93">
              <w:r>
                <w:rPr>
                  <w:rStyle w:val="Style11"/>
                  <w:rFonts w:ascii="Times New Roman" w:hAnsi="Times New Roman"/>
                  <w:b w:val="false"/>
                  <w:i w:val="false"/>
                  <w:color w:val="0000FF"/>
                  <w:sz w:val="22"/>
                  <w:u w:val="single"/>
                </w:rPr>
                <w:t>https://m.edsoo.ru/83539d42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(популярные виды 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4">
              <w:r>
                <w:rPr>
                  <w:rStyle w:val="Style11"/>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95">
              <w:r>
                <w:rPr>
                  <w:rStyle w:val="Style11"/>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96">
              <w:r>
                <w:rPr>
                  <w:rStyle w:val="Style11"/>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97">
              <w:r>
                <w:rPr>
                  <w:rStyle w:val="Style11"/>
                  <w:rFonts w:ascii="Times New Roman" w:hAnsi="Times New Roman"/>
                  <w:b w:val="false"/>
                  <w:i w:val="false"/>
                  <w:color w:val="0000FF"/>
                  <w:sz w:val="22"/>
                  <w:u w:val="single"/>
                </w:rPr>
                <w:t>https://m.edsoo.ru/8353a7b0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(фитнес)</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8">
              <w:r>
                <w:rPr>
                  <w:rStyle w:val="Style11"/>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99">
              <w:r>
                <w:rPr>
                  <w:rStyle w:val="Style11"/>
                  <w:rFonts w:ascii="Times New Roman" w:hAnsi="Times New Roman"/>
                  <w:b w:val="false"/>
                  <w:i w:val="false"/>
                  <w:color w:val="0000FF"/>
                  <w:sz w:val="22"/>
                  <w:u w:val="single"/>
                </w:rPr>
                <w:t>https://m.edsoo.ru/835396d0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(мой любимый вид 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0">
              <w:r>
                <w:rPr>
                  <w:rStyle w:val="Style11"/>
                  <w:rFonts w:ascii="Times New Roman" w:hAnsi="Times New Roman"/>
                  <w:b w:val="false"/>
                  <w:i w:val="false"/>
                  <w:color w:val="0000FF"/>
                  <w:sz w:val="22"/>
                  <w:u w:val="single"/>
                </w:rPr>
                <w:t>https://m.edsoo.ru/8353a10c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(спортивная символика)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1">
              <w:r>
                <w:rPr>
                  <w:rStyle w:val="Style11"/>
                  <w:rFonts w:ascii="Times New Roman" w:hAnsi="Times New Roman"/>
                  <w:b w:val="false"/>
                  <w:i w:val="false"/>
                  <w:color w:val="0000FF"/>
                  <w:sz w:val="22"/>
                  <w:u w:val="single"/>
                </w:rPr>
                <w:t>https://m.edsoo.ru/8353a3aa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2">
              <w:r>
                <w:rPr>
                  <w:rStyle w:val="Style11"/>
                  <w:rFonts w:ascii="Times New Roman" w:hAnsi="Times New Roman"/>
                  <w:b w:val="false"/>
                  <w:i w:val="false"/>
                  <w:color w:val="0000FF"/>
                  <w:sz w:val="22"/>
                  <w:u w:val="single"/>
                </w:rPr>
                <w:t>https://m.edsoo.ru/8353ac92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3">
              <w:r>
                <w:rPr>
                  <w:rStyle w:val="Style11"/>
                  <w:rFonts w:ascii="Times New Roman" w:hAnsi="Times New Roman"/>
                  <w:b w:val="false"/>
                  <w:i w:val="false"/>
                  <w:color w:val="0000FF"/>
                  <w:sz w:val="22"/>
                  <w:u w:val="single"/>
                </w:rPr>
                <w:t>https://m.edsoo.ru/8353ac92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(виды магазинов)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(в магазине)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(покупки на рынке)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(описание покупок)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(покупка подарков)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(одежда и обувь)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(любимые предметы)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4">
              <w:r>
                <w:rPr>
                  <w:rStyle w:val="Style11"/>
                  <w:rFonts w:ascii="Times New Roman" w:hAnsi="Times New Roman"/>
                  <w:b w:val="false"/>
                  <w:i w:val="false"/>
                  <w:color w:val="0000FF"/>
                  <w:sz w:val="22"/>
                  <w:u w:val="single"/>
                </w:rPr>
                <w:t>https://m.edsoo.ru/83531ab6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(взаимоотношения в школе)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5">
              <w:r>
                <w:rPr>
                  <w:rStyle w:val="Style11"/>
                  <w:rFonts w:ascii="Times New Roman" w:hAnsi="Times New Roman"/>
                  <w:b w:val="false"/>
                  <w:i w:val="false"/>
                  <w:color w:val="0000FF"/>
                  <w:sz w:val="22"/>
                  <w:u w:val="single"/>
                </w:rPr>
                <w:t>https://m.edsoo.ru/8352cde0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(международные обмены для школьников)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(школьные будни)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6">
              <w:r>
                <w:rPr>
                  <w:rStyle w:val="Style11"/>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107">
              <w:r>
                <w:rPr>
                  <w:rStyle w:val="Style11"/>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108">
              <w:r>
                <w:rPr>
                  <w:rStyle w:val="Style11"/>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109">
              <w:r>
                <w:rPr>
                  <w:rStyle w:val="Style11"/>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110">
              <w:r>
                <w:rPr>
                  <w:rStyle w:val="Style11"/>
                  <w:rFonts w:ascii="Times New Roman" w:hAnsi="Times New Roman"/>
                  <w:b w:val="false"/>
                  <w:i w:val="false"/>
                  <w:color w:val="0000FF"/>
                  <w:sz w:val="22"/>
                  <w:u w:val="single"/>
                </w:rPr>
                <w:t>https://m.edsoo.ru/8353b660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(использование интернета)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1">
              <w:r>
                <w:rPr>
                  <w:rStyle w:val="Style11"/>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112">
              <w:r>
                <w:rPr>
                  <w:rStyle w:val="Style11"/>
                  <w:rFonts w:ascii="Times New Roman" w:hAnsi="Times New Roman"/>
                  <w:b w:val="false"/>
                  <w:i w:val="false"/>
                  <w:color w:val="0000FF"/>
                  <w:sz w:val="22"/>
                  <w:u w:val="single"/>
                </w:rPr>
                <w:t>https://m.edsoo.ru/8353ae68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(онлайн-обучение)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3">
              <w:r>
                <w:rPr>
                  <w:rStyle w:val="Style11"/>
                  <w:rFonts w:ascii="Times New Roman" w:hAnsi="Times New Roman"/>
                  <w:b w:val="false"/>
                  <w:i w:val="false"/>
                  <w:color w:val="0000FF"/>
                  <w:sz w:val="22"/>
                  <w:u w:val="single"/>
                </w:rPr>
                <w:t>https://m.edsoo.ru/8353ebc6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(экзамены)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(проект)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4">
              <w:r>
                <w:rPr>
                  <w:rStyle w:val="Style11"/>
                  <w:rFonts w:ascii="Times New Roman" w:hAnsi="Times New Roman"/>
                  <w:b w:val="false"/>
                  <w:i w:val="false"/>
                  <w:color w:val="0000FF"/>
                  <w:sz w:val="22"/>
                  <w:u w:val="single"/>
                </w:rPr>
                <w:t>https://m.edsoo.ru/8353204c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5">
              <w:r>
                <w:rPr>
                  <w:rStyle w:val="Style11"/>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116">
              <w:r>
                <w:rPr>
                  <w:rStyle w:val="Style11"/>
                  <w:rFonts w:ascii="Times New Roman" w:hAnsi="Times New Roman"/>
                  <w:b w:val="false"/>
                  <w:i w:val="false"/>
                  <w:color w:val="0000FF"/>
                  <w:sz w:val="22"/>
                  <w:u w:val="single"/>
                </w:rPr>
                <w:t>https://m.edsoo.ru/8353e086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7">
              <w:r>
                <w:rPr>
                  <w:rStyle w:val="Style11"/>
                  <w:rFonts w:ascii="Times New Roman" w:hAnsi="Times New Roman"/>
                  <w:b w:val="false"/>
                  <w:i w:val="false"/>
                  <w:color w:val="0000FF"/>
                  <w:sz w:val="22"/>
                  <w:u w:val="single"/>
                </w:rPr>
                <w:t>https://m.edsoo.ru/8353e1c6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8">
              <w:r>
                <w:rPr>
                  <w:rStyle w:val="Style11"/>
                  <w:rFonts w:ascii="Times New Roman" w:hAnsi="Times New Roman"/>
                  <w:b w:val="false"/>
                  <w:i w:val="false"/>
                  <w:color w:val="0000FF"/>
                  <w:sz w:val="22"/>
                  <w:u w:val="single"/>
                </w:rPr>
                <w:t>https://m.edsoo.ru/8353e54a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9">
              <w:r>
                <w:rPr>
                  <w:rStyle w:val="Style11"/>
                  <w:rFonts w:ascii="Times New Roman" w:hAnsi="Times New Roman"/>
                  <w:b w:val="false"/>
                  <w:i w:val="false"/>
                  <w:color w:val="0000FF"/>
                  <w:sz w:val="22"/>
                  <w:u w:val="single"/>
                </w:rPr>
                <w:t>https://m.edsoo.ru/8353e54a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(перерабатываемые материалы)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(экологичные материалы)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Стихийные бедствия (виды природных катастроф)</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Стихийные бедствия (последствия природных катастроф)</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Стихийные бедствия (причины возникновения)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(глобальные вызовы)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0">
              <w:r>
                <w:rPr>
                  <w:rStyle w:val="Style11"/>
                  <w:rFonts w:ascii="Times New Roman" w:hAnsi="Times New Roman"/>
                  <w:b w:val="false"/>
                  <w:i w:val="false"/>
                  <w:color w:val="0000FF"/>
                  <w:sz w:val="22"/>
                  <w:u w:val="single"/>
                </w:rPr>
                <w:t>https://m.edsoo.ru/8353d500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(климат, погода)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1">
              <w:r>
                <w:rPr>
                  <w:rStyle w:val="Style11"/>
                  <w:rFonts w:ascii="Times New Roman" w:hAnsi="Times New Roman"/>
                  <w:b w:val="false"/>
                  <w:i w:val="false"/>
                  <w:color w:val="0000FF"/>
                  <w:sz w:val="22"/>
                  <w:u w:val="single"/>
                </w:rPr>
                <w:t>https://m.edsoo.ru/8353d258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(природные памятники в опасности)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2">
              <w:r>
                <w:rPr>
                  <w:rStyle w:val="Style11"/>
                  <w:rFonts w:ascii="Times New Roman" w:hAnsi="Times New Roman"/>
                  <w:b w:val="false"/>
                  <w:i w:val="false"/>
                  <w:color w:val="0000FF"/>
                  <w:sz w:val="22"/>
                  <w:u w:val="single"/>
                </w:rPr>
                <w:t>https://m.edsoo.ru/8353ced4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(редкие животные)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(волонтерское экологическое движение)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3">
              <w:r>
                <w:rPr>
                  <w:rStyle w:val="Style11"/>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124">
              <w:r>
                <w:rPr>
                  <w:rStyle w:val="Style11"/>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125">
              <w:r>
                <w:rPr>
                  <w:rStyle w:val="Style11"/>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126">
              <w:r>
                <w:rPr>
                  <w:rStyle w:val="Style11"/>
                  <w:rFonts w:ascii="Times New Roman" w:hAnsi="Times New Roman"/>
                  <w:b w:val="false"/>
                  <w:i w:val="false"/>
                  <w:color w:val="0000FF"/>
                  <w:sz w:val="22"/>
                  <w:u w:val="single"/>
                </w:rPr>
                <w:t>https://m.edsoo.ru/8353cd1c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7">
              <w:r>
                <w:rPr>
                  <w:rStyle w:val="Style11"/>
                  <w:rFonts w:ascii="Times New Roman" w:hAnsi="Times New Roman"/>
                  <w:b w:val="false"/>
                  <w:i w:val="false"/>
                  <w:color w:val="0000FF"/>
                  <w:sz w:val="22"/>
                  <w:u w:val="single"/>
                </w:rPr>
                <w:t>https://m.edsoo.ru/8353d3b6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8">
              <w:r>
                <w:rPr>
                  <w:rStyle w:val="Style11"/>
                  <w:rFonts w:ascii="Times New Roman" w:hAnsi="Times New Roman"/>
                  <w:b w:val="false"/>
                  <w:i w:val="false"/>
                  <w:color w:val="0000FF"/>
                  <w:sz w:val="22"/>
                  <w:u w:val="single"/>
                </w:rPr>
                <w:t>https://m.edsoo.ru/8353d0a0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9">
              <w:r>
                <w:rPr>
                  <w:rStyle w:val="Style11"/>
                  <w:rFonts w:ascii="Times New Roman" w:hAnsi="Times New Roman"/>
                  <w:b w:val="false"/>
                  <w:i w:val="false"/>
                  <w:color w:val="0000FF"/>
                  <w:sz w:val="22"/>
                  <w:u w:val="single"/>
                </w:rPr>
                <w:t>https://m.edsoo.ru/8353ded8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0">
              <w:r>
                <w:rPr>
                  <w:rStyle w:val="Style11"/>
                  <w:rFonts w:ascii="Times New Roman" w:hAnsi="Times New Roman"/>
                  <w:b w:val="false"/>
                  <w:i w:val="false"/>
                  <w:color w:val="0000FF"/>
                  <w:sz w:val="22"/>
                  <w:u w:val="single"/>
                </w:rPr>
                <w:t>https://m.edsoo.ru/8353ded8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(влияние СМИ)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(современные СМИ)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1">
              <w:r>
                <w:rPr>
                  <w:rStyle w:val="Style11"/>
                  <w:rFonts w:ascii="Times New Roman" w:hAnsi="Times New Roman"/>
                  <w:b w:val="false"/>
                  <w:i w:val="false"/>
                  <w:color w:val="0000FF"/>
                  <w:sz w:val="22"/>
                  <w:u w:val="single"/>
                </w:rPr>
                <w:t>https://m.edsoo.ru/8353e77a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(медиаграмотность)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2">
              <w:r>
                <w:rPr>
                  <w:rStyle w:val="Style11"/>
                  <w:rFonts w:ascii="Times New Roman" w:hAnsi="Times New Roman"/>
                  <w:b w:val="false"/>
                  <w:i w:val="false"/>
                  <w:color w:val="0000FF"/>
                  <w:sz w:val="22"/>
                  <w:u w:val="single"/>
                </w:rPr>
                <w:t>https://m.edsoo.ru/8353e662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3">
              <w:r>
                <w:rPr>
                  <w:rStyle w:val="Style11"/>
                  <w:rFonts w:ascii="Times New Roman" w:hAnsi="Times New Roman"/>
                  <w:b w:val="false"/>
                  <w:i w:val="false"/>
                  <w:color w:val="0000FF"/>
                  <w:sz w:val="22"/>
                  <w:u w:val="single"/>
                </w:rPr>
                <w:t>https://m.edsoo.ru/8353ea7c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(сетевые ресурсы)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4">
              <w:r>
                <w:rPr>
                  <w:rStyle w:val="Style11"/>
                  <w:rFonts w:ascii="Times New Roman" w:hAnsi="Times New Roman"/>
                  <w:b w:val="false"/>
                  <w:i w:val="false"/>
                  <w:color w:val="0000FF"/>
                  <w:sz w:val="22"/>
                  <w:u w:val="single"/>
                </w:rPr>
                <w:t>https://m.edsoo.ru/8353ece8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5">
              <w:r>
                <w:rPr>
                  <w:rStyle w:val="Style11"/>
                  <w:rFonts w:ascii="Times New Roman" w:hAnsi="Times New Roman"/>
                  <w:b w:val="false"/>
                  <w:i w:val="false"/>
                  <w:color w:val="0000FF"/>
                  <w:sz w:val="22"/>
                  <w:u w:val="single"/>
                </w:rPr>
                <w:t>https://m.edsoo.ru/8353ee0a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6">
              <w:r>
                <w:rPr>
                  <w:rStyle w:val="Style11"/>
                  <w:rFonts w:ascii="Times New Roman" w:hAnsi="Times New Roman"/>
                  <w:b w:val="false"/>
                  <w:i w:val="false"/>
                  <w:color w:val="0000FF"/>
                  <w:sz w:val="22"/>
                  <w:u w:val="single"/>
                </w:rPr>
                <w:t>https://m.edsoo.ru/8353ee0a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(культурные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7">
              <w:r>
                <w:rPr>
                  <w:rStyle w:val="Style11"/>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138">
              <w:r>
                <w:rPr>
                  <w:rStyle w:val="Style11"/>
                  <w:rFonts w:ascii="Times New Roman" w:hAnsi="Times New Roman"/>
                  <w:b w:val="false"/>
                  <w:i w:val="false"/>
                  <w:color w:val="0000FF"/>
                  <w:sz w:val="22"/>
                  <w:u w:val="single"/>
                </w:rPr>
                <w:t>https://m.edsoo.ru/8353f044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(деньги)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Cтрана (страны) изучаемого языка (традиционная одежда)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9">
              <w:r>
                <w:rPr>
                  <w:rStyle w:val="Style11"/>
                  <w:rFonts w:ascii="Times New Roman" w:hAnsi="Times New Roman"/>
                  <w:b w:val="false"/>
                  <w:i w:val="false"/>
                  <w:color w:val="0000FF"/>
                  <w:sz w:val="22"/>
                  <w:u w:val="single"/>
                </w:rPr>
                <w:t>https://m.edsoo.ru/8353f698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(культурные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0">
              <w:r>
                <w:rPr>
                  <w:rStyle w:val="Style11"/>
                  <w:rFonts w:ascii="Times New Roman" w:hAnsi="Times New Roman"/>
                  <w:b w:val="false"/>
                  <w:i w:val="false"/>
                  <w:color w:val="0000FF"/>
                  <w:sz w:val="22"/>
                  <w:u w:val="single"/>
                </w:rPr>
                <w:t>https://m.edsoo.ru/8353f558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1">
              <w:r>
                <w:rPr>
                  <w:rStyle w:val="Style11"/>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142">
              <w:r>
                <w:rPr>
                  <w:rStyle w:val="Style11"/>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143">
              <w:r>
                <w:rPr>
                  <w:rStyle w:val="Style11"/>
                  <w:rFonts w:ascii="Times New Roman" w:hAnsi="Times New Roman"/>
                  <w:b w:val="false"/>
                  <w:i w:val="false"/>
                  <w:color w:val="0000FF"/>
                  <w:sz w:val="22"/>
                  <w:u w:val="single"/>
                </w:rPr>
                <w:t>https://m.edsoo.ru/83523786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(национальная одежда)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4">
              <w:r>
                <w:rPr>
                  <w:rStyle w:val="Style11"/>
                  <w:rFonts w:ascii="Times New Roman" w:hAnsi="Times New Roman"/>
                  <w:b w:val="false"/>
                  <w:i w:val="false"/>
                  <w:color w:val="0000FF"/>
                  <w:sz w:val="22"/>
                  <w:u w:val="single"/>
                </w:rPr>
                <w:t>https://m.edsoo.ru/8353f558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(образование)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5">
              <w:r>
                <w:rPr>
                  <w:rStyle w:val="Style11"/>
                  <w:rFonts w:ascii="Times New Roman" w:hAnsi="Times New Roman"/>
                  <w:b w:val="false"/>
                  <w:i w:val="false"/>
                  <w:color w:val="0000FF"/>
                  <w:sz w:val="22"/>
                  <w:u w:val="single"/>
                </w:rPr>
                <w:t>https://m.edsoo.ru/8353fa26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6">
              <w:r>
                <w:rPr>
                  <w:rStyle w:val="Style11"/>
                  <w:rFonts w:ascii="Times New Roman" w:hAnsi="Times New Roman"/>
                  <w:b w:val="false"/>
                  <w:i w:val="false"/>
                  <w:color w:val="0000FF"/>
                  <w:sz w:val="22"/>
                  <w:u w:val="single"/>
                </w:rPr>
                <w:t>https://m.edsoo.ru/8353fa26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7">
              <w:r>
                <w:rPr>
                  <w:rStyle w:val="Style11"/>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148">
              <w:r>
                <w:rPr>
                  <w:rStyle w:val="Style11"/>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149">
              <w:r>
                <w:rPr>
                  <w:rStyle w:val="Style11"/>
                  <w:rFonts w:ascii="Times New Roman" w:hAnsi="Times New Roman"/>
                  <w:b w:val="false"/>
                  <w:i w:val="false"/>
                  <w:color w:val="0000FF"/>
                  <w:sz w:val="22"/>
                  <w:u w:val="single"/>
                </w:rPr>
                <w:t>https://m.edsoo.ru/835270c0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0">
              <w:r>
                <w:rPr>
                  <w:rStyle w:val="Style11"/>
                  <w:rFonts w:ascii="Times New Roman" w:hAnsi="Times New Roman"/>
                  <w:b w:val="false"/>
                  <w:i w:val="false"/>
                  <w:color w:val="0000FF"/>
                  <w:sz w:val="22"/>
                  <w:u w:val="single"/>
                </w:rPr>
                <w:t>https://m.edsoo.ru/83540494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1">
              <w:r>
                <w:rPr>
                  <w:rStyle w:val="Style11"/>
                  <w:rFonts w:ascii="Times New Roman" w:hAnsi="Times New Roman"/>
                  <w:b w:val="false"/>
                  <w:i w:val="false"/>
                  <w:color w:val="0000FF"/>
                  <w:sz w:val="22"/>
                  <w:u w:val="single"/>
                </w:rPr>
                <w:t>https://m.edsoo.ru/83540494</w:t>
              </w:r>
            </w:hyperlink>
          </w:p>
        </w:tc>
      </w:tr>
      <w:tr>
        <w:trPr>
          <w:trHeight w:val="144" w:hRule="atLeast"/>
        </w:trPr>
        <w:tc>
          <w:tcPr>
            <w:tcW w:w="42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3"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91"/>
        <w:gridCol w:w="3707"/>
        <w:gridCol w:w="1022"/>
        <w:gridCol w:w="1993"/>
        <w:gridCol w:w="2147"/>
        <w:gridCol w:w="2"/>
        <w:gridCol w:w="1496"/>
        <w:gridCol w:w="2"/>
        <w:gridCol w:w="2632"/>
      </w:tblGrid>
      <w:tr>
        <w:trPr>
          <w:trHeight w:val="144" w:hRule="atLeast"/>
        </w:trPr>
        <w:tc>
          <w:tcPr>
            <w:tcW w:w="59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70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16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49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3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70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498"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63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2">
              <w:r>
                <w:rPr>
                  <w:rStyle w:val="Style11"/>
                  <w:rFonts w:ascii="Times New Roman" w:hAnsi="Times New Roman"/>
                  <w:b w:val="false"/>
                  <w:i w:val="false"/>
                  <w:color w:val="0000FF"/>
                  <w:sz w:val="22"/>
                  <w:u w:val="single"/>
                </w:rPr>
                <w:t>https://m.edsoo.ru/835407f0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3">
              <w:r>
                <w:rPr>
                  <w:rStyle w:val="Style11"/>
                  <w:rFonts w:ascii="Times New Roman" w:hAnsi="Times New Roman"/>
                  <w:b w:val="false"/>
                  <w:i w:val="false"/>
                  <w:color w:val="0000FF"/>
                  <w:sz w:val="22"/>
                  <w:u w:val="single"/>
                </w:rPr>
                <w:t>https://m.edsoo.ru/835407f0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4">
              <w:r>
                <w:rPr>
                  <w:rStyle w:val="Style11"/>
                  <w:rFonts w:ascii="Times New Roman" w:hAnsi="Times New Roman"/>
                  <w:b w:val="false"/>
                  <w:i w:val="false"/>
                  <w:color w:val="0000FF"/>
                  <w:sz w:val="22"/>
                  <w:u w:val="single"/>
                </w:rPr>
                <w:t>https://m.edsoo.ru/83541254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5">
              <w:r>
                <w:rPr>
                  <w:rStyle w:val="Style11"/>
                  <w:rFonts w:ascii="Times New Roman" w:hAnsi="Times New Roman"/>
                  <w:b w:val="false"/>
                  <w:i w:val="false"/>
                  <w:color w:val="0000FF"/>
                  <w:sz w:val="22"/>
                  <w:u w:val="single"/>
                </w:rPr>
                <w:t>https://m.edsoo.ru/8354107e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6">
              <w:r>
                <w:rPr>
                  <w:rStyle w:val="Style11"/>
                  <w:rFonts w:ascii="Times New Roman" w:hAnsi="Times New Roman"/>
                  <w:b w:val="false"/>
                  <w:i w:val="false"/>
                  <w:color w:val="0000FF"/>
                  <w:sz w:val="22"/>
                  <w:u w:val="single"/>
                </w:rPr>
                <w:t>https://m.edsoo.ru/8354138a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7">
              <w:r>
                <w:rPr>
                  <w:rStyle w:val="Style11"/>
                  <w:rFonts w:ascii="Times New Roman" w:hAnsi="Times New Roman"/>
                  <w:b w:val="false"/>
                  <w:i w:val="false"/>
                  <w:color w:val="0000FF"/>
                  <w:sz w:val="22"/>
                  <w:u w:val="single"/>
                </w:rPr>
                <w:t>https://m.edsoo.ru/8354138a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8">
              <w:r>
                <w:rPr>
                  <w:rStyle w:val="Style11"/>
                  <w:rFonts w:ascii="Times New Roman" w:hAnsi="Times New Roman"/>
                  <w:b w:val="false"/>
                  <w:i w:val="false"/>
                  <w:color w:val="0000FF"/>
                  <w:sz w:val="22"/>
                  <w:u w:val="single"/>
                </w:rPr>
                <w:t>https://m.edsoo.ru/835419f2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9">
              <w:r>
                <w:rPr>
                  <w:rStyle w:val="Style11"/>
                  <w:rFonts w:ascii="Times New Roman" w:hAnsi="Times New Roman"/>
                  <w:b w:val="false"/>
                  <w:i w:val="false"/>
                  <w:color w:val="0000FF"/>
                  <w:sz w:val="22"/>
                  <w:u w:val="single"/>
                </w:rPr>
                <w:t>https://m.edsoo.ru/83541b82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0">
              <w:r>
                <w:rPr>
                  <w:rStyle w:val="Style11"/>
                  <w:rFonts w:ascii="Times New Roman" w:hAnsi="Times New Roman"/>
                  <w:b w:val="false"/>
                  <w:i w:val="false"/>
                  <w:color w:val="0000FF"/>
                  <w:sz w:val="22"/>
                  <w:u w:val="single"/>
                </w:rPr>
                <w:t>https://m.edsoo.ru/83541b82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(живопись)</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(компьютерные игры)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1">
              <w:r>
                <w:rPr>
                  <w:rStyle w:val="Style11"/>
                  <w:rFonts w:ascii="Times New Roman" w:hAnsi="Times New Roman"/>
                  <w:b w:val="false"/>
                  <w:i w:val="false"/>
                  <w:color w:val="0000FF"/>
                  <w:sz w:val="22"/>
                  <w:u w:val="single"/>
                </w:rPr>
                <w:t>https://m.edsoo.ru/83542866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2">
              <w:r>
                <w:rPr>
                  <w:rStyle w:val="Style11"/>
                  <w:rFonts w:ascii="Times New Roman" w:hAnsi="Times New Roman"/>
                  <w:b w:val="false"/>
                  <w:i w:val="false"/>
                  <w:color w:val="0000FF"/>
                  <w:sz w:val="22"/>
                  <w:u w:val="single"/>
                </w:rPr>
                <w:t>https://m.edsoo.ru/83542262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(виды искусства)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(музыка)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(кино)</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3">
              <w:r>
                <w:rPr>
                  <w:rStyle w:val="Style11"/>
                  <w:rFonts w:ascii="Times New Roman" w:hAnsi="Times New Roman"/>
                  <w:b w:val="false"/>
                  <w:i w:val="false"/>
                  <w:color w:val="0000FF"/>
                  <w:sz w:val="22"/>
                  <w:u w:val="single"/>
                </w:rPr>
                <w:t>https://m.edsoo.ru/8354253c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4">
              <w:r>
                <w:rPr>
                  <w:rStyle w:val="Style11"/>
                  <w:rFonts w:ascii="Times New Roman" w:hAnsi="Times New Roman"/>
                  <w:b w:val="false"/>
                  <w:i w:val="false"/>
                  <w:color w:val="0000FF"/>
                  <w:sz w:val="22"/>
                  <w:u w:val="single"/>
                </w:rPr>
                <w:t>https://m.edsoo.ru/83541ee8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5">
              <w:r>
                <w:rPr>
                  <w:rStyle w:val="Style11"/>
                  <w:rFonts w:ascii="Times New Roman" w:hAnsi="Times New Roman"/>
                  <w:b w:val="false"/>
                  <w:i w:val="false"/>
                  <w:color w:val="0000FF"/>
                  <w:sz w:val="22"/>
                  <w:u w:val="single"/>
                </w:rPr>
                <w:t>https://m.edsoo.ru/83542c80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6">
              <w:r>
                <w:rPr>
                  <w:rStyle w:val="Style11"/>
                  <w:rFonts w:ascii="Times New Roman" w:hAnsi="Times New Roman"/>
                  <w:b w:val="false"/>
                  <w:i w:val="false"/>
                  <w:color w:val="0000FF"/>
                  <w:sz w:val="22"/>
                  <w:u w:val="single"/>
                </w:rPr>
                <w:t>https://m.edsoo.ru/83542c80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(психологическое здоровье)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7">
              <w:r>
                <w:rPr>
                  <w:rStyle w:val="Style11"/>
                  <w:rFonts w:ascii="Times New Roman" w:hAnsi="Times New Roman"/>
                  <w:b w:val="false"/>
                  <w:i w:val="false"/>
                  <w:color w:val="0000FF"/>
                  <w:sz w:val="22"/>
                  <w:u w:val="single"/>
                </w:rPr>
                <w:t>https://m.edsoo.ru/8354336a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(посещение врача)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8">
              <w:r>
                <w:rPr>
                  <w:rStyle w:val="Style11"/>
                  <w:rFonts w:ascii="Times New Roman" w:hAnsi="Times New Roman"/>
                  <w:b w:val="false"/>
                  <w:i w:val="false"/>
                  <w:color w:val="0000FF"/>
                  <w:sz w:val="22"/>
                  <w:u w:val="single"/>
                </w:rPr>
                <w:t>https://m.edsoo.ru/8352f4dc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(полезные привычки)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9">
              <w:r>
                <w:rPr>
                  <w:rStyle w:val="Style11"/>
                  <w:rFonts w:ascii="Times New Roman" w:hAnsi="Times New Roman"/>
                  <w:b w:val="false"/>
                  <w:i w:val="false"/>
                  <w:color w:val="0000FF"/>
                  <w:sz w:val="22"/>
                  <w:u w:val="single"/>
                </w:rPr>
                <w:t>https://m.edsoo.ru/835439c8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(фитнес)</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0">
              <w:r>
                <w:rPr>
                  <w:rStyle w:val="Style11"/>
                  <w:rFonts w:ascii="Times New Roman" w:hAnsi="Times New Roman"/>
                  <w:b w:val="false"/>
                  <w:i w:val="false"/>
                  <w:color w:val="0000FF"/>
                  <w:sz w:val="22"/>
                  <w:u w:val="single"/>
                </w:rPr>
                <w:t>https://m.edsoo.ru/83542ff0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1">
              <w:r>
                <w:rPr>
                  <w:rStyle w:val="Style11"/>
                  <w:rFonts w:ascii="Times New Roman" w:hAnsi="Times New Roman"/>
                  <w:b w:val="false"/>
                  <w:i w:val="false"/>
                  <w:color w:val="0000FF"/>
                  <w:sz w:val="22"/>
                  <w:u w:val="single"/>
                </w:rPr>
                <w:t>https://m.edsoo.ru/835434fa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(личная безопасность)</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2">
              <w:r>
                <w:rPr>
                  <w:rStyle w:val="Style11"/>
                  <w:rFonts w:ascii="Times New Roman" w:hAnsi="Times New Roman"/>
                  <w:b w:val="false"/>
                  <w:i w:val="false"/>
                  <w:color w:val="0000FF"/>
                  <w:sz w:val="22"/>
                  <w:u w:val="single"/>
                </w:rPr>
                <w:t>https://m.edsoo.ru/83542eb0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(экстремальный 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3">
              <w:r>
                <w:rPr>
                  <w:rStyle w:val="Style11"/>
                  <w:rFonts w:ascii="Times New Roman" w:hAnsi="Times New Roman"/>
                  <w:b w:val="false"/>
                  <w:i w:val="false"/>
                  <w:color w:val="0000FF"/>
                  <w:sz w:val="22"/>
                  <w:u w:val="single"/>
                </w:rPr>
                <w:t>https://m.edsoo.ru/8354366c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(виды экстремального спорта)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4">
              <w:r>
                <w:rPr>
                  <w:rStyle w:val="Style11"/>
                  <w:rFonts w:ascii="Times New Roman" w:hAnsi="Times New Roman"/>
                  <w:b w:val="false"/>
                  <w:i w:val="false"/>
                  <w:color w:val="0000FF"/>
                  <w:sz w:val="22"/>
                  <w:u w:val="single"/>
                </w:rPr>
                <w:t>https://m.edsoo.ru/8354366c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5">
              <w:r>
                <w:rPr>
                  <w:rStyle w:val="Style11"/>
                  <w:rFonts w:ascii="Times New Roman" w:hAnsi="Times New Roman"/>
                  <w:b w:val="false"/>
                  <w:i w:val="false"/>
                  <w:color w:val="0000FF"/>
                  <w:sz w:val="22"/>
                  <w:u w:val="single"/>
                </w:rPr>
                <w:t>https://m.edsoo.ru/83544346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6">
              <w:r>
                <w:rPr>
                  <w:rStyle w:val="Style11"/>
                  <w:rFonts w:ascii="Times New Roman" w:hAnsi="Times New Roman"/>
                  <w:b w:val="false"/>
                  <w:i w:val="false"/>
                  <w:color w:val="0000FF"/>
                  <w:sz w:val="22"/>
                  <w:u w:val="single"/>
                </w:rPr>
                <w:t>https://m.edsoo.ru/83544346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(виды магазинов)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7">
              <w:r>
                <w:rPr>
                  <w:rStyle w:val="Style11"/>
                  <w:rFonts w:ascii="Times New Roman" w:hAnsi="Times New Roman"/>
                  <w:b w:val="false"/>
                  <w:i w:val="false"/>
                  <w:color w:val="0000FF"/>
                  <w:sz w:val="22"/>
                  <w:u w:val="single"/>
                </w:rPr>
                <w:t>https://m.edsoo.ru/83541542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(покупки в интернете)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(изучаемые предметы и отношение к ним)</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8">
              <w:r>
                <w:rPr>
                  <w:rStyle w:val="Style11"/>
                  <w:rFonts w:ascii="Times New Roman" w:hAnsi="Times New Roman"/>
                  <w:b w:val="false"/>
                  <w:i w:val="false"/>
                  <w:color w:val="0000FF"/>
                  <w:sz w:val="22"/>
                  <w:u w:val="single"/>
                </w:rPr>
                <w:t>https://m.edsoo.ru/83544832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(технологии в школе)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9">
              <w:r>
                <w:rPr>
                  <w:rStyle w:val="Style11"/>
                  <w:rFonts w:ascii="Times New Roman" w:hAnsi="Times New Roman"/>
                  <w:b w:val="false"/>
                  <w:i w:val="false"/>
                  <w:color w:val="0000FF"/>
                  <w:sz w:val="22"/>
                  <w:u w:val="single"/>
                </w:rPr>
                <w:t>https://m.edsoo.ru/83530698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Школа (переписка с зарубежными сверстниками)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0">
              <w:r>
                <w:rPr>
                  <w:rStyle w:val="Style11"/>
                  <w:rFonts w:ascii="Times New Roman" w:hAnsi="Times New Roman"/>
                  <w:b w:val="false"/>
                  <w:i w:val="false"/>
                  <w:color w:val="0000FF"/>
                  <w:sz w:val="22"/>
                  <w:u w:val="single"/>
                </w:rPr>
                <w:t>https://m.edsoo.ru/83545430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1">
              <w:r>
                <w:rPr>
                  <w:rStyle w:val="Style11"/>
                  <w:rFonts w:ascii="Times New Roman" w:hAnsi="Times New Roman"/>
                  <w:b w:val="false"/>
                  <w:i w:val="false"/>
                  <w:color w:val="0000FF"/>
                  <w:sz w:val="22"/>
                  <w:u w:val="single"/>
                </w:rPr>
                <w:t>https://m.edsoo.ru/83545430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(фестивали)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(карнавалы)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(занятия в свободное время)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2">
              <w:r>
                <w:rPr>
                  <w:rStyle w:val="Style11"/>
                  <w:rFonts w:ascii="Times New Roman" w:hAnsi="Times New Roman"/>
                  <w:b w:val="false"/>
                  <w:i w:val="false"/>
                  <w:color w:val="0000FF"/>
                  <w:sz w:val="22"/>
                  <w:u w:val="single"/>
                </w:rPr>
                <w:t>https://m.edsoo.ru/863c9c16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(планы на отдых)</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(осмотр достопримечательностей)</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(посещение музея)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3">
              <w:r>
                <w:rPr>
                  <w:rStyle w:val="Style11"/>
                  <w:rFonts w:ascii="Times New Roman" w:hAnsi="Times New Roman"/>
                  <w:b w:val="false"/>
                  <w:i w:val="false"/>
                  <w:color w:val="0000FF"/>
                  <w:sz w:val="22"/>
                  <w:u w:val="single"/>
                </w:rPr>
                <w:t>https://m.edsoo.ru/863c9478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животные)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(защита животных)</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4">
              <w:r>
                <w:rPr>
                  <w:rStyle w:val="Style11"/>
                  <w:rFonts w:ascii="Times New Roman" w:hAnsi="Times New Roman"/>
                  <w:b w:val="false"/>
                  <w:i w:val="false"/>
                  <w:color w:val="0000FF"/>
                  <w:sz w:val="22"/>
                  <w:u w:val="single"/>
                </w:rPr>
                <w:t>https://m.edsoo.ru/863c7e8e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(утилизация отходов)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5">
              <w:r>
                <w:rPr>
                  <w:rStyle w:val="Style11"/>
                  <w:rFonts w:ascii="Times New Roman" w:hAnsi="Times New Roman"/>
                  <w:b w:val="false"/>
                  <w:i w:val="false"/>
                  <w:color w:val="0000FF"/>
                  <w:sz w:val="22"/>
                  <w:u w:val="single"/>
                </w:rPr>
                <w:t>https://m.edsoo.ru/863c9054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(домашние животные)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(экологичный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6">
              <w:r>
                <w:rPr>
                  <w:rStyle w:val="Style11"/>
                  <w:rFonts w:ascii="Times New Roman" w:hAnsi="Times New Roman"/>
                  <w:b w:val="false"/>
                  <w:i w:val="false"/>
                  <w:color w:val="0000FF"/>
                  <w:sz w:val="22"/>
                  <w:u w:val="single"/>
                </w:rPr>
                <w:t>https://m.edsoo.ru/863c9612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 (опасные животные)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(волонтёрское экологическое движение)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(защита окружающей среды)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7">
              <w:r>
                <w:rPr>
                  <w:rStyle w:val="Style11"/>
                  <w:rFonts w:ascii="Times New Roman" w:hAnsi="Times New Roman"/>
                  <w:b w:val="false"/>
                  <w:i w:val="false"/>
                  <w:color w:val="0000FF"/>
                  <w:sz w:val="22"/>
                  <w:u w:val="single"/>
                </w:rPr>
                <w:t>https://m.edsoo.ru/863c8ec4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(влияние человека на окружающую среду)</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8">
              <w:r>
                <w:rPr>
                  <w:rStyle w:val="Style11"/>
                  <w:rFonts w:ascii="Times New Roman" w:hAnsi="Times New Roman"/>
                  <w:b w:val="false"/>
                  <w:i w:val="false"/>
                  <w:color w:val="0000FF"/>
                  <w:sz w:val="22"/>
                  <w:u w:val="single"/>
                </w:rPr>
                <w:t>https://m.edsoo.ru/863c8668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9">
              <w:r>
                <w:rPr>
                  <w:rStyle w:val="Style11"/>
                  <w:rFonts w:ascii="Times New Roman" w:hAnsi="Times New Roman"/>
                  <w:b w:val="false"/>
                  <w:i w:val="false"/>
                  <w:color w:val="0000FF"/>
                  <w:sz w:val="22"/>
                  <w:u w:val="single"/>
                </w:rPr>
                <w:t>https://m.edsoo.ru/863c87ee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0">
              <w:r>
                <w:rPr>
                  <w:rStyle w:val="Style11"/>
                  <w:rFonts w:ascii="Times New Roman" w:hAnsi="Times New Roman"/>
                  <w:b w:val="false"/>
                  <w:i w:val="false"/>
                  <w:color w:val="0000FF"/>
                  <w:sz w:val="22"/>
                  <w:u w:val="single"/>
                </w:rPr>
                <w:t>https://m.edsoo.ru/863ca5a8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(использование интернета)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191">
              <w:r>
                <w:rPr>
                  <w:rStyle w:val="Style11"/>
                  <w:rFonts w:ascii="Times New Roman" w:hAnsi="Times New Roman"/>
                  <w:b w:val="false"/>
                  <w:i w:val="false"/>
                  <w:color w:val="0000FF"/>
                  <w:sz w:val="22"/>
                  <w:u w:val="single"/>
                </w:rPr>
                <w:t>https://m.edsoo.ru/863ca436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2">
              <w:r>
                <w:rPr>
                  <w:rStyle w:val="Style11"/>
                  <w:rFonts w:ascii="Times New Roman" w:hAnsi="Times New Roman"/>
                  <w:b w:val="false"/>
                  <w:i w:val="false"/>
                  <w:color w:val="0000FF"/>
                  <w:sz w:val="22"/>
                  <w:u w:val="single"/>
                </w:rPr>
                <w:t>https://m.edsoo.ru/863ca8fa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(пресса)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3">
              <w:r>
                <w:rPr>
                  <w:rStyle w:val="Style11"/>
                  <w:rFonts w:ascii="Times New Roman" w:hAnsi="Times New Roman"/>
                  <w:b w:val="false"/>
                  <w:i w:val="false"/>
                  <w:color w:val="0000FF"/>
                  <w:sz w:val="22"/>
                  <w:u w:val="single"/>
                </w:rPr>
                <w:t>https://m.edsoo.ru/863ca706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Cтрана (страны) изучаемого языка (праздники)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(праздники)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(традиции)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(памятные даты)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4">
              <w:r>
                <w:rPr>
                  <w:rStyle w:val="Style11"/>
                  <w:rFonts w:ascii="Times New Roman" w:hAnsi="Times New Roman"/>
                  <w:b w:val="false"/>
                  <w:i w:val="false"/>
                  <w:color w:val="0000FF"/>
                  <w:sz w:val="22"/>
                  <w:u w:val="single"/>
                </w:rPr>
                <w:t>https://m.edsoo.ru/863cba34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Cтрана (страны) изучаемого языка (достопримечательности)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5">
              <w:r>
                <w:rPr>
                  <w:rStyle w:val="Style11"/>
                  <w:rFonts w:ascii="Times New Roman" w:hAnsi="Times New Roman"/>
                  <w:b w:val="false"/>
                  <w:i w:val="false"/>
                  <w:color w:val="0000FF"/>
                  <w:sz w:val="22"/>
                  <w:u w:val="single"/>
                </w:rPr>
                <w:t>https://m.edsoo.ru/863cb70a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(мифы и легенды)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(мой город, село)</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(достопримечательности)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6">
              <w:r>
                <w:rPr>
                  <w:rStyle w:val="Style11"/>
                  <w:rFonts w:ascii="Times New Roman" w:hAnsi="Times New Roman"/>
                  <w:b w:val="false"/>
                  <w:i w:val="false"/>
                  <w:color w:val="0000FF"/>
                  <w:sz w:val="22"/>
                  <w:u w:val="single"/>
                </w:rPr>
                <w:t>https://m.edsoo.ru/863cb598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(фольклор)</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(экстренные службы)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7">
              <w:r>
                <w:rPr>
                  <w:rStyle w:val="Style11"/>
                  <w:rFonts w:ascii="Times New Roman" w:hAnsi="Times New Roman"/>
                  <w:b w:val="false"/>
                  <w:i w:val="false"/>
                  <w:color w:val="0000FF"/>
                  <w:sz w:val="22"/>
                  <w:u w:val="single"/>
                </w:rPr>
                <w:t>https://m.edsoo.ru/863cb8d6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8">
              <w:r>
                <w:rPr>
                  <w:rStyle w:val="Style11"/>
                  <w:rFonts w:ascii="Times New Roman" w:hAnsi="Times New Roman"/>
                  <w:b w:val="false"/>
                  <w:i w:val="false"/>
                  <w:color w:val="0000FF"/>
                  <w:sz w:val="22"/>
                  <w:u w:val="single"/>
                </w:rPr>
                <w:t>https://m.edsoo.ru/863cc0ec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9">
              <w:r>
                <w:rPr>
                  <w:rStyle w:val="Style11"/>
                  <w:rFonts w:ascii="Times New Roman" w:hAnsi="Times New Roman"/>
                  <w:b w:val="false"/>
                  <w:i w:val="false"/>
                  <w:color w:val="0000FF"/>
                  <w:sz w:val="22"/>
                  <w:u w:val="single"/>
                </w:rPr>
                <w:t>https://m.edsoo.ru/863cbcf0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0">
              <w:r>
                <w:rPr>
                  <w:rStyle w:val="Style11"/>
                  <w:rFonts w:ascii="Times New Roman" w:hAnsi="Times New Roman"/>
                  <w:b w:val="false"/>
                  <w:i w:val="false"/>
                  <w:color w:val="0000FF"/>
                  <w:sz w:val="22"/>
                  <w:u w:val="single"/>
                </w:rPr>
                <w:t>https://m.edsoo.ru/863cbba6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1">
              <w:r>
                <w:rPr>
                  <w:rStyle w:val="Style11"/>
                  <w:rFonts w:ascii="Times New Roman" w:hAnsi="Times New Roman"/>
                  <w:b w:val="false"/>
                  <w:i w:val="false"/>
                  <w:color w:val="0000FF"/>
                  <w:sz w:val="22"/>
                  <w:u w:val="single"/>
                </w:rPr>
                <w:t>https://m.edsoo.ru/863cbed0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2">
              <w:r>
                <w:rPr>
                  <w:rStyle w:val="Style11"/>
                  <w:rFonts w:ascii="Times New Roman" w:hAnsi="Times New Roman"/>
                  <w:b w:val="false"/>
                  <w:i w:val="false"/>
                  <w:color w:val="0000FF"/>
                  <w:sz w:val="22"/>
                  <w:u w:val="single"/>
                </w:rPr>
                <w:t>https://m.edsoo.ru/863cc43e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3">
              <w:r>
                <w:rPr>
                  <w:rStyle w:val="Style11"/>
                  <w:rFonts w:ascii="Times New Roman" w:hAnsi="Times New Roman"/>
                  <w:b w:val="false"/>
                  <w:i w:val="false"/>
                  <w:color w:val="0000FF"/>
                  <w:sz w:val="22"/>
                  <w:u w:val="single"/>
                </w:rPr>
                <w:t>https://m.edsoo.ru/863cc8f8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3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4">
              <w:r>
                <w:rPr>
                  <w:rStyle w:val="Style11"/>
                  <w:rFonts w:ascii="Times New Roman" w:hAnsi="Times New Roman"/>
                  <w:b w:val="false"/>
                  <w:i w:val="false"/>
                  <w:color w:val="0000FF"/>
                  <w:sz w:val="22"/>
                  <w:u w:val="single"/>
                </w:rPr>
                <w:t>https://m.edsoo.ru/863cc8f8</w:t>
              </w:r>
            </w:hyperlink>
          </w:p>
        </w:tc>
      </w:tr>
      <w:tr>
        <w:trPr>
          <w:trHeight w:val="144" w:hRule="atLeast"/>
        </w:trPr>
        <w:tc>
          <w:tcPr>
            <w:tcW w:w="42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3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7" w:name="block-22537967"/>
      <w:bookmarkStart w:id="18" w:name="block-22537967"/>
      <w:bookmarkEnd w:id="18"/>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bookmarkStart w:id="19" w:name="7f15dba0-00fd-49d0-b67a-95c93bc257e6"/>
      <w:r>
        <w:rPr>
          <w:rFonts w:ascii="Times New Roman" w:hAnsi="Times New Roman"/>
          <w:b w:val="false"/>
          <w:i w:val="false"/>
          <w:color w:val="000000"/>
          <w:sz w:val="28"/>
        </w:rPr>
        <w:t xml:space="preserve">• </w:t>
      </w:r>
      <w:r>
        <w:rPr>
          <w:rFonts w:ascii="Times New Roman" w:hAnsi="Times New Roman"/>
          <w:b w:val="false"/>
          <w:i w:val="false"/>
          <w:color w:val="000000"/>
          <w:sz w:val="28"/>
        </w:rPr>
        <w:t>Английский язык: 5-й класс: углублённый уровень: учебник / Баранова К. М., Дули Д., Копылова В. В. и другие, Акционерное общество «Издательство «Просвещение»</w:t>
      </w:r>
      <w:bookmarkEnd w:id="19"/>
      <w:r>
        <w:rPr>
          <w:sz w:val="28"/>
        </w:rPr>
        <w:br/>
      </w:r>
      <w:bookmarkStart w:id="20" w:name="7f15dba0-00fd-49d0-b67a-95c93bc257e61"/>
      <w:r>
        <w:rPr>
          <w:rFonts w:ascii="Times New Roman" w:hAnsi="Times New Roman"/>
          <w:b w:val="false"/>
          <w:i w:val="false"/>
          <w:color w:val="000000"/>
          <w:sz w:val="28"/>
        </w:rPr>
        <w:t xml:space="preserve"> • Английский язык (в 2 частях), 6 класс/ Афанасьева О.В., Михеева И.В., Акционерное общество «Издательство «Просвещение»</w:t>
      </w:r>
      <w:bookmarkEnd w:id="20"/>
      <w:r>
        <w:rPr>
          <w:sz w:val="28"/>
        </w:rPr>
        <w:br/>
      </w:r>
      <w:bookmarkStart w:id="21" w:name="7f15dba0-00fd-49d0-b67a-95c93bc257e62"/>
      <w:bookmarkEnd w:id="21"/>
      <w:r>
        <w:rPr>
          <w:rFonts w:ascii="Times New Roman" w:hAnsi="Times New Roman"/>
          <w:b w:val="false"/>
          <w:i w:val="false"/>
          <w:color w:val="000000"/>
          <w:sz w:val="28"/>
        </w:rPr>
        <w:t xml:space="preserve"> • Английский язык, 7 класс/ Афанасьева О.В., Михеева И.В., Акционерное общество «Издательство «Просвещение»</w:t>
      </w:r>
    </w:p>
    <w:p>
      <w:pPr>
        <w:pStyle w:val="Normal"/>
        <w:spacing w:lineRule="exact" w:line="480" w:before="0" w:after="0"/>
        <w:ind w:left="120" w:hanging="0"/>
        <w:jc w:val="left"/>
        <w:rPr/>
      </w:pPr>
      <w:r>
        <w:rPr/>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bookmarkStart w:id="22" w:name="bcc260aa-001b-4e57-b3e1-498f8d6efa95"/>
      <w:bookmarkStart w:id="23" w:name="block-225379681"/>
      <w:bookmarkStart w:id="24" w:name="block-22537968"/>
      <w:bookmarkEnd w:id="22"/>
      <w:bookmarkEnd w:id="23"/>
      <w:bookmarkEnd w:id="24"/>
      <w:r>
        <w:rPr>
          <w:rFonts w:ascii="Times New Roman" w:hAnsi="Times New Roman"/>
          <w:b w:val="false"/>
          <w:i w:val="false"/>
          <w:color w:val="000000"/>
          <w:sz w:val="28"/>
        </w:rPr>
        <w:t>https://m.edsoo.ru</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4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sz w:val="22"/>
      <w:szCs w:val="22"/>
      <w:lang w:val="en-US" w:eastAsia="en-US" w:bidi="ar-SA"/>
    </w:rPr>
  </w:style>
  <w:style w:type="paragraph" w:styleId="1">
    <w:name w:val="Heading 1"/>
    <w:basedOn w:val="Normal"/>
    <w:next w:val="Normal"/>
    <w:link w:val="Heading1Char"/>
    <w:uiPriority w:val="9"/>
    <w:qFormat/>
    <w:rsid w:val="00841cd9"/>
    <w:pPr>
      <w:keepNext/>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cd2" TargetMode="External"/><Relationship Id="rId3" Type="http://schemas.openxmlformats.org/officeDocument/2006/relationships/hyperlink" Target="https://m.edsoo.ru/7f413cd2" TargetMode="External"/><Relationship Id="rId4" Type="http://schemas.openxmlformats.org/officeDocument/2006/relationships/hyperlink" Target="https://m.edsoo.ru/7f413cd2" TargetMode="External"/><Relationship Id="rId5" Type="http://schemas.openxmlformats.org/officeDocument/2006/relationships/hyperlink" Target="https://m.edsoo.ru/7f413cd2" TargetMode="External"/><Relationship Id="rId6" Type="http://schemas.openxmlformats.org/officeDocument/2006/relationships/hyperlink" Target="https://m.edsoo.ru/7f413cd2" TargetMode="External"/><Relationship Id="rId7" Type="http://schemas.openxmlformats.org/officeDocument/2006/relationships/hyperlink" Target="https://m.edsoo.ru/7f413cd2" TargetMode="External"/><Relationship Id="rId8" Type="http://schemas.openxmlformats.org/officeDocument/2006/relationships/hyperlink" Target="https://m.edsoo.ru/7f413cd2" TargetMode="External"/><Relationship Id="rId9" Type="http://schemas.openxmlformats.org/officeDocument/2006/relationships/hyperlink" Target="https://m.edsoo.ru/7f413cd2" TargetMode="External"/><Relationship Id="rId10" Type="http://schemas.openxmlformats.org/officeDocument/2006/relationships/hyperlink" Target="https://m.edsoo.ru/7f413cd2" TargetMode="External"/><Relationship Id="rId11" Type="http://schemas.openxmlformats.org/officeDocument/2006/relationships/hyperlink" Target="https://m.edsoo.ru/7f413cd2" TargetMode="External"/><Relationship Id="rId12" Type="http://schemas.openxmlformats.org/officeDocument/2006/relationships/hyperlink" Target="https://m.edsoo.ru/7f413cd2" TargetMode="External"/><Relationship Id="rId13" Type="http://schemas.openxmlformats.org/officeDocument/2006/relationships/hyperlink" Target="https://m.edsoo.ru/7f415104" TargetMode="External"/><Relationship Id="rId14" Type="http://schemas.openxmlformats.org/officeDocument/2006/relationships/hyperlink" Target="https://m.edsoo.ru/7f415104" TargetMode="External"/><Relationship Id="rId15" Type="http://schemas.openxmlformats.org/officeDocument/2006/relationships/hyperlink" Target="https://m.edsoo.ru/7f415104" TargetMode="External"/><Relationship Id="rId16" Type="http://schemas.openxmlformats.org/officeDocument/2006/relationships/hyperlink" Target="https://m.edsoo.ru/7f415104" TargetMode="External"/><Relationship Id="rId17" Type="http://schemas.openxmlformats.org/officeDocument/2006/relationships/hyperlink" Target="https://m.edsoo.ru/7f415104" TargetMode="External"/><Relationship Id="rId18" Type="http://schemas.openxmlformats.org/officeDocument/2006/relationships/hyperlink" Target="https://m.edsoo.ru/7f415104" TargetMode="External"/><Relationship Id="rId19" Type="http://schemas.openxmlformats.org/officeDocument/2006/relationships/hyperlink" Target="https://m.edsoo.ru/7f415104" TargetMode="External"/><Relationship Id="rId20" Type="http://schemas.openxmlformats.org/officeDocument/2006/relationships/hyperlink" Target="https://m.edsoo.ru/7f415104" TargetMode="External"/><Relationship Id="rId21" Type="http://schemas.openxmlformats.org/officeDocument/2006/relationships/hyperlink" Target="https://m.edsoo.ru/7f415104" TargetMode="External"/><Relationship Id="rId22" Type="http://schemas.openxmlformats.org/officeDocument/2006/relationships/hyperlink" Target="https://m.edsoo.ru/7f415104" TargetMode="External"/><Relationship Id="rId23" Type="http://schemas.openxmlformats.org/officeDocument/2006/relationships/hyperlink" Target="https://m.edsoo.ru/7f415104" TargetMode="External"/><Relationship Id="rId24" Type="http://schemas.openxmlformats.org/officeDocument/2006/relationships/hyperlink" Target="https://m.edsoo.ru/7f416f2c" TargetMode="External"/><Relationship Id="rId25" Type="http://schemas.openxmlformats.org/officeDocument/2006/relationships/hyperlink" Target="https://m.edsoo.ru/7f416f2c" TargetMode="External"/><Relationship Id="rId26" Type="http://schemas.openxmlformats.org/officeDocument/2006/relationships/hyperlink" Target="https://m.edsoo.ru/7f416f2c" TargetMode="External"/><Relationship Id="rId27" Type="http://schemas.openxmlformats.org/officeDocument/2006/relationships/hyperlink" Target="https://m.edsoo.ru/7f416f2c" TargetMode="External"/><Relationship Id="rId28" Type="http://schemas.openxmlformats.org/officeDocument/2006/relationships/hyperlink" Target="https://m.edsoo.ru/7f416f2c" TargetMode="External"/><Relationship Id="rId29" Type="http://schemas.openxmlformats.org/officeDocument/2006/relationships/hyperlink" Target="https://m.edsoo.ru/7f416f2c" TargetMode="External"/><Relationship Id="rId30" Type="http://schemas.openxmlformats.org/officeDocument/2006/relationships/hyperlink" Target="https://m.edsoo.ru/7f416f2c" TargetMode="External"/><Relationship Id="rId31" Type="http://schemas.openxmlformats.org/officeDocument/2006/relationships/hyperlink" Target="https://m.edsoo.ru/7f416f2c" TargetMode="External"/><Relationship Id="rId32" Type="http://schemas.openxmlformats.org/officeDocument/2006/relationships/hyperlink" Target="https://m.edsoo.ru/7f416f2c" TargetMode="External"/><Relationship Id="rId33" Type="http://schemas.openxmlformats.org/officeDocument/2006/relationships/hyperlink" Target="https://m.edsoo.ru/7f416f2c" TargetMode="External"/><Relationship Id="rId34" Type="http://schemas.openxmlformats.org/officeDocument/2006/relationships/hyperlink" Target="https://m.edsoo.ru/7f416f2c" TargetMode="External"/><Relationship Id="rId35" Type="http://schemas.openxmlformats.org/officeDocument/2006/relationships/hyperlink" Target="https://m.edsoo.ru/7f416f2c" TargetMode="External"/><Relationship Id="rId36" Type="http://schemas.openxmlformats.org/officeDocument/2006/relationships/hyperlink" Target="https://m.edsoo.ru/7f418fe8" TargetMode="External"/><Relationship Id="rId37" Type="http://schemas.openxmlformats.org/officeDocument/2006/relationships/hyperlink" Target="https://m.edsoo.ru/7f418fe8" TargetMode="External"/><Relationship Id="rId38" Type="http://schemas.openxmlformats.org/officeDocument/2006/relationships/hyperlink" Target="https://m.edsoo.ru/7f418fe8" TargetMode="External"/><Relationship Id="rId39" Type="http://schemas.openxmlformats.org/officeDocument/2006/relationships/hyperlink" Target="https://m.edsoo.ru/7f418fe8" TargetMode="External"/><Relationship Id="rId40" Type="http://schemas.openxmlformats.org/officeDocument/2006/relationships/hyperlink" Target="https://m.edsoo.ru/7f418fe8" TargetMode="External"/><Relationship Id="rId41" Type="http://schemas.openxmlformats.org/officeDocument/2006/relationships/hyperlink" Target="https://m.edsoo.ru/7f418fe8" TargetMode="External"/><Relationship Id="rId42" Type="http://schemas.openxmlformats.org/officeDocument/2006/relationships/hyperlink" Target="https://m.edsoo.ru/7f418fe8" TargetMode="External"/><Relationship Id="rId43" Type="http://schemas.openxmlformats.org/officeDocument/2006/relationships/hyperlink" Target="https://m.edsoo.ru/7f418fe8" TargetMode="External"/><Relationship Id="rId44" Type="http://schemas.openxmlformats.org/officeDocument/2006/relationships/hyperlink" Target="https://m.edsoo.ru/7f418fe8" TargetMode="External"/><Relationship Id="rId45" Type="http://schemas.openxmlformats.org/officeDocument/2006/relationships/hyperlink" Target="https://m.edsoo.ru/7f418fe8" TargetMode="External"/><Relationship Id="rId46" Type="http://schemas.openxmlformats.org/officeDocument/2006/relationships/hyperlink" Target="https://m.edsoo.ru/7f418fe8" TargetMode="External"/><Relationship Id="rId47" Type="http://schemas.openxmlformats.org/officeDocument/2006/relationships/hyperlink" Target="https://m.edsoo.ru/7f418fe8" TargetMode="External"/><Relationship Id="rId48" Type="http://schemas.openxmlformats.org/officeDocument/2006/relationships/hyperlink" Target="https://m.edsoo.ru/7f41b2a2" TargetMode="External"/><Relationship Id="rId49" Type="http://schemas.openxmlformats.org/officeDocument/2006/relationships/hyperlink" Target="https://m.edsoo.ru/7f41b2a2" TargetMode="External"/><Relationship Id="rId50" Type="http://schemas.openxmlformats.org/officeDocument/2006/relationships/hyperlink" Target="https://m.edsoo.ru/7f41b2a2" TargetMode="External"/><Relationship Id="rId51" Type="http://schemas.openxmlformats.org/officeDocument/2006/relationships/hyperlink" Target="https://m.edsoo.ru/7f41b2a2" TargetMode="External"/><Relationship Id="rId52" Type="http://schemas.openxmlformats.org/officeDocument/2006/relationships/hyperlink" Target="https://m.edsoo.ru/7f41b2a2" TargetMode="External"/><Relationship Id="rId53" Type="http://schemas.openxmlformats.org/officeDocument/2006/relationships/hyperlink" Target="https://m.edsoo.ru/7f41b2a2" TargetMode="External"/><Relationship Id="rId54" Type="http://schemas.openxmlformats.org/officeDocument/2006/relationships/hyperlink" Target="https://m.edsoo.ru/7f41b2a2" TargetMode="External"/><Relationship Id="rId55" Type="http://schemas.openxmlformats.org/officeDocument/2006/relationships/hyperlink" Target="https://m.edsoo.ru/7f41b2a2" TargetMode="External"/><Relationship Id="rId56" Type="http://schemas.openxmlformats.org/officeDocument/2006/relationships/hyperlink" Target="https://m.edsoo.ru/7f41b2a2" TargetMode="External"/><Relationship Id="rId57" Type="http://schemas.openxmlformats.org/officeDocument/2006/relationships/hyperlink" Target="https://m.edsoo.ru/7f41b2a2" TargetMode="External"/><Relationship Id="rId58" Type="http://schemas.openxmlformats.org/officeDocument/2006/relationships/hyperlink" Target="https://m.edsoo.ru/7f41b2a2" TargetMode="External"/><Relationship Id="rId59" Type="http://schemas.openxmlformats.org/officeDocument/2006/relationships/hyperlink" Target="https://m.edsoo.ru/835366ec" TargetMode="External"/><Relationship Id="rId60" Type="http://schemas.openxmlformats.org/officeDocument/2006/relationships/hyperlink" Target="https://m.edsoo.ru/8353731c" TargetMode="External"/><Relationship Id="rId61" Type="http://schemas.openxmlformats.org/officeDocument/2006/relationships/hyperlink" Target="https://m.edsoo.ru/83537074" TargetMode="External"/><Relationship Id="rId62" Type="http://schemas.openxmlformats.org/officeDocument/2006/relationships/hyperlink" Target="https://m.edsoo.ru/83536930" TargetMode="External"/><Relationship Id="rId63" Type="http://schemas.openxmlformats.org/officeDocument/2006/relationships/hyperlink" Target="https://m.edsoo.ru/83537196" TargetMode="External"/><Relationship Id="rId64" Type="http://schemas.openxmlformats.org/officeDocument/2006/relationships/hyperlink" Target="https://m.edsoo.ru/83536aa2" TargetMode="External"/><Relationship Id="rId65" Type="http://schemas.openxmlformats.org/officeDocument/2006/relationships/hyperlink" Target="https://m.edsoo.ru/8352c0ca" TargetMode="External"/><Relationship Id="rId66" Type="http://schemas.openxmlformats.org/officeDocument/2006/relationships/hyperlink" Target="https://m.edsoo.ru/8352bd3c" TargetMode="External"/><Relationship Id="rId67" Type="http://schemas.openxmlformats.org/officeDocument/2006/relationships/hyperlink" Target="https://m.edsoo.ru/8352c49e" TargetMode="External"/><Relationship Id="rId68" Type="http://schemas.openxmlformats.org/officeDocument/2006/relationships/hyperlink" Target="https://m.edsoo.ru/8352ca5c" TargetMode="External"/><Relationship Id="rId69" Type="http://schemas.openxmlformats.org/officeDocument/2006/relationships/hyperlink" Target="https://m.edsoo.ru/8353680e" TargetMode="External"/><Relationship Id="rId70" Type="http://schemas.openxmlformats.org/officeDocument/2006/relationships/hyperlink" Target="https://m.edsoo.ru/83536cfa" TargetMode="External"/><Relationship Id="rId71" Type="http://schemas.openxmlformats.org/officeDocument/2006/relationships/hyperlink" Target="https://m.edsoo.ru/8352bef4" TargetMode="External"/><Relationship Id="rId72" Type="http://schemas.openxmlformats.org/officeDocument/2006/relationships/hyperlink" Target="https://m.edsoo.ru/8352c30e" TargetMode="External"/><Relationship Id="rId73" Type="http://schemas.openxmlformats.org/officeDocument/2006/relationships/hyperlink" Target="https://m.edsoo.ru/83537466" TargetMode="External"/><Relationship Id="rId74" Type="http://schemas.openxmlformats.org/officeDocument/2006/relationships/hyperlink" Target="https://m.edsoo.ru/83537466" TargetMode="External"/><Relationship Id="rId75" Type="http://schemas.openxmlformats.org/officeDocument/2006/relationships/hyperlink" Target="https://m.edsoo.ru/8353759c" TargetMode="External"/><Relationship Id="rId76" Type="http://schemas.openxmlformats.org/officeDocument/2006/relationships/hyperlink" Target="https://m.edsoo.ru/83537754" TargetMode="External"/><Relationship Id="rId77" Type="http://schemas.openxmlformats.org/officeDocument/2006/relationships/hyperlink" Target="https://m.edsoo.ru/83537aa6" TargetMode="External"/><Relationship Id="rId78" Type="http://schemas.openxmlformats.org/officeDocument/2006/relationships/hyperlink" Target="https://m.edsoo.ru/83537aa6" TargetMode="External"/><Relationship Id="rId79" Type="http://schemas.openxmlformats.org/officeDocument/2006/relationships/hyperlink" Target="https://m.edsoo.ru/835388a2" TargetMode="External"/><Relationship Id="rId80" Type="http://schemas.openxmlformats.org/officeDocument/2006/relationships/hyperlink" Target="https://m.edsoo.ru/8353798e" TargetMode="External"/><Relationship Id="rId81" Type="http://schemas.openxmlformats.org/officeDocument/2006/relationships/hyperlink" Target="https://m.edsoo.ru/83537fe2" TargetMode="External"/><Relationship Id="rId82" Type="http://schemas.openxmlformats.org/officeDocument/2006/relationships/hyperlink" Target="https://m.edsoo.ru/8352e00a" TargetMode="External"/><Relationship Id="rId83" Type="http://schemas.openxmlformats.org/officeDocument/2006/relationships/hyperlink" Target="https://m.edsoo.ru/83537bc8" TargetMode="External"/><Relationship Id="rId84" Type="http://schemas.openxmlformats.org/officeDocument/2006/relationships/hyperlink" Target="https://m.edsoo.ru/83538140" TargetMode="External"/><Relationship Id="rId85" Type="http://schemas.openxmlformats.org/officeDocument/2006/relationships/hyperlink" Target="https://m.edsoo.ru/83538d3e" TargetMode="External"/><Relationship Id="rId86" Type="http://schemas.openxmlformats.org/officeDocument/2006/relationships/hyperlink" Target="https://m.edsoo.ru/83538d3e" TargetMode="External"/><Relationship Id="rId87" Type="http://schemas.openxmlformats.org/officeDocument/2006/relationships/hyperlink" Target="https://m.edsoo.ru/83538eec" TargetMode="External"/><Relationship Id="rId88" Type="http://schemas.openxmlformats.org/officeDocument/2006/relationships/hyperlink" Target="https://m.edsoo.ru/8353a5b2" TargetMode="External"/><Relationship Id="rId89" Type="http://schemas.openxmlformats.org/officeDocument/2006/relationships/hyperlink" Target="https://m.edsoo.ru/8353986a" TargetMode="External"/><Relationship Id="rId90" Type="http://schemas.openxmlformats.org/officeDocument/2006/relationships/hyperlink" Target="https://m.edsoo.ru/83539040" TargetMode="External"/><Relationship Id="rId91" Type="http://schemas.openxmlformats.org/officeDocument/2006/relationships/hyperlink" Target="https://m.edsoo.ru/83539180" TargetMode="External"/><Relationship Id="rId92" Type="http://schemas.openxmlformats.org/officeDocument/2006/relationships/hyperlink" Target="https://m.edsoo.ru/83539522" TargetMode="External"/><Relationship Id="rId93" Type="http://schemas.openxmlformats.org/officeDocument/2006/relationships/hyperlink" Target="https://m.edsoo.ru/83539d42" TargetMode="External"/><Relationship Id="rId94" Type="http://schemas.openxmlformats.org/officeDocument/2006/relationships/hyperlink" Target="https://m.edsoo.ru/835392d4" TargetMode="External"/><Relationship Id="rId95" Type="http://schemas.openxmlformats.org/officeDocument/2006/relationships/hyperlink" Target="https://m.edsoo.ru/83539b4e" TargetMode="External"/><Relationship Id="rId96" Type="http://schemas.openxmlformats.org/officeDocument/2006/relationships/hyperlink" Target="https://m.edsoo.ru/83539f18" TargetMode="External"/><Relationship Id="rId97" Type="http://schemas.openxmlformats.org/officeDocument/2006/relationships/hyperlink" Target="https://m.edsoo.ru/8353a7b0" TargetMode="External"/><Relationship Id="rId98" Type="http://schemas.openxmlformats.org/officeDocument/2006/relationships/hyperlink" Target="https://m.edsoo.ru/8353a9e0" TargetMode="External"/><Relationship Id="rId99" Type="http://schemas.openxmlformats.org/officeDocument/2006/relationships/hyperlink" Target="https://m.edsoo.ru/835396d0" TargetMode="External"/><Relationship Id="rId100" Type="http://schemas.openxmlformats.org/officeDocument/2006/relationships/hyperlink" Target="https://m.edsoo.ru/8353a10c" TargetMode="External"/><Relationship Id="rId101" Type="http://schemas.openxmlformats.org/officeDocument/2006/relationships/hyperlink" Target="https://m.edsoo.ru/8353a3aa" TargetMode="External"/><Relationship Id="rId102" Type="http://schemas.openxmlformats.org/officeDocument/2006/relationships/hyperlink" Target="https://m.edsoo.ru/8353ac92" TargetMode="External"/><Relationship Id="rId103" Type="http://schemas.openxmlformats.org/officeDocument/2006/relationships/hyperlink" Target="https://m.edsoo.ru/8353ac92" TargetMode="External"/><Relationship Id="rId104" Type="http://schemas.openxmlformats.org/officeDocument/2006/relationships/hyperlink" Target="https://m.edsoo.ru/83531ab6" TargetMode="External"/><Relationship Id="rId105" Type="http://schemas.openxmlformats.org/officeDocument/2006/relationships/hyperlink" Target="https://m.edsoo.ru/8352cde0" TargetMode="External"/><Relationship Id="rId106" Type="http://schemas.openxmlformats.org/officeDocument/2006/relationships/hyperlink" Target="https://m.edsoo.ru/83530c06" TargetMode="External"/><Relationship Id="rId107" Type="http://schemas.openxmlformats.org/officeDocument/2006/relationships/hyperlink" Target="https://m.edsoo.ru/83530d78" TargetMode="External"/><Relationship Id="rId108" Type="http://schemas.openxmlformats.org/officeDocument/2006/relationships/hyperlink" Target="https://m.edsoo.ru/83530e9a" TargetMode="External"/><Relationship Id="rId109" Type="http://schemas.openxmlformats.org/officeDocument/2006/relationships/hyperlink" Target="https://m.edsoo.ru/83530166" TargetMode="External"/><Relationship Id="rId110" Type="http://schemas.openxmlformats.org/officeDocument/2006/relationships/hyperlink" Target="https://m.edsoo.ru/8353b660" TargetMode="External"/><Relationship Id="rId111" Type="http://schemas.openxmlformats.org/officeDocument/2006/relationships/hyperlink" Target="https://m.edsoo.ru/835304e0" TargetMode="External"/><Relationship Id="rId112" Type="http://schemas.openxmlformats.org/officeDocument/2006/relationships/hyperlink" Target="https://m.edsoo.ru/8353ae68" TargetMode="External"/><Relationship Id="rId113" Type="http://schemas.openxmlformats.org/officeDocument/2006/relationships/hyperlink" Target="https://m.edsoo.ru/8353ebc6" TargetMode="External"/><Relationship Id="rId114" Type="http://schemas.openxmlformats.org/officeDocument/2006/relationships/hyperlink" Target="https://m.edsoo.ru/8353204c" TargetMode="External"/><Relationship Id="rId115" Type="http://schemas.openxmlformats.org/officeDocument/2006/relationships/hyperlink" Target="https://m.edsoo.ru/8353e2fc" TargetMode="External"/><Relationship Id="rId116" Type="http://schemas.openxmlformats.org/officeDocument/2006/relationships/hyperlink" Target="https://m.edsoo.ru/8353e086" TargetMode="External"/><Relationship Id="rId117" Type="http://schemas.openxmlformats.org/officeDocument/2006/relationships/hyperlink" Target="https://m.edsoo.ru/8353e1c6" TargetMode="External"/><Relationship Id="rId118" Type="http://schemas.openxmlformats.org/officeDocument/2006/relationships/hyperlink" Target="https://m.edsoo.ru/8353e54a" TargetMode="External"/><Relationship Id="rId119" Type="http://schemas.openxmlformats.org/officeDocument/2006/relationships/hyperlink" Target="https://m.edsoo.ru/8353e54a" TargetMode="External"/><Relationship Id="rId120" Type="http://schemas.openxmlformats.org/officeDocument/2006/relationships/hyperlink" Target="https://m.edsoo.ru/8353d500" TargetMode="External"/><Relationship Id="rId121" Type="http://schemas.openxmlformats.org/officeDocument/2006/relationships/hyperlink" Target="https://m.edsoo.ru/8353d258" TargetMode="External"/><Relationship Id="rId122" Type="http://schemas.openxmlformats.org/officeDocument/2006/relationships/hyperlink" Target="https://m.edsoo.ru/8353ced4" TargetMode="External"/><Relationship Id="rId123" Type="http://schemas.openxmlformats.org/officeDocument/2006/relationships/hyperlink" Target="https://m.edsoo.ru/8353d6e0" TargetMode="External"/><Relationship Id="rId124" Type="http://schemas.openxmlformats.org/officeDocument/2006/relationships/hyperlink" Target="https://m.edsoo.ru/8353d80c" TargetMode="External"/><Relationship Id="rId125" Type="http://schemas.openxmlformats.org/officeDocument/2006/relationships/hyperlink" Target="https://m.edsoo.ru/8353d92e" TargetMode="External"/><Relationship Id="rId126" Type="http://schemas.openxmlformats.org/officeDocument/2006/relationships/hyperlink" Target="https://m.edsoo.ru/8353cd1c" TargetMode="External"/><Relationship Id="rId127" Type="http://schemas.openxmlformats.org/officeDocument/2006/relationships/hyperlink" Target="https://m.edsoo.ru/8353d3b6" TargetMode="External"/><Relationship Id="rId128" Type="http://schemas.openxmlformats.org/officeDocument/2006/relationships/hyperlink" Target="https://m.edsoo.ru/8353d0a0" TargetMode="External"/><Relationship Id="rId129" Type="http://schemas.openxmlformats.org/officeDocument/2006/relationships/hyperlink" Target="https://m.edsoo.ru/8353ded8" TargetMode="External"/><Relationship Id="rId130" Type="http://schemas.openxmlformats.org/officeDocument/2006/relationships/hyperlink" Target="https://m.edsoo.ru/8353ded8" TargetMode="External"/><Relationship Id="rId131" Type="http://schemas.openxmlformats.org/officeDocument/2006/relationships/hyperlink" Target="https://m.edsoo.ru/8353e77a" TargetMode="External"/><Relationship Id="rId132" Type="http://schemas.openxmlformats.org/officeDocument/2006/relationships/hyperlink" Target="https://m.edsoo.ru/8353e662" TargetMode="External"/><Relationship Id="rId133" Type="http://schemas.openxmlformats.org/officeDocument/2006/relationships/hyperlink" Target="https://m.edsoo.ru/8353ea7c" TargetMode="External"/><Relationship Id="rId134" Type="http://schemas.openxmlformats.org/officeDocument/2006/relationships/hyperlink" Target="https://m.edsoo.ru/8353ece8" TargetMode="External"/><Relationship Id="rId135" Type="http://schemas.openxmlformats.org/officeDocument/2006/relationships/hyperlink" Target="https://m.edsoo.ru/8353ee0a" TargetMode="External"/><Relationship Id="rId136" Type="http://schemas.openxmlformats.org/officeDocument/2006/relationships/hyperlink" Target="https://m.edsoo.ru/8353ee0a" TargetMode="External"/><Relationship Id="rId137" Type="http://schemas.openxmlformats.org/officeDocument/2006/relationships/hyperlink" Target="https://m.edsoo.ru/8353ef22" TargetMode="External"/><Relationship Id="rId138" Type="http://schemas.openxmlformats.org/officeDocument/2006/relationships/hyperlink" Target="https://m.edsoo.ru/8353f044" TargetMode="External"/><Relationship Id="rId139" Type="http://schemas.openxmlformats.org/officeDocument/2006/relationships/hyperlink" Target="https://m.edsoo.ru/8353f698" TargetMode="External"/><Relationship Id="rId140" Type="http://schemas.openxmlformats.org/officeDocument/2006/relationships/hyperlink" Target="https://m.edsoo.ru/8353f558" TargetMode="External"/><Relationship Id="rId141" Type="http://schemas.openxmlformats.org/officeDocument/2006/relationships/hyperlink" Target="https://m.edsoo.ru/8352f004" TargetMode="External"/><Relationship Id="rId142" Type="http://schemas.openxmlformats.org/officeDocument/2006/relationships/hyperlink" Target="https://m.edsoo.ru/8352366e" TargetMode="External"/><Relationship Id="rId143" Type="http://schemas.openxmlformats.org/officeDocument/2006/relationships/hyperlink" Target="https://m.edsoo.ru/83523786" TargetMode="External"/><Relationship Id="rId144" Type="http://schemas.openxmlformats.org/officeDocument/2006/relationships/hyperlink" Target="https://m.edsoo.ru/8353f558" TargetMode="External"/><Relationship Id="rId145" Type="http://schemas.openxmlformats.org/officeDocument/2006/relationships/hyperlink" Target="https://m.edsoo.ru/8353fa26" TargetMode="External"/><Relationship Id="rId146" Type="http://schemas.openxmlformats.org/officeDocument/2006/relationships/hyperlink" Target="https://m.edsoo.ru/8353fa26" TargetMode="External"/><Relationship Id="rId147" Type="http://schemas.openxmlformats.org/officeDocument/2006/relationships/hyperlink" Target="https://m.edsoo.ru/83526a1c" TargetMode="External"/><Relationship Id="rId148" Type="http://schemas.openxmlformats.org/officeDocument/2006/relationships/hyperlink" Target="https://m.edsoo.ru/83526f08" TargetMode="External"/><Relationship Id="rId149" Type="http://schemas.openxmlformats.org/officeDocument/2006/relationships/hyperlink" Target="https://m.edsoo.ru/835270c0" TargetMode="External"/><Relationship Id="rId150" Type="http://schemas.openxmlformats.org/officeDocument/2006/relationships/hyperlink" Target="https://m.edsoo.ru/83540494" TargetMode="External"/><Relationship Id="rId151" Type="http://schemas.openxmlformats.org/officeDocument/2006/relationships/hyperlink" Target="https://m.edsoo.ru/83540494" TargetMode="External"/><Relationship Id="rId152" Type="http://schemas.openxmlformats.org/officeDocument/2006/relationships/hyperlink" Target="https://m.edsoo.ru/835407f0" TargetMode="External"/><Relationship Id="rId153" Type="http://schemas.openxmlformats.org/officeDocument/2006/relationships/hyperlink" Target="https://m.edsoo.ru/835407f0" TargetMode="External"/><Relationship Id="rId154" Type="http://schemas.openxmlformats.org/officeDocument/2006/relationships/hyperlink" Target="https://m.edsoo.ru/83541254" TargetMode="External"/><Relationship Id="rId155" Type="http://schemas.openxmlformats.org/officeDocument/2006/relationships/hyperlink" Target="https://m.edsoo.ru/8354107e" TargetMode="External"/><Relationship Id="rId156" Type="http://schemas.openxmlformats.org/officeDocument/2006/relationships/hyperlink" Target="https://m.edsoo.ru/8354138a" TargetMode="External"/><Relationship Id="rId157" Type="http://schemas.openxmlformats.org/officeDocument/2006/relationships/hyperlink" Target="https://m.edsoo.ru/8354138a" TargetMode="External"/><Relationship Id="rId158" Type="http://schemas.openxmlformats.org/officeDocument/2006/relationships/hyperlink" Target="https://m.edsoo.ru/835419f2" TargetMode="External"/><Relationship Id="rId159" Type="http://schemas.openxmlformats.org/officeDocument/2006/relationships/hyperlink" Target="https://m.edsoo.ru/83541b82" TargetMode="External"/><Relationship Id="rId160" Type="http://schemas.openxmlformats.org/officeDocument/2006/relationships/hyperlink" Target="https://m.edsoo.ru/83541b82" TargetMode="External"/><Relationship Id="rId161" Type="http://schemas.openxmlformats.org/officeDocument/2006/relationships/hyperlink" Target="https://m.edsoo.ru/83542866" TargetMode="External"/><Relationship Id="rId162" Type="http://schemas.openxmlformats.org/officeDocument/2006/relationships/hyperlink" Target="https://m.edsoo.ru/83542262" TargetMode="External"/><Relationship Id="rId163" Type="http://schemas.openxmlformats.org/officeDocument/2006/relationships/hyperlink" Target="https://m.edsoo.ru/8354253c" TargetMode="External"/><Relationship Id="rId164" Type="http://schemas.openxmlformats.org/officeDocument/2006/relationships/hyperlink" Target="https://m.edsoo.ru/83541ee8" TargetMode="External"/><Relationship Id="rId165" Type="http://schemas.openxmlformats.org/officeDocument/2006/relationships/hyperlink" Target="https://m.edsoo.ru/83542c80" TargetMode="External"/><Relationship Id="rId166" Type="http://schemas.openxmlformats.org/officeDocument/2006/relationships/hyperlink" Target="https://m.edsoo.ru/83542c80" TargetMode="External"/><Relationship Id="rId167" Type="http://schemas.openxmlformats.org/officeDocument/2006/relationships/hyperlink" Target="https://m.edsoo.ru/8354336a" TargetMode="External"/><Relationship Id="rId168" Type="http://schemas.openxmlformats.org/officeDocument/2006/relationships/hyperlink" Target="https://m.edsoo.ru/8352f4dc" TargetMode="External"/><Relationship Id="rId169" Type="http://schemas.openxmlformats.org/officeDocument/2006/relationships/hyperlink" Target="https://m.edsoo.ru/835439c8" TargetMode="External"/><Relationship Id="rId170" Type="http://schemas.openxmlformats.org/officeDocument/2006/relationships/hyperlink" Target="https://m.edsoo.ru/83542ff0" TargetMode="External"/><Relationship Id="rId171" Type="http://schemas.openxmlformats.org/officeDocument/2006/relationships/hyperlink" Target="https://m.edsoo.ru/835434fa" TargetMode="External"/><Relationship Id="rId172" Type="http://schemas.openxmlformats.org/officeDocument/2006/relationships/hyperlink" Target="https://m.edsoo.ru/83542eb0" TargetMode="External"/><Relationship Id="rId173" Type="http://schemas.openxmlformats.org/officeDocument/2006/relationships/hyperlink" Target="https://m.edsoo.ru/8354366c" TargetMode="External"/><Relationship Id="rId174" Type="http://schemas.openxmlformats.org/officeDocument/2006/relationships/hyperlink" Target="https://m.edsoo.ru/8354366c" TargetMode="External"/><Relationship Id="rId175" Type="http://schemas.openxmlformats.org/officeDocument/2006/relationships/hyperlink" Target="https://m.edsoo.ru/83544346" TargetMode="External"/><Relationship Id="rId176" Type="http://schemas.openxmlformats.org/officeDocument/2006/relationships/hyperlink" Target="https://m.edsoo.ru/83544346" TargetMode="External"/><Relationship Id="rId177" Type="http://schemas.openxmlformats.org/officeDocument/2006/relationships/hyperlink" Target="https://m.edsoo.ru/83541542" TargetMode="External"/><Relationship Id="rId178" Type="http://schemas.openxmlformats.org/officeDocument/2006/relationships/hyperlink" Target="https://m.edsoo.ru/83544832" TargetMode="External"/><Relationship Id="rId179" Type="http://schemas.openxmlformats.org/officeDocument/2006/relationships/hyperlink" Target="https://m.edsoo.ru/83530698" TargetMode="External"/><Relationship Id="rId180" Type="http://schemas.openxmlformats.org/officeDocument/2006/relationships/hyperlink" Target="https://m.edsoo.ru/83545430" TargetMode="External"/><Relationship Id="rId181" Type="http://schemas.openxmlformats.org/officeDocument/2006/relationships/hyperlink" Target="https://m.edsoo.ru/83545430" TargetMode="External"/><Relationship Id="rId182" Type="http://schemas.openxmlformats.org/officeDocument/2006/relationships/hyperlink" Target="https://m.edsoo.ru/863c9c16" TargetMode="External"/><Relationship Id="rId183" Type="http://schemas.openxmlformats.org/officeDocument/2006/relationships/hyperlink" Target="https://m.edsoo.ru/863c9478" TargetMode="External"/><Relationship Id="rId184" Type="http://schemas.openxmlformats.org/officeDocument/2006/relationships/hyperlink" Target="https://m.edsoo.ru/863c7e8e" TargetMode="External"/><Relationship Id="rId185" Type="http://schemas.openxmlformats.org/officeDocument/2006/relationships/hyperlink" Target="https://m.edsoo.ru/863c9054" TargetMode="External"/><Relationship Id="rId186" Type="http://schemas.openxmlformats.org/officeDocument/2006/relationships/hyperlink" Target="https://m.edsoo.ru/863c9612" TargetMode="External"/><Relationship Id="rId187" Type="http://schemas.openxmlformats.org/officeDocument/2006/relationships/hyperlink" Target="https://m.edsoo.ru/863c8ec4" TargetMode="External"/><Relationship Id="rId188" Type="http://schemas.openxmlformats.org/officeDocument/2006/relationships/hyperlink" Target="https://m.edsoo.ru/863c8668" TargetMode="External"/><Relationship Id="rId189" Type="http://schemas.openxmlformats.org/officeDocument/2006/relationships/hyperlink" Target="https://m.edsoo.ru/863c87ee" TargetMode="External"/><Relationship Id="rId190" Type="http://schemas.openxmlformats.org/officeDocument/2006/relationships/hyperlink" Target="https://m.edsoo.ru/863ca5a8" TargetMode="External"/><Relationship Id="rId191" Type="http://schemas.openxmlformats.org/officeDocument/2006/relationships/hyperlink" Target="https://m.edsoo.ru/863ca436" TargetMode="External"/><Relationship Id="rId192" Type="http://schemas.openxmlformats.org/officeDocument/2006/relationships/hyperlink" Target="https://m.edsoo.ru/863ca8fa" TargetMode="External"/><Relationship Id="rId193" Type="http://schemas.openxmlformats.org/officeDocument/2006/relationships/hyperlink" Target="https://m.edsoo.ru/863ca706" TargetMode="External"/><Relationship Id="rId194" Type="http://schemas.openxmlformats.org/officeDocument/2006/relationships/hyperlink" Target="https://m.edsoo.ru/863cba34" TargetMode="External"/><Relationship Id="rId195" Type="http://schemas.openxmlformats.org/officeDocument/2006/relationships/hyperlink" Target="https://m.edsoo.ru/863cb70a" TargetMode="External"/><Relationship Id="rId196" Type="http://schemas.openxmlformats.org/officeDocument/2006/relationships/hyperlink" Target="https://m.edsoo.ru/863cb598" TargetMode="External"/><Relationship Id="rId197" Type="http://schemas.openxmlformats.org/officeDocument/2006/relationships/hyperlink" Target="https://m.edsoo.ru/863cb8d6" TargetMode="External"/><Relationship Id="rId198" Type="http://schemas.openxmlformats.org/officeDocument/2006/relationships/hyperlink" Target="https://m.edsoo.ru/863cc0ec" TargetMode="External"/><Relationship Id="rId199" Type="http://schemas.openxmlformats.org/officeDocument/2006/relationships/hyperlink" Target="https://m.edsoo.ru/863cbcf0" TargetMode="External"/><Relationship Id="rId200" Type="http://schemas.openxmlformats.org/officeDocument/2006/relationships/hyperlink" Target="https://m.edsoo.ru/863cbba6" TargetMode="External"/><Relationship Id="rId201" Type="http://schemas.openxmlformats.org/officeDocument/2006/relationships/hyperlink" Target="https://m.edsoo.ru/863cbed0" TargetMode="External"/><Relationship Id="rId202" Type="http://schemas.openxmlformats.org/officeDocument/2006/relationships/hyperlink" Target="https://m.edsoo.ru/863cc43e" TargetMode="External"/><Relationship Id="rId203" Type="http://schemas.openxmlformats.org/officeDocument/2006/relationships/hyperlink" Target="https://m.edsoo.ru/863cc8f8" TargetMode="External"/><Relationship Id="rId204" Type="http://schemas.openxmlformats.org/officeDocument/2006/relationships/hyperlink" Target="https://m.edsoo.ru/863cc8f8" TargetMode="External"/><Relationship Id="rId205" Type="http://schemas.openxmlformats.org/officeDocument/2006/relationships/numbering" Target="numbering.xml"/><Relationship Id="rId206" Type="http://schemas.openxmlformats.org/officeDocument/2006/relationships/fontTable" Target="fontTable.xml"/><Relationship Id="rId20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 LibreOffice_project/3d9a8b4b4e538a85e0782bd6c2d430bafe583448</Application>
  <Pages>121</Pages>
  <Words>23193</Words>
  <Characters>163180</Characters>
  <CharactersWithSpaces>184846</CharactersWithSpaces>
  <Paragraphs>2910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2023-10-18T12:26:35Z</dcterms:modified>
  <cp:revision>1</cp:revision>
  <dc:subject/>
  <dc:title/>
</cp:coreProperties>
</file>