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049832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и воспитания Администрации Борисоглебского муниципального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БСОШ №2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Зимина Н.А.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№206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09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2736169)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 xml:space="preserve">п. Борисоглебский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0498322" w:id="5"/>
    <w:p>
      <w:pPr>
        <w:sectPr>
          <w:pgSz w:w="11906" w:h="16383" w:orient="portrait"/>
        </w:sectPr>
      </w:pPr>
    </w:p>
    <w:bookmarkEnd w:id="5"/>
    <w:bookmarkEnd w:id="0"/>
    <w:bookmarkStart w:name="block-2049832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20498324" w:id="8"/>
    <w:p>
      <w:pPr>
        <w:sectPr>
          <w:pgSz w:w="11906" w:h="16383" w:orient="portrait"/>
        </w:sectPr>
      </w:pPr>
    </w:p>
    <w:bookmarkEnd w:id="8"/>
    <w:bookmarkEnd w:id="6"/>
    <w:bookmarkStart w:name="block-20498323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bookmarkStart w:name="block-20498323" w:id="10"/>
    <w:p>
      <w:pPr>
        <w:sectPr>
          <w:pgSz w:w="11906" w:h="16383" w:orient="portrait"/>
        </w:sectPr>
      </w:pPr>
    </w:p>
    <w:bookmarkEnd w:id="10"/>
    <w:bookmarkEnd w:id="9"/>
    <w:bookmarkStart w:name="block-20498325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</w:p>
    <w:bookmarkStart w:name="block-20498325" w:id="16"/>
    <w:p>
      <w:pPr>
        <w:sectPr>
          <w:pgSz w:w="11906" w:h="16383" w:orient="portrait"/>
        </w:sectPr>
      </w:pPr>
    </w:p>
    <w:bookmarkEnd w:id="16"/>
    <w:bookmarkEnd w:id="11"/>
    <w:bookmarkStart w:name="block-20498321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https://resh.edu.ru/subject/8/2/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https://resh.edu.ru/subject/8/2/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https://resh.edu.ru/subject/8/2/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https://resh.edu.ru/subject/8/2/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https://resh.edu.ru/subject/8/2/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https://resh.edu.ru/subject/8/2/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https://resh.edu.ru/subject/8/2/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https://resh.edu.ru/subject/8/2/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https://resh.edu.ru/subject/8/2/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https://resh.edu.ru/subject/8/2/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https://resh.edu.ru/subject/8/2/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https://resh.edu.ru/subject/8/2/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https://resh.edu.ru/subject/8/2/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498321" w:id="18"/>
    <w:p>
      <w:pPr>
        <w:sectPr>
          <w:pgSz w:w="16383" w:h="11906" w:orient="landscape"/>
        </w:sectPr>
      </w:pPr>
    </w:p>
    <w:bookmarkEnd w:id="18"/>
    <w:bookmarkEnd w:id="17"/>
    <w:bookmarkStart w:name="block-20498326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242"/>
        <w:gridCol w:w="2720"/>
        <w:gridCol w:w="2399"/>
        <w:gridCol w:w="3595"/>
        <w:gridCol w:w="3638"/>
      </w:tblGrid>
      <w:tr>
        <w:trPr>
          <w:trHeight w:val="300" w:hRule="atLeast"/>
          <w:trHeight w:val="144" w:hRule="atLeast"/>
        </w:trPr>
        <w:tc>
          <w:tcPr>
            <w:tcW w:w="8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220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ПА. Итоговая контрольная работа.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6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4930"/>
        <w:gridCol w:w="2920"/>
        <w:gridCol w:w="4200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542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ПА. Итоговая контрольная работа.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266"/>
        <w:gridCol w:w="2560"/>
        <w:gridCol w:w="2441"/>
        <w:gridCol w:w="3644"/>
        <w:gridCol w:w="3683"/>
      </w:tblGrid>
      <w:tr>
        <w:trPr>
          <w:trHeight w:val="300" w:hRule="atLeast"/>
          <w:trHeight w:val="144" w:hRule="atLeast"/>
        </w:trPr>
        <w:tc>
          <w:tcPr>
            <w:tcW w:w="8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ПА. Итоговая контрольная работа.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6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4930"/>
        <w:gridCol w:w="2920"/>
        <w:gridCol w:w="4200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542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ПА. Итоговая контрольная работа.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</w:tbl>
    <w:p>
      <w:pPr>
        <w:sectPr>
          <w:pgSz w:w="16383" w:h="11906" w:orient="landscape"/>
        </w:sectPr>
      </w:pPr>
    </w:p>
    <w:bookmarkStart w:name="block-20498326" w:id="20"/>
    <w:p>
      <w:pPr>
        <w:sectPr>
          <w:pgSz w:w="16383" w:h="11906" w:orient="landscape"/>
        </w:sectPr>
      </w:pPr>
    </w:p>
    <w:bookmarkEnd w:id="20"/>
    <w:bookmarkEnd w:id="19"/>
    <w:bookmarkStart w:name="block-20498327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fd2563da-70e6-4a8e-9eef-1431331cf80c" w:id="22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Технология, 2 класс/ Лутцева Е.А., Зуева Т.П., Акционерное общество «Издательство «Просвещение»</w:t>
      </w:r>
      <w:bookmarkEnd w:id="22"/>
      <w:r>
        <w:rPr>
          <w:sz w:val="28"/>
        </w:rPr>
        <w:br/>
      </w:r>
      <w:bookmarkStart w:name="fd2563da-70e6-4a8e-9eef-1431331cf80c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3 класс/ Лутцева Е.А., Зуева Т.П., Акционерное общество «Издательство «Просвещение»</w:t>
      </w:r>
      <w:bookmarkEnd w:id="23"/>
      <w:r>
        <w:rPr>
          <w:sz w:val="28"/>
        </w:rPr>
        <w:br/>
      </w:r>
      <w:bookmarkStart w:name="fd2563da-70e6-4a8e-9eef-1431331cf80c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4 класс/ Лутцева Е.А., Зуева Т.П., Акционерное общество «Издательство «Просвещение»</w:t>
      </w:r>
      <w:bookmarkEnd w:id="24"/>
      <w:r>
        <w:rPr>
          <w:sz w:val="28"/>
        </w:rPr>
        <w:br/>
      </w:r>
      <w:bookmarkStart w:name="fd2563da-70e6-4a8e-9eef-1431331cf80c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Технология: 1-й класс: учебник / Лутцева Е.А., Зуева Т.П., Акционерное общество «Издательство «Просвещение»</w:t>
      </w:r>
      <w:bookmarkEnd w:id="2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ffefc5c-f9fc-44a3-a446-5fc8622ad11a" w:id="26"/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Технология. Методическое пособие с поурочными</w:t>
      </w:r>
      <w:bookmarkEnd w:id="26"/>
      <w:r>
        <w:rPr>
          <w:sz w:val="28"/>
        </w:rPr>
        <w:br/>
      </w:r>
      <w:bookmarkStart w:name="0ffefc5c-f9fc-44a3-a446-5fc8622ad11a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разработками. 1, 2 ,3, 4 классы : учеб. пособие для обще-</w:t>
      </w:r>
      <w:bookmarkEnd w:id="27"/>
      <w:r>
        <w:rPr>
          <w:sz w:val="28"/>
        </w:rPr>
        <w:br/>
      </w:r>
      <w:bookmarkStart w:name="0ffefc5c-f9fc-44a3-a446-5fc8622ad11a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образоват. организаций / Е. А. Лутцева, Т. П. Зуева. —</w:t>
      </w:r>
      <w:bookmarkEnd w:id="28"/>
      <w:r>
        <w:rPr>
          <w:sz w:val="28"/>
        </w:rPr>
        <w:br/>
      </w:r>
      <w:bookmarkStart w:name="0ffefc5c-f9fc-44a3-a446-5fc8622ad11a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3-е изд. — М. : Просвещение, 2021 — 199 с. —</w:t>
      </w:r>
      <w:bookmarkEnd w:id="29"/>
      <w:r>
        <w:rPr>
          <w:sz w:val="28"/>
        </w:rPr>
        <w:br/>
      </w:r>
      <w:bookmarkStart w:name="0ffefc5c-f9fc-44a3-a446-5fc8622ad11a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(Школа России). — ISBN 978-5-09-078265-4.</w:t>
      </w:r>
      <w:bookmarkEnd w:id="3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111db0ec-8c24-4b78-b09f-eef62a6c6ea2" w:id="31"/>
      <w:r>
        <w:rPr>
          <w:rFonts w:ascii="Times New Roman" w:hAnsi="Times New Roman"/>
          <w:b w:val="false"/>
          <w:i w:val="false"/>
          <w:color w:val="000000"/>
          <w:sz w:val="28"/>
        </w:rPr>
        <w:t>https://clck.ru/35YuQs</w:t>
      </w:r>
      <w:bookmarkEnd w:id="31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0498327" w:id="32"/>
    <w:p>
      <w:pPr>
        <w:sectPr>
          <w:pgSz w:w="11906" w:h="16383" w:orient="portrait"/>
        </w:sectPr>
      </w:pPr>
    </w:p>
    <w:bookmarkEnd w:id="32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resh.edu.ru/subject/8/2/" Type="http://schemas.openxmlformats.org/officeDocument/2006/relationships/hyperlink" Id="rId4"/>
    <Relationship TargetMode="External" Target="https://resh.edu.ru/subject/8/2/" Type="http://schemas.openxmlformats.org/officeDocument/2006/relationships/hyperlink" Id="rId5"/>
    <Relationship TargetMode="External" Target="https://resh.edu.ru/subject/8/2/" Type="http://schemas.openxmlformats.org/officeDocument/2006/relationships/hyperlink" Id="rId6"/>
    <Relationship TargetMode="External" Target="https://resh.edu.ru/subject/8/2/" Type="http://schemas.openxmlformats.org/officeDocument/2006/relationships/hyperlink" Id="rId7"/>
    <Relationship TargetMode="External" Target="https://resh.edu.ru/subject/8/2/" Type="http://schemas.openxmlformats.org/officeDocument/2006/relationships/hyperlink" Id="rId8"/>
    <Relationship TargetMode="External" Target="https://resh.edu.ru/subject/8/2/" Type="http://schemas.openxmlformats.org/officeDocument/2006/relationships/hyperlink" Id="rId9"/>
    <Relationship TargetMode="External" Target="https://resh.edu.ru/subject/8/2/" Type="http://schemas.openxmlformats.org/officeDocument/2006/relationships/hyperlink" Id="rId10"/>
    <Relationship TargetMode="External" Target="https://resh.edu.ru/subject/8/2/" Type="http://schemas.openxmlformats.org/officeDocument/2006/relationships/hyperlink" Id="rId11"/>
    <Relationship TargetMode="External" Target="https://resh.edu.ru/subject/8/2/" Type="http://schemas.openxmlformats.org/officeDocument/2006/relationships/hyperlink" Id="rId12"/>
    <Relationship TargetMode="External" Target="https://resh.edu.ru/subject/8/2/" Type="http://schemas.openxmlformats.org/officeDocument/2006/relationships/hyperlink" Id="rId13"/>
    <Relationship TargetMode="External" Target="https://resh.edu.ru/subject/8/2/" Type="http://schemas.openxmlformats.org/officeDocument/2006/relationships/hyperlink" Id="rId14"/>
    <Relationship TargetMode="External" Target="https://resh.edu.ru/subject/8/2/" Type="http://schemas.openxmlformats.org/officeDocument/2006/relationships/hyperlink" Id="rId15"/>
    <Relationship TargetMode="External" Target="https://resh.edu.ru/subject/8/2/" Type="http://schemas.openxmlformats.org/officeDocument/2006/relationships/hyperlink" Id="rId16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