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51286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БСОШ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Зимина Н. А.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2738056)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п. Борисоглебский</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0512868" w:id="5"/>
    <w:p>
      <w:pPr>
        <w:sectPr>
          <w:pgSz w:w="11906" w:h="16383" w:orient="portrait"/>
        </w:sectPr>
      </w:pPr>
    </w:p>
    <w:bookmarkEnd w:id="5"/>
    <w:bookmarkEnd w:id="0"/>
    <w:bookmarkStart w:name="block-20512870"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20512870" w:id="7"/>
    <w:p>
      <w:pPr>
        <w:sectPr>
          <w:pgSz w:w="11906" w:h="16383" w:orient="portrait"/>
        </w:sectPr>
      </w:pPr>
    </w:p>
    <w:bookmarkEnd w:id="7"/>
    <w:bookmarkEnd w:id="6"/>
    <w:bookmarkStart w:name="block-20512871"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20512871" w:id="9"/>
    <w:p>
      <w:pPr>
        <w:sectPr>
          <w:pgSz w:w="11906" w:h="16383" w:orient="portrait"/>
        </w:sectPr>
      </w:pPr>
    </w:p>
    <w:bookmarkEnd w:id="9"/>
    <w:bookmarkEnd w:id="8"/>
    <w:bookmarkStart w:name="block-20512872"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20512872" w:id="11"/>
    <w:p>
      <w:pPr>
        <w:sectPr>
          <w:pgSz w:w="11906" w:h="16383" w:orient="portrait"/>
        </w:sectPr>
      </w:pPr>
    </w:p>
    <w:bookmarkEnd w:id="11"/>
    <w:bookmarkEnd w:id="10"/>
    <w:bookmarkStart w:name="block-2051286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3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0512867" w:id="13"/>
    <w:p>
      <w:pPr>
        <w:sectPr>
          <w:pgSz w:w="16383" w:h="11906" w:orient="landscape"/>
        </w:sectPr>
      </w:pPr>
    </w:p>
    <w:bookmarkEnd w:id="13"/>
    <w:bookmarkEnd w:id="12"/>
    <w:bookmarkStart w:name="block-20512874"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300"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26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20512874" w:id="15"/>
    <w:p>
      <w:pPr>
        <w:sectPr>
          <w:pgSz w:w="16383" w:h="11906" w:orient="landscape"/>
        </w:sectPr>
      </w:pPr>
    </w:p>
    <w:bookmarkEnd w:id="15"/>
    <w:bookmarkEnd w:id="14"/>
    <w:bookmarkStart w:name="block-2051287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59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20512875" w:id="17"/>
    <w:p>
      <w:pPr>
        <w:sectPr>
          <w:pgSz w:w="16383" w:h="11906" w:orient="landscape"/>
        </w:sectPr>
      </w:pPr>
    </w:p>
    <w:bookmarkEnd w:id="17"/>
    <w:bookmarkEnd w:id="16"/>
    <w:bookmarkStart w:name="block-20512876"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4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56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0512876" w:id="19"/>
    <w:p>
      <w:pPr>
        <w:sectPr>
          <w:pgSz w:w="16383" w:h="11906" w:orient="landscape"/>
        </w:sectPr>
      </w:pPr>
    </w:p>
    <w:bookmarkEnd w:id="19"/>
    <w:bookmarkEnd w:id="18"/>
    <w:bookmarkStart w:name="block-20512877"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933"/>
        <w:gridCol w:w="2640"/>
        <w:gridCol w:w="1866"/>
        <w:gridCol w:w="3061"/>
        <w:gridCol w:w="5094"/>
      </w:tblGrid>
      <w:tr>
        <w:trPr>
          <w:trHeight w:val="300" w:hRule="atLeast"/>
          <w:trHeight w:val="144" w:hRule="atLeast"/>
        </w:trPr>
        <w:tc>
          <w:tcPr>
            <w:tcW w:w="6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5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217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82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30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109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55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82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55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565" w:type="dxa"/>
            <w:tcBorders/>
            <w:tcMar>
              <w:top w:w="50" w:type="dxa"/>
              <w:left w:w="100" w:type="dxa"/>
            </w:tcMar>
            <w:vAlign w:val="center"/>
          </w:tcPr>
          <w:p>
            <w:pPr>
              <w:spacing w:before="0" w:after="0"/>
              <w:ind w:left="135"/>
              <w:jc w:val="left"/>
            </w:pPr>
          </w:p>
        </w:tc>
      </w:tr>
      <w:tr>
        <w:trPr>
          <w:trHeight w:val="1230"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82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55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163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82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55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82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82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825" w:hRule="atLeast"/>
          <w:trHeight w:val="144" w:hRule="atLeast"/>
        </w:trPr>
        <w:tc>
          <w:tcPr>
            <w:tcW w:w="6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13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42" w:type="dxa"/>
            <w:tcBorders/>
            <w:tcMar>
              <w:top w:w="50" w:type="dxa"/>
              <w:left w:w="100" w:type="dxa"/>
            </w:tcMar>
            <w:vAlign w:val="center"/>
          </w:tcPr>
          <w:p>
            <w:pPr>
              <w:spacing w:before="0" w:after="0" w:line="276"/>
              <w:ind w:left="135"/>
              <w:jc w:val="center"/>
            </w:pPr>
          </w:p>
        </w:tc>
        <w:tc>
          <w:tcPr>
            <w:tcW w:w="35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1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565" w:type="dxa"/>
            <w:tcBorders/>
            <w:tcMar>
              <w:top w:w="50" w:type="dxa"/>
              <w:left w:w="100" w:type="dxa"/>
            </w:tcMar>
            <w:vAlign w:val="center"/>
          </w:tcPr>
          <w:p>
            <w:pPr>
              <w:jc w:val="left"/>
            </w:pPr>
          </w:p>
        </w:tc>
      </w:tr>
    </w:tbl>
    <w:p>
      <w:pPr>
        <w:sectPr>
          <w:pgSz w:w="16383" w:h="11906" w:orient="landscape"/>
        </w:sectPr>
      </w:pPr>
    </w:p>
    <w:bookmarkStart w:name="block-20512877" w:id="21"/>
    <w:p>
      <w:pPr>
        <w:sectPr>
          <w:pgSz w:w="16383" w:h="11906" w:orient="landscape"/>
        </w:sectPr>
      </w:pPr>
    </w:p>
    <w:bookmarkEnd w:id="21"/>
    <w:bookmarkEnd w:id="20"/>
    <w:bookmarkStart w:name="block-20512878"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2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20512878" w:id="23"/>
    <w:p>
      <w:pPr>
        <w:sectPr>
          <w:pgSz w:w="16383" w:h="11906" w:orient="landscape"/>
        </w:sectPr>
      </w:pPr>
    </w:p>
    <w:bookmarkEnd w:id="23"/>
    <w:bookmarkEnd w:id="22"/>
    <w:bookmarkStart w:name="block-20512873"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544"/>
        <w:gridCol w:w="4930"/>
        <w:gridCol w:w="2920"/>
        <w:gridCol w:w="4200"/>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54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20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9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религий.</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религий. Религии мира и их основатели.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религий мира.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религий мира..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греха, раскаяния и воздания.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мира.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религий в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49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религий в России.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Обычаи и обряды.</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Паломничества и святыни.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заповеди в религиях мира.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Святыни православия, ислама, буддизма, иудаизма</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нравственные заповеди православия, ислама, буддизма, иудаизма, светской этики .</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Российские православные, исламские, буддийские, иудейские, светские семьи.</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54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20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940" w:type="dxa"/>
            <w:tcBorders/>
            <w:tcMar>
              <w:top w:w="50" w:type="dxa"/>
              <w:left w:w="100" w:type="dxa"/>
            </w:tcMar>
            <w:vAlign w:val="center"/>
          </w:tcPr>
          <w:p>
            <w:pPr>
              <w:spacing w:before="0" w:after="0" w:line="276"/>
              <w:ind w:left="135"/>
              <w:jc w:val="center"/>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32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9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r>
    </w:tbl>
    <w:p>
      <w:pPr>
        <w:sectPr>
          <w:pgSz w:w="16383" w:h="11906" w:orient="landscape"/>
        </w:sectPr>
      </w:pPr>
    </w:p>
    <w:bookmarkStart w:name="block-20512873" w:id="25"/>
    <w:p>
      <w:pPr>
        <w:sectPr>
          <w:pgSz w:w="16383" w:h="11906" w:orient="landscape"/>
        </w:sectPr>
      </w:pPr>
    </w:p>
    <w:bookmarkEnd w:id="25"/>
    <w:bookmarkEnd w:id="24"/>
    <w:bookmarkStart w:name="block-20512869"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6b27581-fca6-45df-a2b1-2138b4a1b0bc" w:id="27"/>
      <w:r>
        <w:rPr>
          <w:rFonts w:ascii="Times New Roman" w:hAnsi="Times New Roman"/>
          <w:b w:val="false"/>
          <w:i w:val="false"/>
          <w:color w:val="000000"/>
          <w:sz w:val="28"/>
        </w:rPr>
        <w:t>• Основы религиозных культур и светской этики. Основы религиозных культур народов России: 4-й класс: учебник, 4 класс/ Беглов А.Л., Саплина Е.В., Токарева Е.С., Ярлыкапов А.А., Акционерное общество «Издательство «Просвещение»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42409a4-46a4-4f69-8094-40d6a7dde625" w:id="28"/>
      <w:r>
        <w:rPr>
          <w:rFonts w:ascii="Times New Roman" w:hAnsi="Times New Roman"/>
          <w:b w:val="false"/>
          <w:i w:val="false"/>
          <w:color w:val="000000"/>
          <w:sz w:val="28"/>
        </w:rPr>
        <w:t xml:space="preserve">Основы религиозных культур и светской этики. Основы религиозных культур народов России. 4-й класс : методическое пособие.: / Е. В. Мацыяка. — 3-е изд., перераб. — Москва. : Просвещение, 2023. </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0512869" w:id="29"/>
    <w:p>
      <w:pPr>
        <w:sectPr>
          <w:pgSz w:w="11906" w:h="16383" w:orient="portrait"/>
        </w:sectPr>
      </w:pPr>
    </w:p>
    <w:bookmarkEnd w:id="29"/>
    <w:bookmarkEnd w:id="2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