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52232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Отдел образования и воспитания Администрации Борисоглебского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БСОШ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Зимина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№206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2739284)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 xml:space="preserve">п. Борисоглебский </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522329" w:id="5"/>
    <w:p>
      <w:pPr>
        <w:sectPr>
          <w:pgSz w:w="11906" w:h="16383" w:orient="portrait"/>
        </w:sectPr>
      </w:pPr>
    </w:p>
    <w:bookmarkEnd w:id="5"/>
    <w:bookmarkEnd w:id="0"/>
    <w:bookmarkStart w:name="block-2052233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0522331" w:id="8"/>
    <w:p>
      <w:pPr>
        <w:sectPr>
          <w:pgSz w:w="11906" w:h="16383" w:orient="portrait"/>
        </w:sectPr>
      </w:pPr>
    </w:p>
    <w:bookmarkEnd w:id="8"/>
    <w:bookmarkEnd w:id="6"/>
    <w:bookmarkStart w:name="block-20522324"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0522324" w:id="10"/>
    <w:p>
      <w:pPr>
        <w:sectPr>
          <w:pgSz w:w="11906" w:h="16383" w:orient="portrait"/>
        </w:sectPr>
      </w:pPr>
    </w:p>
    <w:bookmarkEnd w:id="10"/>
    <w:bookmarkEnd w:id="9"/>
    <w:bookmarkStart w:name="block-20522325"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0522325" w:id="12"/>
    <w:p>
      <w:pPr>
        <w:sectPr>
          <w:pgSz w:w="11906" w:h="16383" w:orient="portrait"/>
        </w:sectPr>
      </w:pPr>
    </w:p>
    <w:bookmarkEnd w:id="12"/>
    <w:bookmarkEnd w:id="11"/>
    <w:bookmarkStart w:name="block-20522326"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3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7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0522326" w:id="14"/>
    <w:p>
      <w:pPr>
        <w:sectPr>
          <w:pgSz w:w="16383" w:h="11906" w:orient="landscape"/>
        </w:sectPr>
      </w:pPr>
    </w:p>
    <w:bookmarkEnd w:id="14"/>
    <w:bookmarkEnd w:id="13"/>
    <w:bookmarkStart w:name="block-20522327"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4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2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5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5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93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5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97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4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№7</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 за курс 2 класса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1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1 четверть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"Арифметические 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2 четверть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и деление. Отработка темы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расчёт производительности труда, времени или обьёма, выполненной работы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"Периметр и площадь прямоугольника и квадрата"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 Табличное умножение и деление"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63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4: "Решение задач изученных видов"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 Итоговая контрольная работа за год.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5: "Умножение и деление на однозначное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 Итоговая контрольная работа за год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6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6: Приёмы письменных вычислений"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544"/>
        <w:gridCol w:w="9130"/>
        <w:gridCol w:w="292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0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45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итоговая за 1 четверть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61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 итоговая за 1 полугодие.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29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 Итоговая контрольная работа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100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r>
    </w:tbl>
    <w:p>
      <w:pPr>
        <w:sectPr>
          <w:pgSz w:w="16383" w:h="11906" w:orient="landscape"/>
        </w:sectPr>
      </w:pPr>
    </w:p>
    <w:bookmarkStart w:name="block-20522327" w:id="16"/>
    <w:p>
      <w:pPr>
        <w:sectPr>
          <w:pgSz w:w="16383" w:h="11906" w:orient="landscape"/>
        </w:sectPr>
      </w:pPr>
    </w:p>
    <w:bookmarkEnd w:id="16"/>
    <w:bookmarkEnd w:id="15"/>
    <w:bookmarkStart w:name="block-20522328"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9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4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22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https://m.edsoo.ru/c4e13666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https://m.edsoo.ru/c4e13f6c</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https://m.edsoo.ru/c4e13daa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https://m.edsoo.ru/c4e14c8c</w:t>
              </w:r>
            </w:hyperlink>
          </w:p>
        </w:tc>
      </w:tr>
      <w:tr>
        <w:trPr>
          <w:trHeight w:val="14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https://m.edsoo.ru/c4e12586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https://m.edsoo.ru/c4e095bc</w:t>
              </w:r>
            </w:hyperlink>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https://m.edsoo.ru/c4e16eb0</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https://m.edsoo.ru/c4e0ea08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https://m.edsoo.ru/c4e11064</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https://m.edsoo.ru/c4e17dec</w:t>
              </w:r>
            </w:hyperlink>
          </w:p>
        </w:tc>
      </w:tr>
      <w:tr>
        <w:trPr>
          <w:trHeight w:val="13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https://m.edsoo.ru/c4e1eed0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41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https://m.edsoo.ru/c4e1e458</w:t>
              </w:r>
            </w:hyperlink>
          </w:p>
        </w:tc>
      </w:tr>
      <w:tr>
        <w:trPr>
          <w:trHeight w:val="9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https://m.edsoo.ru/c4e1b78a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https://m.edsoo.ru/c4e1ae2a</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https://m.edsoo.ru/c4e24092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https://m.edsoo.ru/c4e26b26</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https://m.edsoo.ru/c4e26144</w:t>
              </w:r>
            </w:hyperlink>
          </w:p>
        </w:tc>
      </w:tr>
      <w:tr>
        <w:trPr>
          <w:trHeight w:val="21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https://m.edsoo.ru/c4e1fb1e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https://m.edsoo.ru/c4e23700</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https://m.edsoo.ru/c4e2433a</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https://m.edsoo.ru/c4e2529e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9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522328" w:id="18"/>
    <w:p>
      <w:pPr>
        <w:sectPr>
          <w:pgSz w:w="16383" w:h="11906" w:orient="landscape"/>
        </w:sectPr>
      </w:pPr>
    </w:p>
    <w:bookmarkEnd w:id="18"/>
    <w:bookmarkEnd w:id="17"/>
    <w:bookmarkStart w:name="block-20522330"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20"/>
      <w:r>
        <w:rPr>
          <w:rFonts w:ascii="Times New Roman" w:hAnsi="Times New Roman"/>
          <w:b w:val="false"/>
          <w:i w:val="false"/>
          <w:color w:val="000000"/>
          <w:sz w:val="28"/>
        </w:rPr>
        <w:t>• Математика (в 2 частях), 2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bookmarkEnd w:id="20"/>
      <w:r>
        <w:rPr>
          <w:sz w:val="28"/>
        </w:rPr>
        <w:br/>
      </w:r>
      <w:bookmarkStart w:name="7e61753f-514e-40fe-996f-253694acfacb" w:id="21"/>
      <w:r>
        <w:rPr>
          <w:rFonts w:ascii="Times New Roman" w:hAnsi="Times New Roman"/>
          <w:b w:val="false"/>
          <w:i w:val="false"/>
          <w:color w:val="000000"/>
          <w:sz w:val="28"/>
        </w:rPr>
        <w:t xml:space="preserve"> • Математика (в 2 частях), 3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bookmarkEnd w:id="21"/>
      <w:r>
        <w:rPr>
          <w:sz w:val="28"/>
        </w:rPr>
        <w:br/>
      </w:r>
      <w:bookmarkStart w:name="7e61753f-514e-40fe-996f-253694acfacb" w:id="22"/>
      <w:r>
        <w:rPr>
          <w:rFonts w:ascii="Times New Roman" w:hAnsi="Times New Roman"/>
          <w:b w:val="false"/>
          <w:i w:val="false"/>
          <w:color w:val="000000"/>
          <w:sz w:val="28"/>
        </w:rPr>
        <w:t xml:space="preserve"> • Математика (в 2 частях), 4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bookmarkEnd w:id="22"/>
      <w:r>
        <w:rPr>
          <w:sz w:val="28"/>
        </w:rPr>
        <w:br/>
      </w:r>
      <w:bookmarkStart w:name="7e61753f-514e-40fe-996f-253694acfacb" w:id="23"/>
      <w:r>
        <w:rPr>
          <w:rFonts w:ascii="Times New Roman" w:hAnsi="Times New Roman"/>
          <w:b w:val="false"/>
          <w:i w:val="false"/>
          <w:color w:val="000000"/>
          <w:sz w:val="28"/>
        </w:rPr>
        <w:t xml:space="preserve"> • Математика: 1-й класс: учебник: в 2 частях, 1 класс/ Моро М.И., Волкова С.И., Степанова С.В., Акционерное общество «Издательство «Просвещение»</w:t>
      </w:r>
      <w:bookmarkEnd w:id="23"/>
      <w:r>
        <w:rPr>
          <w:sz w:val="28"/>
        </w:rPr>
        <w:br/>
      </w:r>
      <w:bookmarkStart w:name="7e61753f-514e-40fe-996f-253694acfacb" w:id="24"/>
      <w:r>
        <w:rPr>
          <w:rFonts w:ascii="Times New Roman" w:hAnsi="Times New Roman"/>
          <w:b w:val="false"/>
          <w:i w:val="false"/>
          <w:color w:val="000000"/>
          <w:sz w:val="28"/>
        </w:rPr>
        <w:t xml:space="preserve"> • Математика: 2-й класс: учебник: в 2 частях, 2 класс/ Моро М.И., Бантова М.А., Бельтюкова Г.В. и другие, Акционерное общество «Издательство «Просвещение»</w:t>
      </w:r>
      <w:bookmarkEnd w:id="24"/>
      <w:r>
        <w:rPr>
          <w:sz w:val="28"/>
        </w:rPr>
        <w:br/>
      </w:r>
      <w:bookmarkStart w:name="7e61753f-514e-40fe-996f-253694acfacb" w:id="25"/>
      <w:r>
        <w:rPr>
          <w:rFonts w:ascii="Times New Roman" w:hAnsi="Times New Roman"/>
          <w:b w:val="false"/>
          <w:i w:val="false"/>
          <w:color w:val="000000"/>
          <w:sz w:val="28"/>
        </w:rPr>
        <w:t xml:space="preserve"> • Математика: 3-й класс: учебник: в 2 частях, 3 класс/ Моро М.И., Бантова М.А., Бельтюкова Г.В. и другие, Акционерное общество «Издательство «Просвещение»</w:t>
      </w:r>
      <w:bookmarkEnd w:id="25"/>
      <w:r>
        <w:rPr>
          <w:sz w:val="28"/>
        </w:rPr>
        <w:br/>
      </w:r>
      <w:bookmarkStart w:name="7e61753f-514e-40fe-996f-253694acfacb" w:id="26"/>
      <w:r>
        <w:rPr>
          <w:rFonts w:ascii="Times New Roman" w:hAnsi="Times New Roman"/>
          <w:b w:val="false"/>
          <w:i w:val="false"/>
          <w:color w:val="000000"/>
          <w:sz w:val="28"/>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4ccd20f5-4b97-462e-8469-dea56de20829" w:id="27"/>
      <w:r>
        <w:rPr>
          <w:rFonts w:ascii="Times New Roman" w:hAnsi="Times New Roman"/>
          <w:b w:val="false"/>
          <w:i w:val="false"/>
          <w:color w:val="000000"/>
          <w:sz w:val="28"/>
        </w:rPr>
        <w:t>Математика : 1-й класс : методические рекомендации : учебное пособие : М. А. Бантова, Г. В. Бельтюкова, С. И. Волкова [и др.]. —</w:t>
      </w:r>
      <w:bookmarkEnd w:id="27"/>
      <w:r>
        <w:rPr>
          <w:sz w:val="28"/>
        </w:rPr>
        <w:br/>
      </w:r>
      <w:bookmarkStart w:name="4ccd20f5-4b97-462e-8469-dea56de20829" w:id="28"/>
      <w:r>
        <w:rPr>
          <w:rFonts w:ascii="Times New Roman" w:hAnsi="Times New Roman"/>
          <w:b w:val="false"/>
          <w:i w:val="false"/>
          <w:color w:val="000000"/>
          <w:sz w:val="28"/>
        </w:rPr>
        <w:t xml:space="preserve"> 3-е изд., перераб. — Москва : Просвещение, 2023.</w:t>
      </w:r>
      <w:bookmarkEnd w:id="28"/>
      <w:r>
        <w:rPr>
          <w:sz w:val="28"/>
        </w:rPr>
        <w:br/>
      </w:r>
      <w:bookmarkStart w:name="4ccd20f5-4b97-462e-8469-dea56de20829" w:id="29"/>
      <w:r>
        <w:rPr>
          <w:rFonts w:ascii="Times New Roman" w:hAnsi="Times New Roman"/>
          <w:b w:val="false"/>
          <w:i w:val="false"/>
          <w:color w:val="000000"/>
          <w:sz w:val="28"/>
        </w:rPr>
        <w:t xml:space="preserve"> Математика : 2-й класс : методические рекомендации : учебное пособие : С. И. Волкова, С. В. Степанова, М. А. Бантова [и др.]. —</w:t>
      </w:r>
      <w:bookmarkEnd w:id="29"/>
      <w:r>
        <w:rPr>
          <w:sz w:val="28"/>
        </w:rPr>
        <w:br/>
      </w:r>
      <w:bookmarkStart w:name="4ccd20f5-4b97-462e-8469-dea56de20829" w:id="30"/>
      <w:r>
        <w:rPr>
          <w:rFonts w:ascii="Times New Roman" w:hAnsi="Times New Roman"/>
          <w:b w:val="false"/>
          <w:i w:val="false"/>
          <w:color w:val="000000"/>
          <w:sz w:val="28"/>
        </w:rPr>
        <w:t xml:space="preserve"> 3-е изд., перераб. — Москва : Просвещение, 2023. </w:t>
      </w:r>
      <w:bookmarkEnd w:id="30"/>
      <w:r>
        <w:rPr>
          <w:sz w:val="28"/>
        </w:rPr>
        <w:br/>
      </w:r>
      <w:bookmarkStart w:name="4ccd20f5-4b97-462e-8469-dea56de20829" w:id="31"/>
      <w:r>
        <w:rPr>
          <w:rFonts w:ascii="Times New Roman" w:hAnsi="Times New Roman"/>
          <w:b w:val="false"/>
          <w:i w:val="false"/>
          <w:color w:val="000000"/>
          <w:sz w:val="28"/>
        </w:rPr>
        <w:t xml:space="preserve"> Математика : 3-й класс : методические рекомендации : учебное пособие : С. И. Волкова, С. В. Степанова, М. А. Бантова [и др.]. </w:t>
      </w:r>
      <w:bookmarkEnd w:id="31"/>
      <w:r>
        <w:rPr>
          <w:sz w:val="28"/>
        </w:rPr>
        <w:br/>
      </w:r>
      <w:bookmarkStart w:name="4ccd20f5-4b97-462e-8469-dea56de20829" w:id="32"/>
      <w:r>
        <w:rPr>
          <w:rFonts w:ascii="Times New Roman" w:hAnsi="Times New Roman"/>
          <w:b w:val="false"/>
          <w:i w:val="false"/>
          <w:color w:val="000000"/>
          <w:sz w:val="28"/>
        </w:rPr>
        <w:t xml:space="preserve"> — 3-е изд., перераб. — Москва : Просвещение, 2023</w:t>
      </w:r>
      <w:bookmarkEnd w:id="32"/>
      <w:r>
        <w:rPr>
          <w:sz w:val="28"/>
        </w:rPr>
        <w:br/>
      </w:r>
      <w:bookmarkStart w:name="4ccd20f5-4b97-462e-8469-dea56de20829" w:id="33"/>
      <w:r>
        <w:rPr>
          <w:rFonts w:ascii="Times New Roman" w:hAnsi="Times New Roman"/>
          <w:b w:val="false"/>
          <w:i w:val="false"/>
          <w:color w:val="000000"/>
          <w:sz w:val="28"/>
        </w:rPr>
        <w:t xml:space="preserve"> Математика : 4-й класс : методические рекомендации : учебное пособие : С. И. Волкова, С. В. Степанова, М. А. Бантова [и др.]. </w:t>
      </w:r>
      <w:bookmarkEnd w:id="33"/>
      <w:r>
        <w:rPr>
          <w:sz w:val="28"/>
        </w:rPr>
        <w:br/>
      </w:r>
      <w:bookmarkStart w:name="4ccd20f5-4b97-462e-8469-dea56de20829" w:id="34"/>
      <w:r>
        <w:rPr>
          <w:rFonts w:ascii="Times New Roman" w:hAnsi="Times New Roman"/>
          <w:b w:val="false"/>
          <w:i w:val="false"/>
          <w:color w:val="000000"/>
          <w:sz w:val="28"/>
        </w:rPr>
        <w:t xml:space="preserve"> — 3-е изд., перераб. — Москва : Просвещение, 2023. </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522330" w:id="35"/>
    <w:p>
      <w:pPr>
        <w:sectPr>
          <w:pgSz w:w="11906" w:h="16383" w:orient="portrait"/>
        </w:sectPr>
      </w:pPr>
    </w:p>
    <w:bookmarkEnd w:id="35"/>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15cea" Type="http://schemas.openxmlformats.org/officeDocument/2006/relationships/hyperlink" Id="rId25"/>
    <Relationship TargetMode="External" Target="https://m.edsoo.ru/c4e1592a" Type="http://schemas.openxmlformats.org/officeDocument/2006/relationships/hyperlink" Id="rId26"/>
    <Relationship TargetMode="External" Target="https://m.edsoo.ru/c4e0ee40" Type="http://schemas.openxmlformats.org/officeDocument/2006/relationships/hyperlink" Id="rId27"/>
    <Relationship TargetMode="External" Target="https://m.edsoo.ru/c4e0a3cc" Type="http://schemas.openxmlformats.org/officeDocument/2006/relationships/hyperlink" Id="rId28"/>
    <Relationship TargetMode="External" Target="https://m.edsoo.ru/c4e10588" Type="http://schemas.openxmlformats.org/officeDocument/2006/relationships/hyperlink" Id="rId29"/>
    <Relationship TargetMode="External" Target="https://m.edsoo.ru/c4e1628a" Type="http://schemas.openxmlformats.org/officeDocument/2006/relationships/hyperlink" Id="rId30"/>
    <Relationship TargetMode="External" Target="https://m.edsoo.ru/c4e15ec0" Type="http://schemas.openxmlformats.org/officeDocument/2006/relationships/hyperlink" Id="rId31"/>
    <Relationship TargetMode="External" Target="https://m.edsoo.ru/c4e0b4de" Type="http://schemas.openxmlformats.org/officeDocument/2006/relationships/hyperlink" Id="rId32"/>
    <Relationship TargetMode="External" Target="https://m.edsoo.ru/c4e0f034" Type="http://schemas.openxmlformats.org/officeDocument/2006/relationships/hyperlink" Id="rId33"/>
    <Relationship TargetMode="External" Target="https://m.edsoo.ru/c4e1338c" Type="http://schemas.openxmlformats.org/officeDocument/2006/relationships/hyperlink" Id="rId34"/>
    <Relationship TargetMode="External" Target="https://m.edsoo.ru/c4e1383c" Type="http://schemas.openxmlformats.org/officeDocument/2006/relationships/hyperlink" Id="rId35"/>
    <Relationship TargetMode="External" Target="https://m.edsoo.ru/c4e13666" Type="http://schemas.openxmlformats.org/officeDocument/2006/relationships/hyperlink" Id="rId36"/>
    <Relationship TargetMode="External" Target="https://m.edsoo.ru/c4e0ade0" Type="http://schemas.openxmlformats.org/officeDocument/2006/relationships/hyperlink" Id="rId37"/>
    <Relationship TargetMode="External" Target="https://m.edsoo.ru/c4e129e6" Type="http://schemas.openxmlformats.org/officeDocument/2006/relationships/hyperlink" Id="rId38"/>
    <Relationship TargetMode="External" Target="https://m.edsoo.ru/c4e173e2" Type="http://schemas.openxmlformats.org/officeDocument/2006/relationships/hyperlink" Id="rId39"/>
    <Relationship TargetMode="External" Target="https://m.edsoo.ru/c4e106d2" Type="http://schemas.openxmlformats.org/officeDocument/2006/relationships/hyperlink" Id="rId40"/>
    <Relationship TargetMode="External" Target="https://m.edsoo.ru/c4e0afb6" Type="http://schemas.openxmlformats.org/officeDocument/2006/relationships/hyperlink" Id="rId41"/>
    <Relationship TargetMode="External" Target="https://m.edsoo.ru/c4e1158c" Type="http://schemas.openxmlformats.org/officeDocument/2006/relationships/hyperlink" Id="rId42"/>
    <Relationship TargetMode="External" Target="https://m.edsoo.ru/c4e139fe" Type="http://schemas.openxmlformats.org/officeDocument/2006/relationships/hyperlink" Id="rId43"/>
    <Relationship TargetMode="External" Target="https://m.edsoo.ru/c4e131d4" Type="http://schemas.openxmlformats.org/officeDocument/2006/relationships/hyperlink" Id="rId44"/>
    <Relationship TargetMode="External" Target="https://m.edsoo.ru/c4e13daa" Type="http://schemas.openxmlformats.org/officeDocument/2006/relationships/hyperlink" Id="rId45"/>
    <Relationship TargetMode="External" Target="https://m.edsoo.ru/c4e13f6c" Type="http://schemas.openxmlformats.org/officeDocument/2006/relationships/hyperlink" Id="rId46"/>
    <Relationship TargetMode="External" Target="https://m.edsoo.ru/c4e0b18c" Type="http://schemas.openxmlformats.org/officeDocument/2006/relationships/hyperlink" Id="rId47"/>
    <Relationship TargetMode="External" Target="https://m.edsoo.ru/c4e0b358" Type="http://schemas.openxmlformats.org/officeDocument/2006/relationships/hyperlink" Id="rId48"/>
    <Relationship TargetMode="External" Target="https://m.edsoo.ru/c4e146ce" Type="http://schemas.openxmlformats.org/officeDocument/2006/relationships/hyperlink" Id="rId49"/>
    <Relationship TargetMode="External" Target="https://m.edsoo.ru/c4e12c66" Type="http://schemas.openxmlformats.org/officeDocument/2006/relationships/hyperlink" Id="rId50"/>
    <Relationship TargetMode="External" Target="https://m.edsoo.ru/c4e12df6" Type="http://schemas.openxmlformats.org/officeDocument/2006/relationships/hyperlink" Id="rId51"/>
    <Relationship TargetMode="External" Target="https://m.edsoo.ru/c4e14ab6" Type="http://schemas.openxmlformats.org/officeDocument/2006/relationships/hyperlink" Id="rId52"/>
    <Relationship TargetMode="External" Target="https://m.edsoo.ru/c4e12266" Type="http://schemas.openxmlformats.org/officeDocument/2006/relationships/hyperlink" Id="rId53"/>
    <Relationship TargetMode="External" Target="https://m.edsoo.ru/c4e13daa" Type="http://schemas.openxmlformats.org/officeDocument/2006/relationships/hyperlink" Id="rId54"/>
    <Relationship TargetMode="External" Target="https://m.edsoo.ru/c4e151f0" Type="http://schemas.openxmlformats.org/officeDocument/2006/relationships/hyperlink" Id="rId55"/>
    <Relationship TargetMode="External" Target="https://m.edsoo.ru/c4e18ec2" Type="http://schemas.openxmlformats.org/officeDocument/2006/relationships/hyperlink" Id="rId56"/>
    <Relationship TargetMode="External" Target="https://m.edsoo.ru/c4e14c8c" Type="http://schemas.openxmlformats.org/officeDocument/2006/relationships/hyperlink" Id="rId57"/>
    <Relationship TargetMode="External" Target="https://m.edsoo.ru/c4e0cdf2" Type="http://schemas.openxmlformats.org/officeDocument/2006/relationships/hyperlink" Id="rId58"/>
    <Relationship TargetMode="External" Target="https://m.edsoo.ru/c4e0cfc8" Type="http://schemas.openxmlformats.org/officeDocument/2006/relationships/hyperlink" Id="rId59"/>
    <Relationship TargetMode="External" Target="https://m.edsoo.ru/c4e0d18a" Type="http://schemas.openxmlformats.org/officeDocument/2006/relationships/hyperlink" Id="rId60"/>
    <Relationship TargetMode="External" Target="https://m.edsoo.ru/c4e120e0" Type="http://schemas.openxmlformats.org/officeDocument/2006/relationships/hyperlink" Id="rId61"/>
    <Relationship TargetMode="External" Target="https://m.edsoo.ru/c4e148e0" Type="http://schemas.openxmlformats.org/officeDocument/2006/relationships/hyperlink" Id="rId62"/>
    <Relationship TargetMode="External" Target="https://m.edsoo.ru/c4e12400" Type="http://schemas.openxmlformats.org/officeDocument/2006/relationships/hyperlink" Id="rId63"/>
    <Relationship TargetMode="External" Target="https://m.edsoo.ru/c4e12586" Type="http://schemas.openxmlformats.org/officeDocument/2006/relationships/hyperlink" Id="rId64"/>
    <Relationship TargetMode="External" Target="https://m.edsoo.ru/c4e126f8" Type="http://schemas.openxmlformats.org/officeDocument/2006/relationships/hyperlink" Id="rId65"/>
    <Relationship TargetMode="External" Target="https://m.edsoo.ru/c4e095bc" Type="http://schemas.openxmlformats.org/officeDocument/2006/relationships/hyperlink" Id="rId66"/>
    <Relationship TargetMode="External" Target="https://m.edsoo.ru/c4e0999a" Type="http://schemas.openxmlformats.org/officeDocument/2006/relationships/hyperlink" Id="rId67"/>
    <Relationship TargetMode="External" Target="https://m.edsoo.ru/c4e0999a" Type="http://schemas.openxmlformats.org/officeDocument/2006/relationships/hyperlink" Id="rId68"/>
    <Relationship TargetMode="External" Target="https://m.edsoo.ru/c4e08b08" Type="http://schemas.openxmlformats.org/officeDocument/2006/relationships/hyperlink" Id="rId69"/>
    <Relationship TargetMode="External" Target="https://m.edsoo.ru/c4e08eb4" Type="http://schemas.openxmlformats.org/officeDocument/2006/relationships/hyperlink" Id="rId70"/>
    <Relationship TargetMode="External" Target="https://m.edsoo.ru/c4e0b8ee" Type="http://schemas.openxmlformats.org/officeDocument/2006/relationships/hyperlink" Id="rId71"/>
    <Relationship TargetMode="External" Target="https://m.edsoo.ru/c4e0baf6" Type="http://schemas.openxmlformats.org/officeDocument/2006/relationships/hyperlink" Id="rId72"/>
    <Relationship TargetMode="External" Target="https://m.edsoo.ru/c4e0bcc2" Type="http://schemas.openxmlformats.org/officeDocument/2006/relationships/hyperlink" Id="rId73"/>
    <Relationship TargetMode="External" Target="https://m.edsoo.ru/c4e16c6c" Type="http://schemas.openxmlformats.org/officeDocument/2006/relationships/hyperlink" Id="rId74"/>
    <Relationship TargetMode="External" Target="https://m.edsoo.ru/c4e16eb0" Type="http://schemas.openxmlformats.org/officeDocument/2006/relationships/hyperlink" Id="rId75"/>
    <Relationship TargetMode="External" Target="https://m.edsoo.ru/c4e0be8e" Type="http://schemas.openxmlformats.org/officeDocument/2006/relationships/hyperlink" Id="rId76"/>
    <Relationship TargetMode="External" Target="https://m.edsoo.ru/c4e0c046" Type="http://schemas.openxmlformats.org/officeDocument/2006/relationships/hyperlink" Id="rId77"/>
    <Relationship TargetMode="External" Target="https://m.edsoo.ru/c4e0d5cc" Type="http://schemas.openxmlformats.org/officeDocument/2006/relationships/hyperlink" Id="rId78"/>
    <Relationship TargetMode="External" Target="https://m.edsoo.ru/c4e0d7ac" Type="http://schemas.openxmlformats.org/officeDocument/2006/relationships/hyperlink" Id="rId79"/>
    <Relationship TargetMode="External" Target="https://m.edsoo.ru/c4e0ebc0" Type="http://schemas.openxmlformats.org/officeDocument/2006/relationships/hyperlink" Id="rId80"/>
    <Relationship TargetMode="External" Target="https://m.edsoo.ru/c4e0ea08" Type="http://schemas.openxmlformats.org/officeDocument/2006/relationships/hyperlink" Id="rId81"/>
    <Relationship TargetMode="External" Target="https://m.edsoo.ru/c4e1840e" Type="http://schemas.openxmlformats.org/officeDocument/2006/relationships/hyperlink" Id="rId82"/>
    <Relationship TargetMode="External" Target="https://m.edsoo.ru/c4e11884" Type="http://schemas.openxmlformats.org/officeDocument/2006/relationships/hyperlink" Id="rId83"/>
    <Relationship TargetMode="External" Target="https://m.edsoo.ru/c4e0c212" Type="http://schemas.openxmlformats.org/officeDocument/2006/relationships/hyperlink" Id="rId84"/>
    <Relationship TargetMode="External" Target="https://m.edsoo.ru/c4e11064" Type="http://schemas.openxmlformats.org/officeDocument/2006/relationships/hyperlink" Id="rId85"/>
    <Relationship TargetMode="External" Target="https://m.edsoo.ru/c4e11d02" Type="http://schemas.openxmlformats.org/officeDocument/2006/relationships/hyperlink" Id="rId86"/>
    <Relationship TargetMode="External" Target="https://m.edsoo.ru/c4e11a00" Type="http://schemas.openxmlformats.org/officeDocument/2006/relationships/hyperlink" Id="rId87"/>
    <Relationship TargetMode="External" Target="https://m.edsoo.ru/c4e092c4" Type="http://schemas.openxmlformats.org/officeDocument/2006/relationships/hyperlink" Id="rId88"/>
    <Relationship TargetMode="External" Target="https://m.edsoo.ru/c4e11f3c" Type="http://schemas.openxmlformats.org/officeDocument/2006/relationships/hyperlink" Id="rId89"/>
    <Relationship TargetMode="External" Target="https://m.edsoo.ru/c4e17068" Type="http://schemas.openxmlformats.org/officeDocument/2006/relationships/hyperlink" Id="rId90"/>
    <Relationship TargetMode="External" Target="https://m.edsoo.ru/c4e17220" Type="http://schemas.openxmlformats.org/officeDocument/2006/relationships/hyperlink" Id="rId91"/>
    <Relationship TargetMode="External" Target="https://m.edsoo.ru/c4e07208" Type="http://schemas.openxmlformats.org/officeDocument/2006/relationships/hyperlink" Id="rId92"/>
    <Relationship TargetMode="External" Target="https://m.edsoo.ru/c4e0820c" Type="http://schemas.openxmlformats.org/officeDocument/2006/relationships/hyperlink" Id="rId93"/>
    <Relationship TargetMode="External" Target="https://m.edsoo.ru/c4e084a0" Type="http://schemas.openxmlformats.org/officeDocument/2006/relationships/hyperlink" Id="rId94"/>
    <Relationship TargetMode="External" Target="https://m.edsoo.ru/c4e0896e" Type="http://schemas.openxmlformats.org/officeDocument/2006/relationships/hyperlink" Id="rId95"/>
    <Relationship TargetMode="External" Target="https://m.edsoo.ru/c4e08658" Type="http://schemas.openxmlformats.org/officeDocument/2006/relationships/hyperlink" Id="rId96"/>
    <Relationship TargetMode="External" Target="https://m.edsoo.ru/c4e175ae" Type="http://schemas.openxmlformats.org/officeDocument/2006/relationships/hyperlink" Id="rId97"/>
    <Relationship TargetMode="External" Target="https://m.edsoo.ru/c4e0a1f6" Type="http://schemas.openxmlformats.org/officeDocument/2006/relationships/hyperlink" Id="rId98"/>
    <Relationship TargetMode="External" Target="https://m.edsoo.ru/c4e09116" Type="http://schemas.openxmlformats.org/officeDocument/2006/relationships/hyperlink" Id="rId99"/>
    <Relationship TargetMode="External" Target="https://m.edsoo.ru/c4e09bde" Type="http://schemas.openxmlformats.org/officeDocument/2006/relationships/hyperlink" Id="rId100"/>
    <Relationship TargetMode="External" Target="https://m.edsoo.ru/c4e08eb4" Type="http://schemas.openxmlformats.org/officeDocument/2006/relationships/hyperlink" Id="rId101"/>
    <Relationship TargetMode="External" Target="https://m.edsoo.ru/c4e10d4e" Type="http://schemas.openxmlformats.org/officeDocument/2006/relationships/hyperlink" Id="rId102"/>
    <Relationship TargetMode="External" Target="https://m.edsoo.ru/c4e11708" Type="http://schemas.openxmlformats.org/officeDocument/2006/relationships/hyperlink" Id="rId103"/>
    <Relationship TargetMode="External" Target="https://m.edsoo.ru/c4e0ca46" Type="http://schemas.openxmlformats.org/officeDocument/2006/relationships/hyperlink" Id="rId104"/>
    <Relationship TargetMode="External" Target="https://m.edsoo.ru/c4e0cc1c" Type="http://schemas.openxmlformats.org/officeDocument/2006/relationships/hyperlink" Id="rId105"/>
    <Relationship TargetMode="External" Target="https://m.edsoo.ru/c4e0d98c" Type="http://schemas.openxmlformats.org/officeDocument/2006/relationships/hyperlink" Id="rId106"/>
    <Relationship TargetMode="External" Target="https://m.edsoo.ru/c4e0dd2e" Type="http://schemas.openxmlformats.org/officeDocument/2006/relationships/hyperlink" Id="rId107"/>
    <Relationship TargetMode="External" Target="https://m.edsoo.ru/c4e0db6c" Type="http://schemas.openxmlformats.org/officeDocument/2006/relationships/hyperlink" Id="rId108"/>
    <Relationship TargetMode="External" Target="https://m.edsoo.ru/c4e0defa" Type="http://schemas.openxmlformats.org/officeDocument/2006/relationships/hyperlink" Id="rId109"/>
    <Relationship TargetMode="External" Target="https://m.edsoo.ru/c4e1043e" Type="http://schemas.openxmlformats.org/officeDocument/2006/relationships/hyperlink" Id="rId110"/>
    <Relationship TargetMode="External" Target="https://m.edsoo.ru/c4e17c7a" Type="http://schemas.openxmlformats.org/officeDocument/2006/relationships/hyperlink" Id="rId111"/>
    <Relationship TargetMode="External" Target="https://m.edsoo.ru/c4e17dec" Type="http://schemas.openxmlformats.org/officeDocument/2006/relationships/hyperlink" Id="rId112"/>
    <Relationship TargetMode="External" Target="https://m.edsoo.ru/c4e17aea" Type="http://schemas.openxmlformats.org/officeDocument/2006/relationships/hyperlink" Id="rId113"/>
    <Relationship TargetMode="External" Target="https://m.edsoo.ru/c4e1858a" Type="http://schemas.openxmlformats.org/officeDocument/2006/relationships/hyperlink" Id="rId114"/>
    <Relationship TargetMode="External" Target="https://m.edsoo.ru/c4e1925a" Type="http://schemas.openxmlformats.org/officeDocument/2006/relationships/hyperlink" Id="rId115"/>
    <Relationship TargetMode="External" Target="https://m.edsoo.ru/c4e1eab6" Type="http://schemas.openxmlformats.org/officeDocument/2006/relationships/hyperlink" Id="rId116"/>
    <Relationship TargetMode="External" Target="https://m.edsoo.ru/c4e1eed0" Type="http://schemas.openxmlformats.org/officeDocument/2006/relationships/hyperlink" Id="rId117"/>
    <Relationship TargetMode="External" Target="https://m.edsoo.ru/c4e1c022" Type="http://schemas.openxmlformats.org/officeDocument/2006/relationships/hyperlink" Id="rId118"/>
    <Relationship TargetMode="External" Target="https://m.edsoo.ru/c4e1c1b2" Type="http://schemas.openxmlformats.org/officeDocument/2006/relationships/hyperlink" Id="rId119"/>
    <Relationship TargetMode="External" Target="https://m.edsoo.ru/c4e1c338" Type="http://schemas.openxmlformats.org/officeDocument/2006/relationships/hyperlink" Id="rId120"/>
    <Relationship TargetMode="External" Target="https://m.edsoo.ru/c4e21482" Type="http://schemas.openxmlformats.org/officeDocument/2006/relationships/hyperlink" Id="rId121"/>
    <Relationship TargetMode="External" Target="https://m.edsoo.ru/c4e212de" Type="http://schemas.openxmlformats.org/officeDocument/2006/relationships/hyperlink" Id="rId122"/>
    <Relationship TargetMode="External" Target="https://m.edsoo.ru/c4e26f72" Type="http://schemas.openxmlformats.org/officeDocument/2006/relationships/hyperlink" Id="rId123"/>
    <Relationship TargetMode="External" Target="https://m.edsoo.ru/c4e27210"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444" Type="http://schemas.openxmlformats.org/officeDocument/2006/relationships/hyperlink" Id="rId126"/>
    <Relationship TargetMode="External" Target="https://m.edsoo.ru/c4e195ca" Type="http://schemas.openxmlformats.org/officeDocument/2006/relationships/hyperlink" Id="rId127"/>
    <Relationship TargetMode="External" Target="https://m.edsoo.ru/c4e1989a" Type="http://schemas.openxmlformats.org/officeDocument/2006/relationships/hyperlink" Id="rId128"/>
    <Relationship TargetMode="External" Target="https://m.edsoo.ru/c4e19de0" Type="http://schemas.openxmlformats.org/officeDocument/2006/relationships/hyperlink" Id="rId129"/>
    <Relationship TargetMode="External" Target="https://m.edsoo.ru/c4e1a40c" Type="http://schemas.openxmlformats.org/officeDocument/2006/relationships/hyperlink" Id="rId130"/>
    <Relationship TargetMode="External" Target="https://m.edsoo.ru/c4e1e2aa" Type="http://schemas.openxmlformats.org/officeDocument/2006/relationships/hyperlink" Id="rId131"/>
    <Relationship TargetMode="External" Target="https://m.edsoo.ru/c4e1e458" Type="http://schemas.openxmlformats.org/officeDocument/2006/relationships/hyperlink" Id="rId132"/>
    <Relationship TargetMode="External" Target="https://m.edsoo.ru/c4e19f84" Type="http://schemas.openxmlformats.org/officeDocument/2006/relationships/hyperlink" Id="rId133"/>
    <Relationship TargetMode="External" Target="https://m.edsoo.ru/c4e1b2f8" Type="http://schemas.openxmlformats.org/officeDocument/2006/relationships/hyperlink" Id="rId134"/>
    <Relationship TargetMode="External" Target="https://m.edsoo.ru/c4e1b488" Type="http://schemas.openxmlformats.org/officeDocument/2006/relationships/hyperlink" Id="rId135"/>
    <Relationship TargetMode="External" Target="https://m.edsoo.ru/c4e1b60e" Type="http://schemas.openxmlformats.org/officeDocument/2006/relationships/hyperlink" Id="rId136"/>
    <Relationship TargetMode="External" Target="https://m.edsoo.ru/c4e1b78a" Type="http://schemas.openxmlformats.org/officeDocument/2006/relationships/hyperlink" Id="rId137"/>
    <Relationship TargetMode="External" Target="https://m.edsoo.ru/c4e1a89e" Type="http://schemas.openxmlformats.org/officeDocument/2006/relationships/hyperlink" Id="rId138"/>
    <Relationship TargetMode="External" Target="https://m.edsoo.ru/c4e1ae2a" Type="http://schemas.openxmlformats.org/officeDocument/2006/relationships/hyperlink" Id="rId139"/>
    <Relationship TargetMode="External" Target="https://m.edsoo.ru/c4e1afe2" Type="http://schemas.openxmlformats.org/officeDocument/2006/relationships/hyperlink" Id="rId140"/>
    <Relationship TargetMode="External" Target="https://m.edsoo.ru/c4e1b168" Type="http://schemas.openxmlformats.org/officeDocument/2006/relationships/hyperlink" Id="rId141"/>
    <Relationship TargetMode="External" Target="https://m.edsoo.ru/c4e1be92" Type="http://schemas.openxmlformats.org/officeDocument/2006/relationships/hyperlink" Id="rId142"/>
    <Relationship TargetMode="External" Target="https://m.edsoo.ru/c4e1a704" Type="http://schemas.openxmlformats.org/officeDocument/2006/relationships/hyperlink" Id="rId143"/>
    <Relationship TargetMode="External" Target="https://m.edsoo.ru/c4e0f200" Type="http://schemas.openxmlformats.org/officeDocument/2006/relationships/hyperlink" Id="rId144"/>
    <Relationship TargetMode="External" Target="https://m.edsoo.ru/c4e22fb2" Type="http://schemas.openxmlformats.org/officeDocument/2006/relationships/hyperlink" Id="rId145"/>
    <Relationship TargetMode="External" Target="https://m.edsoo.ru/c4e23854" Type="http://schemas.openxmlformats.org/officeDocument/2006/relationships/hyperlink" Id="rId146"/>
    <Relationship TargetMode="External" Target="https://m.edsoo.ru/c4e24092" Type="http://schemas.openxmlformats.org/officeDocument/2006/relationships/hyperlink" Id="rId147"/>
    <Relationship TargetMode="External" Target="https://m.edsoo.ru/c4e26806" Type="http://schemas.openxmlformats.org/officeDocument/2006/relationships/hyperlink" Id="rId148"/>
    <Relationship TargetMode="External" Target="https://m.edsoo.ru/c4e1e5e8" Type="http://schemas.openxmlformats.org/officeDocument/2006/relationships/hyperlink" Id="rId149"/>
    <Relationship TargetMode="External" Target="https://m.edsoo.ru/c4e1e78c" Type="http://schemas.openxmlformats.org/officeDocument/2006/relationships/hyperlink" Id="rId150"/>
    <Relationship TargetMode="External" Target="https://m.edsoo.ru/c4e1a588" Type="http://schemas.openxmlformats.org/officeDocument/2006/relationships/hyperlink" Id="rId151"/>
    <Relationship TargetMode="External" Target="https://m.edsoo.ru/c4e1f61e" Type="http://schemas.openxmlformats.org/officeDocument/2006/relationships/hyperlink" Id="rId152"/>
    <Relationship TargetMode="External" Target="https://m.edsoo.ru/c4e1f7c2" Type="http://schemas.openxmlformats.org/officeDocument/2006/relationships/hyperlink" Id="rId153"/>
    <Relationship TargetMode="External" Target="https://m.edsoo.ru/c4e20b40" Type="http://schemas.openxmlformats.org/officeDocument/2006/relationships/hyperlink" Id="rId154"/>
    <Relationship TargetMode="External" Target="https://m.edsoo.ru/c4e232e6" Type="http://schemas.openxmlformats.org/officeDocument/2006/relationships/hyperlink" Id="rId155"/>
    <Relationship TargetMode="External" Target="https://m.edsoo.ru/c4e215ea" Type="http://schemas.openxmlformats.org/officeDocument/2006/relationships/hyperlink" Id="rId156"/>
    <Relationship TargetMode="External" Target="https://m.edsoo.ru/c4e2316a" Type="http://schemas.openxmlformats.org/officeDocument/2006/relationships/hyperlink" Id="rId157"/>
    <Relationship TargetMode="External" Target="https://m.edsoo.ru/c4e26b26" Type="http://schemas.openxmlformats.org/officeDocument/2006/relationships/hyperlink" Id="rId158"/>
    <Relationship TargetMode="External" Target="https://m.edsoo.ru/c4e26144" Type="http://schemas.openxmlformats.org/officeDocument/2006/relationships/hyperlink" Id="rId159"/>
    <Relationship TargetMode="External" Target="https://m.edsoo.ru/c4e1a27c" Type="http://schemas.openxmlformats.org/officeDocument/2006/relationships/hyperlink" Id="rId160"/>
    <Relationship TargetMode="External" Target="https://m.edsoo.ru/c4e1c4aa" Type="http://schemas.openxmlformats.org/officeDocument/2006/relationships/hyperlink" Id="rId161"/>
    <Relationship TargetMode="External" Target="https://m.edsoo.ru/c4e20212" Type="http://schemas.openxmlformats.org/officeDocument/2006/relationships/hyperlink" Id="rId162"/>
    <Relationship TargetMode="External" Target="https://m.edsoo.ru/c4e1f970" Type="http://schemas.openxmlformats.org/officeDocument/2006/relationships/hyperlink" Id="rId163"/>
    <Relationship TargetMode="External" Target="https://m.edsoo.ru/c4e1fb1e" Type="http://schemas.openxmlformats.org/officeDocument/2006/relationships/hyperlink" Id="rId164"/>
    <Relationship TargetMode="External" Target="https://m.edsoo.ru/c4e1cf90" Type="http://schemas.openxmlformats.org/officeDocument/2006/relationships/hyperlink" Id="rId165"/>
    <Relationship TargetMode="External" Target="https://m.edsoo.ru/c4e203c0" Type="http://schemas.openxmlformats.org/officeDocument/2006/relationships/hyperlink" Id="rId166"/>
    <Relationship TargetMode="External" Target="https://m.edsoo.ru/c4e23700" Type="http://schemas.openxmlformats.org/officeDocument/2006/relationships/hyperlink" Id="rId167"/>
    <Relationship TargetMode="External" Target="https://m.edsoo.ru/c4e2597e" Type="http://schemas.openxmlformats.org/officeDocument/2006/relationships/hyperlink" Id="rId168"/>
    <Relationship TargetMode="External" Target="https://m.edsoo.ru/c4e2226a" Type="http://schemas.openxmlformats.org/officeDocument/2006/relationships/hyperlink" Id="rId169"/>
    <Relationship TargetMode="External" Target="https://m.edsoo.ru/c4e25e42" Type="http://schemas.openxmlformats.org/officeDocument/2006/relationships/hyperlink" Id="rId170"/>
    <Relationship TargetMode="External" Target="https://m.edsoo.ru/c4e29ce0" Type="http://schemas.openxmlformats.org/officeDocument/2006/relationships/hyperlink" Id="rId171"/>
    <Relationship TargetMode="External" Target="https://m.edsoo.ru/c4e241f0" Type="http://schemas.openxmlformats.org/officeDocument/2006/relationships/hyperlink" Id="rId172"/>
    <Relationship TargetMode="External" Target="https://m.edsoo.ru/c4e2433a" Type="http://schemas.openxmlformats.org/officeDocument/2006/relationships/hyperlink" Id="rId173"/>
    <Relationship TargetMode="External" Target="https://m.edsoo.ru/c4e244a2" Type="http://schemas.openxmlformats.org/officeDocument/2006/relationships/hyperlink" Id="rId174"/>
    <Relationship TargetMode="External" Target="https://m.edsoo.ru/c4e25fbe" Type="http://schemas.openxmlformats.org/officeDocument/2006/relationships/hyperlink" Id="rId175"/>
    <Relationship TargetMode="External" Target="https://m.edsoo.ru/c4e2529e" Type="http://schemas.openxmlformats.org/officeDocument/2006/relationships/hyperlink" Id="rId176"/>
    <Relationship TargetMode="External" Target="https://m.edsoo.ru/c4e25410" Type="http://schemas.openxmlformats.org/officeDocument/2006/relationships/hyperlink" Id="rId177"/>
    <Relationship TargetMode="External" Target="https://m.edsoo.ru/c4e25c9e" Type="http://schemas.openxmlformats.org/officeDocument/2006/relationships/hyperlink" Id="rId178"/>
    <Relationship TargetMode="External" Target="https://m.edsoo.ru/c4e2358e" Type="http://schemas.openxmlformats.org/officeDocument/2006/relationships/hyperlink" Id="rId179"/>
    <Relationship TargetMode="External" Target="https://m.edsoo.ru/c4e22968" Type="http://schemas.openxmlformats.org/officeDocument/2006/relationships/hyperlink" Id="rId180"/>
    <Relationship TargetMode="External" Target="https://m.edsoo.ru/c4e2003c" Type="http://schemas.openxmlformats.org/officeDocument/2006/relationships/hyperlink" Id="rId181"/>
    <Relationship TargetMode="External" Target="https://m.edsoo.ru/c4e22abc" Type="http://schemas.openxmlformats.org/officeDocument/2006/relationships/hyperlink" Id="rId182"/>
    <Relationship TargetMode="External" Target="https://m.edsoo.ru/c4e270a8" Type="http://schemas.openxmlformats.org/officeDocument/2006/relationships/hyperlink" Id="rId183"/>
    <Relationship TargetMode="External" Target="https://m.edsoo.ru/c4e27670" Type="http://schemas.openxmlformats.org/officeDocument/2006/relationships/hyperlink" Id="rId184"/>
    <Relationship TargetMode="External" Target="https://m.edsoo.ru/c4e25582" Type="http://schemas.openxmlformats.org/officeDocument/2006/relationships/hyperlink" Id="rId185"/>
    <Relationship TargetMode="External" Target="https://m.edsoo.ru/c4e17220" Type="http://schemas.openxmlformats.org/officeDocument/2006/relationships/hyperlink" Id="rId186"/>
    <Relationship TargetMode="External" Target="https://m.edsoo.ru/c4e23444" Type="http://schemas.openxmlformats.org/officeDocument/2006/relationships/hyperlink" Id="rId187"/>
    <Relationship TargetMode="External" Target="https://m.edsoo.ru/c4e25154" Type="http://schemas.openxmlformats.org/officeDocument/2006/relationships/hyperlink" Id="rId18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