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408" w:before="0" w:after="0"/>
        <w:ind w:left="120" w:hanging="0"/>
        <w:jc w:val="center"/>
        <w:rPr/>
      </w:pPr>
      <w:r>
        <w:rPr>
          <w:rFonts w:ascii="Times New Roman" w:hAnsi="Times New Roman"/>
          <w:b/>
          <w:i w:val="false"/>
          <w:color w:val="000000"/>
          <w:sz w:val="28"/>
        </w:rPr>
        <w:t>МИНИСТЕРСТВО ПРОСВЕЩЕНИЯ РОССИЙСКОЙ ФЕДЕРАЦИИ</w:t>
      </w:r>
    </w:p>
    <w:p>
      <w:pPr>
        <w:pStyle w:val="Normal"/>
        <w:spacing w:lineRule="exact" w:line="408" w:before="0" w:after="0"/>
        <w:ind w:left="120" w:hanging="0"/>
        <w:jc w:val="center"/>
        <w:rPr/>
      </w:pPr>
      <w:r>
        <w:rPr>
          <w:rFonts w:ascii="Times New Roman" w:hAnsi="Times New Roman"/>
          <w:b/>
          <w:i w:val="false"/>
          <w:color w:val="000000"/>
          <w:sz w:val="28"/>
        </w:rPr>
        <w:t>‌</w:t>
      </w:r>
      <w:bookmarkStart w:id="0" w:name="c9c270cb-8db4-4b8a-a6c7-a5bbc00b9a2a"/>
      <w:r>
        <w:rPr>
          <w:rFonts w:ascii="Times New Roman" w:hAnsi="Times New Roman"/>
          <w:b/>
          <w:i w:val="false"/>
          <w:color w:val="000000"/>
          <w:sz w:val="28"/>
        </w:rPr>
        <w:t>Департамент образования Ярославской области</w:t>
      </w:r>
      <w:bookmarkEnd w:id="0"/>
      <w:r>
        <w:rPr>
          <w:rFonts w:ascii="Times New Roman" w:hAnsi="Times New Roman"/>
          <w:b/>
          <w:i w:val="false"/>
          <w:color w:val="000000"/>
          <w:sz w:val="28"/>
        </w:rPr>
        <w:t xml:space="preserve">‌‌ </w:t>
      </w:r>
    </w:p>
    <w:p>
      <w:pPr>
        <w:pStyle w:val="Normal"/>
        <w:spacing w:lineRule="exact" w:line="408" w:before="0" w:after="0"/>
        <w:ind w:left="120" w:hanging="0"/>
        <w:jc w:val="center"/>
        <w:rPr/>
      </w:pPr>
      <w:r>
        <w:rPr>
          <w:rFonts w:ascii="Times New Roman" w:hAnsi="Times New Roman"/>
          <w:b/>
          <w:i w:val="false"/>
          <w:color w:val="000000"/>
          <w:sz w:val="28"/>
        </w:rPr>
        <w:t>‌</w:t>
      </w:r>
      <w:bookmarkStart w:id="1" w:name="2ef03dff-ffc2-48f0-b077-ed4025dcdffe"/>
      <w:r>
        <w:rPr>
          <w:rFonts w:ascii="Times New Roman" w:hAnsi="Times New Roman"/>
          <w:b/>
          <w:i w:val="false"/>
          <w:color w:val="000000"/>
          <w:sz w:val="28"/>
        </w:rPr>
        <w:t>Отдел образования и воспитания Администрации Борисоглебского муниципального района</w:t>
      </w:r>
      <w:bookmarkEnd w:id="1"/>
      <w:r>
        <w:rPr>
          <w:rFonts w:ascii="Times New Roman" w:hAnsi="Times New Roman"/>
          <w:b/>
          <w:i w:val="false"/>
          <w:color w:val="000000"/>
          <w:sz w:val="28"/>
        </w:rPr>
        <w:t>‌</w:t>
      </w:r>
      <w:r>
        <w:rPr>
          <w:rFonts w:ascii="Times New Roman" w:hAnsi="Times New Roman"/>
          <w:b w:val="false"/>
          <w:i w:val="false"/>
          <w:color w:val="000000"/>
          <w:sz w:val="28"/>
        </w:rPr>
        <w:t>​</w:t>
      </w:r>
    </w:p>
    <w:p>
      <w:pPr>
        <w:pStyle w:val="Normal"/>
        <w:spacing w:lineRule="exact" w:line="408" w:before="0" w:after="0"/>
        <w:ind w:left="120" w:hanging="0"/>
        <w:jc w:val="center"/>
        <w:rPr/>
      </w:pPr>
      <w:r>
        <w:rPr>
          <w:rFonts w:ascii="Times New Roman" w:hAnsi="Times New Roman"/>
          <w:b/>
          <w:i w:val="false"/>
          <w:color w:val="000000"/>
          <w:sz w:val="28"/>
        </w:rPr>
        <w:t>МОУ БСОШ №2</w:t>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tbl>
      <w:tblPr>
        <w:tblStyle w:val="a3"/>
        <w:tblW w:w="9345" w:type="dxa"/>
        <w:jc w:val="left"/>
        <w:tblInd w:w="0" w:type="dxa"/>
        <w:tblBorders/>
        <w:tblCellMar>
          <w:top w:w="0" w:type="dxa"/>
          <w:left w:w="108" w:type="dxa"/>
          <w:bottom w:w="0" w:type="dxa"/>
          <w:right w:w="108" w:type="dxa"/>
        </w:tblCellMar>
        <w:tblLook w:firstRow="1" w:noVBand="1" w:lastRow="0" w:firstColumn="1" w:lastColumn="0" w:noHBand="0" w:val="04a0"/>
      </w:tblPr>
      <w:tblGrid>
        <w:gridCol w:w="3115"/>
        <w:gridCol w:w="3115"/>
        <w:gridCol w:w="3115"/>
      </w:tblGrid>
      <w:tr>
        <w:trPr/>
        <w:tc>
          <w:tcPr>
            <w:tcW w:w="3115" w:type="dxa"/>
            <w:tcBorders/>
            <w:shd w:fill="auto" w:val="clear"/>
          </w:tcPr>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shd w:fill="auto" w:val="clear"/>
          </w:tcPr>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shd w:fill="auto" w:val="clear"/>
          </w:tcPr>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УТВЕРЖДЕНО</w:t>
            </w:r>
          </w:p>
          <w:p>
            <w:pPr>
              <w:pStyle w:val="Normal"/>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директор</w:t>
            </w:r>
          </w:p>
          <w:p>
            <w:pPr>
              <w:pStyle w:val="Normal"/>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Зимина Н. А.</w:t>
            </w:r>
          </w:p>
          <w:p>
            <w:pPr>
              <w:pStyle w:val="Normal"/>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Приказ № 260 от «01» сентябрь   2023 г.</w:t>
            </w:r>
          </w:p>
          <w:p>
            <w:pPr>
              <w:pStyle w:val="Normal"/>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r>
    </w:tbl>
    <w:p>
      <w:pPr>
        <w:pStyle w:val="Normal"/>
        <w:spacing w:before="0" w:after="0"/>
        <w:ind w:left="120" w:hanging="0"/>
        <w:jc w:val="left"/>
        <w:rPr/>
      </w:pPr>
      <w:r>
        <w:rPr/>
      </w:r>
    </w:p>
    <w:p>
      <w:pPr>
        <w:pStyle w:val="Normal"/>
        <w:spacing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lineRule="exact" w:line="408" w:before="0" w:after="0"/>
        <w:ind w:left="120" w:hanging="0"/>
        <w:jc w:val="center"/>
        <w:rPr/>
      </w:pPr>
      <w:r>
        <w:rPr>
          <w:rFonts w:ascii="Times New Roman" w:hAnsi="Times New Roman"/>
          <w:b/>
          <w:i w:val="false"/>
          <w:color w:val="000000"/>
          <w:sz w:val="28"/>
        </w:rPr>
        <w:t>РАБОЧАЯ ПРОГРАММА</w:t>
      </w:r>
    </w:p>
    <w:p>
      <w:pPr>
        <w:pStyle w:val="Normal"/>
        <w:spacing w:lineRule="exact" w:line="408" w:before="0" w:after="0"/>
        <w:ind w:left="120" w:hanging="0"/>
        <w:jc w:val="center"/>
        <w:rPr/>
      </w:pPr>
      <w:r>
        <w:rPr>
          <w:rFonts w:ascii="Times New Roman" w:hAnsi="Times New Roman"/>
          <w:b w:val="false"/>
          <w:i w:val="false"/>
          <w:color w:val="000000"/>
          <w:sz w:val="28"/>
        </w:rPr>
        <w:t>(ID 1069566)</w:t>
      </w:r>
    </w:p>
    <w:p>
      <w:pPr>
        <w:pStyle w:val="Normal"/>
        <w:spacing w:before="0" w:after="0"/>
        <w:ind w:left="120" w:hanging="0"/>
        <w:jc w:val="center"/>
        <w:rPr/>
      </w:pPr>
      <w:r>
        <w:rPr/>
      </w:r>
    </w:p>
    <w:p>
      <w:pPr>
        <w:pStyle w:val="Normal"/>
        <w:spacing w:lineRule="exact" w:line="408" w:before="0" w:after="0"/>
        <w:ind w:left="120" w:hanging="0"/>
        <w:jc w:val="center"/>
        <w:rPr/>
      </w:pPr>
      <w:r>
        <w:rPr>
          <w:rFonts w:ascii="Times New Roman" w:hAnsi="Times New Roman"/>
          <w:b/>
          <w:i w:val="false"/>
          <w:color w:val="000000"/>
          <w:sz w:val="28"/>
        </w:rPr>
        <w:t>учебного предмета «Иностранный язык (английский)»</w:t>
      </w:r>
    </w:p>
    <w:p>
      <w:pPr>
        <w:pStyle w:val="Normal"/>
        <w:spacing w:lineRule="exact" w:line="408" w:before="0" w:after="0"/>
        <w:ind w:left="120" w:hanging="0"/>
        <w:jc w:val="center"/>
        <w:rPr/>
      </w:pPr>
      <w:r>
        <w:rPr>
          <w:rFonts w:ascii="Times New Roman" w:hAnsi="Times New Roman"/>
          <w:b w:val="false"/>
          <w:i w:val="false"/>
          <w:color w:val="000000"/>
          <w:sz w:val="28"/>
        </w:rPr>
        <w:t xml:space="preserve">для обучающихся 2 – 4 классов </w:t>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spacing w:before="0" w:after="0"/>
        <w:ind w:left="120" w:hanging="0"/>
        <w:jc w:val="center"/>
        <w:rPr/>
      </w:pPr>
      <w:r>
        <w:rPr>
          <w:rFonts w:ascii="Times New Roman" w:hAnsi="Times New Roman"/>
          <w:b w:val="false"/>
          <w:i w:val="false"/>
          <w:color w:val="000000"/>
          <w:sz w:val="28"/>
        </w:rPr>
        <w:t>​</w:t>
      </w:r>
      <w:bookmarkStart w:id="2" w:name="cfd04707-3192-4f35-bb6e-9ccc64c40c05"/>
      <w:r>
        <w:rPr>
          <w:rFonts w:ascii="Times New Roman" w:hAnsi="Times New Roman"/>
          <w:b/>
          <w:i w:val="false"/>
          <w:color w:val="000000"/>
          <w:sz w:val="28"/>
        </w:rPr>
        <w:t>п. Борисоглебский</w:t>
      </w:r>
      <w:bookmarkEnd w:id="2"/>
      <w:r>
        <w:rPr>
          <w:rFonts w:ascii="Times New Roman" w:hAnsi="Times New Roman"/>
          <w:b/>
          <w:i w:val="false"/>
          <w:color w:val="000000"/>
          <w:sz w:val="28"/>
        </w:rPr>
        <w:t xml:space="preserve">‌ </w:t>
      </w:r>
      <w:bookmarkStart w:id="3" w:name="865fc295-6d74-46ac-8b2f-18f525410f3e"/>
      <w:r>
        <w:rPr>
          <w:rFonts w:ascii="Times New Roman" w:hAnsi="Times New Roman"/>
          <w:b/>
          <w:i w:val="false"/>
          <w:color w:val="000000"/>
          <w:sz w:val="28"/>
        </w:rPr>
        <w:t>2023</w:t>
      </w:r>
      <w:bookmarkEnd w:id="3"/>
      <w:r>
        <w:rPr>
          <w:rFonts w:ascii="Times New Roman" w:hAnsi="Times New Roman"/>
          <w:b/>
          <w:i w:val="false"/>
          <w:color w:val="000000"/>
          <w:sz w:val="28"/>
        </w:rPr>
        <w:t>‌</w:t>
      </w:r>
      <w:r>
        <w:rPr>
          <w:rFonts w:ascii="Times New Roman" w:hAnsi="Times New Roman"/>
          <w:b w:val="false"/>
          <w:i w:val="false"/>
          <w:color w:val="000000"/>
          <w:sz w:val="28"/>
        </w:rPr>
        <w:t>​</w:t>
      </w:r>
    </w:p>
    <w:p>
      <w:pPr>
        <w:pStyle w:val="Normal"/>
        <w:spacing w:lineRule="exact" w:line="264" w:before="0" w:after="0"/>
        <w:ind w:left="120" w:hanging="0"/>
        <w:jc w:val="both"/>
        <w:rPr/>
      </w:pPr>
      <w:r>
        <w:rPr>
          <w:rFonts w:ascii="Times New Roman" w:hAnsi="Times New Roman"/>
          <w:b/>
          <w:i w:val="false"/>
          <w:color w:val="000000"/>
          <w:sz w:val="28"/>
        </w:rPr>
        <w:t>ПОЯСНИТЕЛЬНАЯ ЗАПИСКА</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pPr>
        <w:pStyle w:val="Normal"/>
        <w:spacing w:lineRule="exact" w:line="264" w:before="0" w:after="0"/>
        <w:ind w:firstLine="600"/>
        <w:jc w:val="both"/>
        <w:rPr/>
      </w:pPr>
      <w:r>
        <w:rPr>
          <w:rFonts w:ascii="Times New Roman" w:hAnsi="Times New Roman"/>
          <w:b w:val="false"/>
          <w:i w:val="false"/>
          <w:color w:val="000000"/>
          <w:sz w:val="28"/>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pPr>
        <w:pStyle w:val="Normal"/>
        <w:spacing w:lineRule="exact" w:line="264" w:before="0" w:after="0"/>
        <w:ind w:firstLine="600"/>
        <w:jc w:val="both"/>
        <w:rPr/>
      </w:pPr>
      <w:r>
        <w:rPr>
          <w:rFonts w:ascii="Times New Roman" w:hAnsi="Times New Roman"/>
          <w:b w:val="false"/>
          <w:i w:val="false"/>
          <w:color w:val="000000"/>
          <w:sz w:val="28"/>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pPr>
        <w:pStyle w:val="Normal"/>
        <w:spacing w:lineRule="exact" w:line="264" w:before="0" w:after="0"/>
        <w:ind w:firstLine="600"/>
        <w:jc w:val="both"/>
        <w:rPr/>
      </w:pPr>
      <w:r>
        <w:rPr>
          <w:rFonts w:ascii="Times New Roman" w:hAnsi="Times New Roman"/>
          <w:b w:val="false"/>
          <w:i w:val="false"/>
          <w:color w:val="000000"/>
          <w:sz w:val="28"/>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pPr>
        <w:pStyle w:val="Normal"/>
        <w:spacing w:lineRule="exact" w:line="264" w:before="0" w:after="0"/>
        <w:ind w:firstLine="600"/>
        <w:jc w:val="both"/>
        <w:rPr/>
      </w:pPr>
      <w:r>
        <w:rPr>
          <w:rFonts w:ascii="Times New Roman" w:hAnsi="Times New Roman"/>
          <w:b w:val="false"/>
          <w:i w:val="false"/>
          <w:color w:val="000000"/>
          <w:sz w:val="28"/>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pPr>
        <w:pStyle w:val="Normal"/>
        <w:spacing w:lineRule="exact" w:line="264" w:before="0" w:after="0"/>
        <w:ind w:firstLine="600"/>
        <w:jc w:val="both"/>
        <w:rPr/>
      </w:pPr>
      <w:r>
        <w:rPr>
          <w:rFonts w:ascii="Times New Roman" w:hAnsi="Times New Roman"/>
          <w:b/>
          <w:i w:val="false"/>
          <w:color w:val="000000"/>
          <w:sz w:val="28"/>
        </w:rPr>
        <w:t>Образовательные цели</w:t>
      </w:r>
      <w:r>
        <w:rPr>
          <w:rFonts w:ascii="Times New Roman" w:hAnsi="Times New Roman"/>
          <w:b w:val="false"/>
          <w:i w:val="false"/>
          <w:color w:val="000000"/>
          <w:sz w:val="28"/>
        </w:rPr>
        <w:t xml:space="preserve"> программы по иностранному (английскому) языку на уровне начального общего образования включают:</w:t>
      </w:r>
    </w:p>
    <w:p>
      <w:pPr>
        <w:pStyle w:val="Normal"/>
        <w:numPr>
          <w:ilvl w:val="0"/>
          <w:numId w:val="1"/>
        </w:numPr>
        <w:spacing w:lineRule="exact" w:line="264" w:before="0" w:after="0"/>
        <w:jc w:val="both"/>
        <w:rPr/>
      </w:pPr>
      <w:r>
        <w:rPr>
          <w:rFonts w:ascii="Times New Roman" w:hAnsi="Times New Roman"/>
          <w:b w:val="false"/>
          <w:i w:val="false"/>
          <w:color w:val="000000"/>
          <w:sz w:val="28"/>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pPr>
        <w:pStyle w:val="Normal"/>
        <w:numPr>
          <w:ilvl w:val="0"/>
          <w:numId w:val="1"/>
        </w:numPr>
        <w:spacing w:lineRule="exact" w:line="264" w:before="0" w:after="0"/>
        <w:jc w:val="both"/>
        <w:rPr/>
      </w:pPr>
      <w:r>
        <w:rPr>
          <w:rFonts w:ascii="Times New Roman" w:hAnsi="Times New Roman"/>
          <w:b w:val="false"/>
          <w:i w:val="false"/>
          <w:color w:val="000000"/>
          <w:sz w:val="28"/>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pPr>
        <w:pStyle w:val="Normal"/>
        <w:numPr>
          <w:ilvl w:val="0"/>
          <w:numId w:val="1"/>
        </w:numPr>
        <w:spacing w:lineRule="exact" w:line="264" w:before="0" w:after="0"/>
        <w:jc w:val="both"/>
        <w:rPr/>
      </w:pPr>
      <w:r>
        <w:rPr>
          <w:rFonts w:ascii="Times New Roman" w:hAnsi="Times New Roman"/>
          <w:b w:val="false"/>
          <w:i w:val="false"/>
          <w:color w:val="000000"/>
          <w:sz w:val="28"/>
        </w:rPr>
        <w:t>освоение знаний о языковых явлениях изучаемого иностранного языка, о разных способах выражения мысли на родном и иностранном языках;</w:t>
      </w:r>
    </w:p>
    <w:p>
      <w:pPr>
        <w:pStyle w:val="Normal"/>
        <w:numPr>
          <w:ilvl w:val="0"/>
          <w:numId w:val="1"/>
        </w:numPr>
        <w:spacing w:lineRule="exact" w:line="264" w:before="0" w:after="0"/>
        <w:jc w:val="both"/>
        <w:rPr/>
      </w:pPr>
      <w:r>
        <w:rPr>
          <w:rFonts w:ascii="Times New Roman" w:hAnsi="Times New Roman"/>
          <w:b w:val="false"/>
          <w:i w:val="false"/>
          <w:color w:val="000000"/>
          <w:sz w:val="28"/>
        </w:rPr>
        <w:t>использование для решения учебных задач интеллектуальных операций (сравнение, анализ, обобщение);</w:t>
      </w:r>
    </w:p>
    <w:p>
      <w:pPr>
        <w:pStyle w:val="Normal"/>
        <w:numPr>
          <w:ilvl w:val="0"/>
          <w:numId w:val="1"/>
        </w:numPr>
        <w:spacing w:lineRule="exact" w:line="264" w:before="0" w:after="0"/>
        <w:jc w:val="both"/>
        <w:rPr/>
      </w:pPr>
      <w:r>
        <w:rPr>
          <w:rFonts w:ascii="Times New Roman" w:hAnsi="Times New Roman"/>
          <w:b w:val="false"/>
          <w:i w:val="false"/>
          <w:color w:val="000000"/>
          <w:sz w:val="28"/>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pPr>
        <w:pStyle w:val="Normal"/>
        <w:spacing w:lineRule="exact" w:line="264" w:before="0" w:after="0"/>
        <w:ind w:firstLine="600"/>
        <w:jc w:val="both"/>
        <w:rPr/>
      </w:pPr>
      <w:r>
        <w:rPr>
          <w:rFonts w:ascii="Times New Roman" w:hAnsi="Times New Roman"/>
          <w:b/>
          <w:i w:val="false"/>
          <w:color w:val="000000"/>
          <w:sz w:val="28"/>
        </w:rPr>
        <w:t>Развивающие цели</w:t>
      </w:r>
      <w:r>
        <w:rPr>
          <w:rFonts w:ascii="Times New Roman" w:hAnsi="Times New Roman"/>
          <w:b w:val="false"/>
          <w:i w:val="false"/>
          <w:color w:val="000000"/>
          <w:sz w:val="28"/>
        </w:rPr>
        <w:t xml:space="preserve"> программы по иностранному (английскому) языку на уровне начального общего образования включают:</w:t>
      </w:r>
    </w:p>
    <w:p>
      <w:pPr>
        <w:pStyle w:val="Normal"/>
        <w:numPr>
          <w:ilvl w:val="0"/>
          <w:numId w:val="2"/>
        </w:numPr>
        <w:spacing w:lineRule="exact" w:line="264" w:before="0" w:after="0"/>
        <w:jc w:val="both"/>
        <w:rPr/>
      </w:pPr>
      <w:r>
        <w:rPr>
          <w:rFonts w:ascii="Times New Roman" w:hAnsi="Times New Roman"/>
          <w:b w:val="false"/>
          <w:i w:val="false"/>
          <w:color w:val="000000"/>
          <w:sz w:val="28"/>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pPr>
        <w:pStyle w:val="Normal"/>
        <w:numPr>
          <w:ilvl w:val="0"/>
          <w:numId w:val="2"/>
        </w:numPr>
        <w:spacing w:lineRule="exact" w:line="264" w:before="0" w:after="0"/>
        <w:jc w:val="both"/>
        <w:rPr/>
      </w:pPr>
      <w:r>
        <w:rPr>
          <w:rFonts w:ascii="Times New Roman" w:hAnsi="Times New Roman"/>
          <w:b w:val="false"/>
          <w:i w:val="false"/>
          <w:color w:val="000000"/>
          <w:sz w:val="28"/>
        </w:rPr>
        <w:t>становление коммуникативной культуры обучающихся и их общего речевого развития;</w:t>
      </w:r>
    </w:p>
    <w:p>
      <w:pPr>
        <w:pStyle w:val="Normal"/>
        <w:numPr>
          <w:ilvl w:val="0"/>
          <w:numId w:val="2"/>
        </w:numPr>
        <w:spacing w:lineRule="exact" w:line="264" w:before="0" w:after="0"/>
        <w:jc w:val="both"/>
        <w:rPr/>
      </w:pPr>
      <w:r>
        <w:rPr>
          <w:rFonts w:ascii="Times New Roman" w:hAnsi="Times New Roman"/>
          <w:b w:val="false"/>
          <w:i w:val="false"/>
          <w:color w:val="000000"/>
          <w:sz w:val="28"/>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pPr>
        <w:pStyle w:val="Normal"/>
        <w:numPr>
          <w:ilvl w:val="0"/>
          <w:numId w:val="2"/>
        </w:numPr>
        <w:spacing w:lineRule="exact" w:line="264" w:before="0" w:after="0"/>
        <w:jc w:val="both"/>
        <w:rPr/>
      </w:pPr>
      <w:r>
        <w:rPr>
          <w:rFonts w:ascii="Times New Roman" w:hAnsi="Times New Roman"/>
          <w:b w:val="false"/>
          <w:i w:val="false"/>
          <w:color w:val="000000"/>
          <w:sz w:val="2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pPr>
        <w:pStyle w:val="Normal"/>
        <w:numPr>
          <w:ilvl w:val="0"/>
          <w:numId w:val="2"/>
        </w:numPr>
        <w:spacing w:lineRule="exact" w:line="264" w:before="0" w:after="0"/>
        <w:jc w:val="both"/>
        <w:rPr/>
      </w:pPr>
      <w:r>
        <w:rPr>
          <w:rFonts w:ascii="Times New Roman" w:hAnsi="Times New Roman"/>
          <w:b w:val="false"/>
          <w:i w:val="false"/>
          <w:color w:val="000000"/>
          <w:sz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pPr>
        <w:pStyle w:val="Normal"/>
        <w:spacing w:lineRule="exact" w:line="264" w:before="0" w:after="0"/>
        <w:ind w:firstLine="600"/>
        <w:jc w:val="both"/>
        <w:rPr/>
      </w:pPr>
      <w:r>
        <w:rPr>
          <w:rFonts w:ascii="Times New Roman" w:hAnsi="Times New Roman"/>
          <w:b w:val="false"/>
          <w:i w:val="false"/>
          <w:color w:val="000000"/>
          <w:sz w:val="28"/>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pPr>
        <w:pStyle w:val="Normal"/>
        <w:numPr>
          <w:ilvl w:val="0"/>
          <w:numId w:val="3"/>
        </w:numPr>
        <w:spacing w:lineRule="exact" w:line="264" w:before="0" w:after="0"/>
        <w:jc w:val="both"/>
        <w:rPr/>
      </w:pPr>
      <w:r>
        <w:rPr>
          <w:rFonts w:ascii="Times New Roman" w:hAnsi="Times New Roman"/>
          <w:b w:val="false"/>
          <w:i w:val="false"/>
          <w:color w:val="000000"/>
          <w:sz w:val="28"/>
        </w:rPr>
        <w:t>понимание необходимости овладения иностранным языком как средством общения в условиях взаимодействия разных стран и народов;</w:t>
      </w:r>
    </w:p>
    <w:p>
      <w:pPr>
        <w:pStyle w:val="Normal"/>
        <w:numPr>
          <w:ilvl w:val="0"/>
          <w:numId w:val="3"/>
        </w:numPr>
        <w:spacing w:lineRule="exact" w:line="264" w:before="0" w:after="0"/>
        <w:jc w:val="both"/>
        <w:rPr/>
      </w:pPr>
      <w:r>
        <w:rPr>
          <w:rFonts w:ascii="Times New Roman" w:hAnsi="Times New Roman"/>
          <w:b w:val="false"/>
          <w:i w:val="false"/>
          <w:color w:val="000000"/>
          <w:sz w:val="28"/>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pPr>
        <w:pStyle w:val="Normal"/>
        <w:numPr>
          <w:ilvl w:val="0"/>
          <w:numId w:val="3"/>
        </w:numPr>
        <w:spacing w:lineRule="exact" w:line="264" w:before="0" w:after="0"/>
        <w:jc w:val="both"/>
        <w:rPr/>
      </w:pPr>
      <w:r>
        <w:rPr>
          <w:rFonts w:ascii="Times New Roman" w:hAnsi="Times New Roman"/>
          <w:b w:val="false"/>
          <w:i w:val="false"/>
          <w:color w:val="000000"/>
          <w:sz w:val="28"/>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pPr>
        <w:pStyle w:val="Normal"/>
        <w:numPr>
          <w:ilvl w:val="0"/>
          <w:numId w:val="3"/>
        </w:numPr>
        <w:spacing w:lineRule="exact" w:line="264" w:before="0" w:after="0"/>
        <w:jc w:val="both"/>
        <w:rPr/>
      </w:pPr>
      <w:r>
        <w:rPr>
          <w:rFonts w:ascii="Times New Roman" w:hAnsi="Times New Roman"/>
          <w:b w:val="false"/>
          <w:i w:val="false"/>
          <w:color w:val="000000"/>
          <w:sz w:val="28"/>
        </w:rPr>
        <w:t>воспитание эмоционального и познавательного интереса к художественной культуре других народов;</w:t>
      </w:r>
    </w:p>
    <w:p>
      <w:pPr>
        <w:pStyle w:val="Normal"/>
        <w:numPr>
          <w:ilvl w:val="0"/>
          <w:numId w:val="3"/>
        </w:numPr>
        <w:spacing w:lineRule="exact" w:line="264" w:before="0" w:after="0"/>
        <w:jc w:val="both"/>
        <w:rPr/>
      </w:pPr>
      <w:r>
        <w:rPr>
          <w:rFonts w:ascii="Times New Roman" w:hAnsi="Times New Roman"/>
          <w:b w:val="false"/>
          <w:i w:val="false"/>
          <w:color w:val="000000"/>
          <w:sz w:val="28"/>
        </w:rPr>
        <w:t>формирование положительной мотивации и устойчивого учебно-познавательного интереса к предмету «Иностранный язык».</w:t>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spacing w:lineRule="exact" w:line="264" w:before="0" w:after="0"/>
        <w:ind w:left="120" w:hanging="0"/>
        <w:jc w:val="both"/>
        <w:rPr/>
      </w:pPr>
      <w:r>
        <w:rPr>
          <w:rFonts w:ascii="Times New Roman" w:hAnsi="Times New Roman"/>
          <w:b w:val="false"/>
          <w:i w:val="false"/>
          <w:color w:val="000000"/>
          <w:sz w:val="28"/>
        </w:rPr>
        <w:t>‌</w:t>
      </w:r>
      <w:bookmarkStart w:id="4" w:name="8e4de2fd-43cd-4bc5-8d35-2312bb8da802"/>
      <w:r>
        <w:rPr>
          <w:rFonts w:ascii="Times New Roman" w:hAnsi="Times New Roman"/>
          <w:b w:val="false"/>
          <w:i w:val="false"/>
          <w:color w:val="000000"/>
          <w:sz w:val="28"/>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4"/>
      <w:r>
        <w:rPr>
          <w:rFonts w:ascii="Times New Roman" w:hAnsi="Times New Roman"/>
          <w:b w:val="false"/>
          <w:i w:val="false"/>
          <w:color w:val="000000"/>
          <w:sz w:val="28"/>
        </w:rPr>
        <w:t>‌‌</w:t>
      </w:r>
    </w:p>
    <w:p>
      <w:pPr>
        <w:pStyle w:val="Normal"/>
        <w:spacing w:lineRule="exact" w:line="264" w:before="0" w:after="0"/>
        <w:ind w:left="120" w:hanging="0"/>
        <w:jc w:val="both"/>
        <w:rPr/>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2 КЛАСС</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Тематическое содержание речи</w:t>
      </w:r>
    </w:p>
    <w:p>
      <w:pPr>
        <w:pStyle w:val="Normal"/>
        <w:spacing w:lineRule="exact" w:line="264" w:before="0" w:after="0"/>
        <w:ind w:firstLine="600"/>
        <w:jc w:val="both"/>
        <w:rPr/>
      </w:pPr>
      <w:r>
        <w:rPr>
          <w:rFonts w:ascii="Times New Roman" w:hAnsi="Times New Roman"/>
          <w:b w:val="false"/>
          <w:i/>
          <w:color w:val="000000"/>
          <w:sz w:val="28"/>
        </w:rPr>
        <w:t>Мир моего «я»</w:t>
      </w:r>
      <w:r>
        <w:rPr>
          <w:rFonts w:ascii="Times New Roman" w:hAnsi="Times New Roman"/>
          <w:b w:val="false"/>
          <w:i w:val="false"/>
          <w:color w:val="000000"/>
          <w:sz w:val="28"/>
        </w:rPr>
        <w:t>. Приветствие. Знакомство. Моя семья. Мой день рождения. Моя любимая еда.</w:t>
      </w:r>
    </w:p>
    <w:p>
      <w:pPr>
        <w:pStyle w:val="Normal"/>
        <w:spacing w:lineRule="exact" w:line="264" w:before="0" w:after="0"/>
        <w:ind w:firstLine="600"/>
        <w:jc w:val="both"/>
        <w:rPr/>
      </w:pPr>
      <w:r>
        <w:rPr>
          <w:rFonts w:ascii="Times New Roman" w:hAnsi="Times New Roman"/>
          <w:b w:val="false"/>
          <w:i/>
          <w:color w:val="000000"/>
          <w:sz w:val="28"/>
        </w:rPr>
        <w:t>Мир моих увлечений</w:t>
      </w:r>
      <w:r>
        <w:rPr>
          <w:rFonts w:ascii="Times New Roman" w:hAnsi="Times New Roman"/>
          <w:b w:val="false"/>
          <w:i w:val="false"/>
          <w:color w:val="000000"/>
          <w:sz w:val="28"/>
        </w:rPr>
        <w:t>. Любимый цвет, игрушка. Любимые занятия. Мой питомец. Выходной день.</w:t>
      </w:r>
    </w:p>
    <w:p>
      <w:pPr>
        <w:pStyle w:val="Normal"/>
        <w:spacing w:lineRule="exact" w:line="264" w:before="0" w:after="0"/>
        <w:ind w:firstLine="600"/>
        <w:jc w:val="both"/>
        <w:rPr/>
      </w:pPr>
      <w:r>
        <w:rPr>
          <w:rFonts w:ascii="Times New Roman" w:hAnsi="Times New Roman"/>
          <w:b w:val="false"/>
          <w:i/>
          <w:color w:val="000000"/>
          <w:sz w:val="28"/>
        </w:rPr>
        <w:t>Мир вокруг меня</w:t>
      </w:r>
      <w:r>
        <w:rPr>
          <w:rFonts w:ascii="Times New Roman" w:hAnsi="Times New Roman"/>
          <w:b w:val="false"/>
          <w:i w:val="false"/>
          <w:color w:val="000000"/>
          <w:sz w:val="28"/>
        </w:rPr>
        <w:t>. Моя школа. Мои друзья. Моя малая родина (город, село).</w:t>
      </w:r>
    </w:p>
    <w:p>
      <w:pPr>
        <w:pStyle w:val="Normal"/>
        <w:spacing w:lineRule="exact" w:line="264" w:before="0" w:after="0"/>
        <w:ind w:firstLine="600"/>
        <w:jc w:val="both"/>
        <w:rPr/>
      </w:pPr>
      <w:r>
        <w:rPr>
          <w:rFonts w:ascii="Times New Roman" w:hAnsi="Times New Roman"/>
          <w:b w:val="false"/>
          <w:i/>
          <w:color w:val="000000"/>
          <w:sz w:val="28"/>
        </w:rPr>
        <w:t xml:space="preserve">Родная страна и страны изучаемого языка. </w:t>
      </w:r>
      <w:r>
        <w:rPr>
          <w:rFonts w:ascii="Times New Roman" w:hAnsi="Times New Roman"/>
          <w:b w:val="false"/>
          <w:i w:val="false"/>
          <w:color w:val="000000"/>
          <w:sz w:val="28"/>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Коммуникативные умения</w:t>
      </w:r>
    </w:p>
    <w:p>
      <w:pPr>
        <w:pStyle w:val="Normal"/>
        <w:spacing w:lineRule="exact" w:line="264" w:before="0" w:after="0"/>
        <w:ind w:left="120" w:hanging="0"/>
        <w:jc w:val="both"/>
        <w:rPr/>
      </w:pPr>
      <w:r>
        <w:rPr>
          <w:rFonts w:ascii="Times New Roman" w:hAnsi="Times New Roman"/>
          <w:b w:val="false"/>
          <w:i/>
          <w:color w:val="000000"/>
          <w:sz w:val="28"/>
        </w:rPr>
        <w:t>Говорение</w:t>
      </w:r>
    </w:p>
    <w:p>
      <w:pPr>
        <w:pStyle w:val="Normal"/>
        <w:spacing w:lineRule="exact" w:line="264" w:before="0" w:after="0"/>
        <w:ind w:firstLine="600"/>
        <w:jc w:val="both"/>
        <w:rPr/>
      </w:pPr>
      <w:r>
        <w:rPr>
          <w:rFonts w:ascii="Times New Roman" w:hAnsi="Times New Roman"/>
          <w:b w:val="false"/>
          <w:i w:val="false"/>
          <w:color w:val="000000"/>
          <w:sz w:val="28"/>
        </w:rPr>
        <w:t xml:space="preserve">Коммуникативные умения </w:t>
      </w:r>
      <w:r>
        <w:rPr>
          <w:rFonts w:ascii="Times New Roman" w:hAnsi="Times New Roman"/>
          <w:b w:val="false"/>
          <w:i w:val="false"/>
          <w:color w:val="000000"/>
          <w:sz w:val="28"/>
          <w:u w:val="single"/>
        </w:rPr>
        <w:t>диалогической</w:t>
      </w:r>
      <w:r>
        <w:rPr>
          <w:rFonts w:ascii="Times New Roman" w:hAnsi="Times New Roman"/>
          <w:b w:val="false"/>
          <w:i w:val="false"/>
          <w:color w:val="000000"/>
          <w:sz w:val="28"/>
        </w:rPr>
        <w:t xml:space="preserve"> речи.</w:t>
      </w:r>
    </w:p>
    <w:p>
      <w:pPr>
        <w:pStyle w:val="Normal"/>
        <w:spacing w:lineRule="exact" w:line="264" w:before="0" w:after="0"/>
        <w:ind w:firstLine="600"/>
        <w:jc w:val="both"/>
        <w:rPr/>
      </w:pPr>
      <w:r>
        <w:rPr>
          <w:rFonts w:ascii="Times New Roman" w:hAnsi="Times New Roman"/>
          <w:b w:val="false"/>
          <w:i w:val="false"/>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pPr>
        <w:pStyle w:val="Normal"/>
        <w:spacing w:lineRule="exact" w:line="264" w:before="0" w:after="0"/>
        <w:ind w:firstLine="600"/>
        <w:jc w:val="both"/>
        <w:rPr/>
      </w:pPr>
      <w:r>
        <w:rPr>
          <w:rFonts w:ascii="Times New Roman" w:hAnsi="Times New Roman"/>
          <w:b w:val="false"/>
          <w:i w:val="false"/>
          <w:color w:val="000000"/>
          <w:sz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pPr>
        <w:pStyle w:val="Normal"/>
        <w:spacing w:lineRule="exact" w:line="264" w:before="0" w:after="0"/>
        <w:ind w:firstLine="600"/>
        <w:jc w:val="both"/>
        <w:rPr/>
      </w:pPr>
      <w:r>
        <w:rPr>
          <w:rFonts w:ascii="Times New Roman" w:hAnsi="Times New Roman"/>
          <w:b w:val="false"/>
          <w:i w:val="false"/>
          <w:color w:val="000000"/>
          <w:sz w:val="28"/>
        </w:rPr>
        <w:t>диалога-расспроса: запрашивание интересующей информации; сообщение фактической информации, ответы на вопросы собеседника.</w:t>
      </w:r>
    </w:p>
    <w:p>
      <w:pPr>
        <w:pStyle w:val="Normal"/>
        <w:spacing w:lineRule="exact" w:line="264" w:before="0" w:after="0"/>
        <w:ind w:firstLine="600"/>
        <w:jc w:val="both"/>
        <w:rPr/>
      </w:pPr>
      <w:r>
        <w:rPr>
          <w:rFonts w:ascii="Times New Roman" w:hAnsi="Times New Roman"/>
          <w:b w:val="false"/>
          <w:i w:val="false"/>
          <w:color w:val="000000"/>
          <w:sz w:val="28"/>
        </w:rPr>
        <w:t xml:space="preserve">Коммуникативные умения </w:t>
      </w:r>
      <w:r>
        <w:rPr>
          <w:rFonts w:ascii="Times New Roman" w:hAnsi="Times New Roman"/>
          <w:b w:val="false"/>
          <w:i w:val="false"/>
          <w:color w:val="000000"/>
          <w:sz w:val="28"/>
          <w:u w:val="single"/>
        </w:rPr>
        <w:t>монологической</w:t>
      </w:r>
      <w:r>
        <w:rPr>
          <w:rFonts w:ascii="Times New Roman" w:hAnsi="Times New Roman"/>
          <w:b w:val="false"/>
          <w:i w:val="false"/>
          <w:color w:val="000000"/>
          <w:sz w:val="28"/>
        </w:rPr>
        <w:t xml:space="preserve"> речи.</w:t>
      </w:r>
    </w:p>
    <w:p>
      <w:pPr>
        <w:pStyle w:val="Normal"/>
        <w:spacing w:lineRule="exact" w:line="264" w:before="0" w:after="0"/>
        <w:ind w:firstLine="600"/>
        <w:jc w:val="both"/>
        <w:rPr/>
      </w:pPr>
      <w:r>
        <w:rPr>
          <w:rFonts w:ascii="Times New Roman" w:hAnsi="Times New Roman"/>
          <w:b w:val="false"/>
          <w:i w:val="false"/>
          <w:color w:val="000000"/>
          <w:sz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pPr>
        <w:pStyle w:val="Normal"/>
        <w:spacing w:lineRule="exact" w:line="264" w:before="0" w:after="0"/>
        <w:ind w:left="120" w:hanging="0"/>
        <w:jc w:val="both"/>
        <w:rPr/>
      </w:pPr>
      <w:r>
        <w:rPr>
          <w:rFonts w:ascii="Times New Roman" w:hAnsi="Times New Roman"/>
          <w:b w:val="false"/>
          <w:i/>
          <w:color w:val="000000"/>
          <w:sz w:val="28"/>
        </w:rPr>
        <w:t>Аудирование</w:t>
      </w:r>
    </w:p>
    <w:p>
      <w:pPr>
        <w:pStyle w:val="Normal"/>
        <w:spacing w:lineRule="exact" w:line="264" w:before="0" w:after="0"/>
        <w:ind w:firstLine="600"/>
        <w:jc w:val="both"/>
        <w:rPr/>
      </w:pPr>
      <w:r>
        <w:rPr>
          <w:rFonts w:ascii="Times New Roman" w:hAnsi="Times New Roman"/>
          <w:b w:val="false"/>
          <w:i w:val="false"/>
          <w:color w:val="000000"/>
          <w:sz w:val="28"/>
        </w:rPr>
        <w:t>Понимание на слух речи учителя и других обучающихся и вербальная/невербальная реакция на услышанное (при непосредственном общении).</w:t>
      </w:r>
    </w:p>
    <w:p>
      <w:pPr>
        <w:pStyle w:val="Normal"/>
        <w:spacing w:lineRule="exact" w:line="264" w:before="0" w:after="0"/>
        <w:ind w:firstLine="600"/>
        <w:jc w:val="both"/>
        <w:rPr/>
      </w:pPr>
      <w:r>
        <w:rPr>
          <w:rFonts w:ascii="Times New Roman" w:hAnsi="Times New Roman"/>
          <w:b w:val="false"/>
          <w:i w:val="false"/>
          <w:color w:val="000000"/>
          <w:sz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pPr>
        <w:pStyle w:val="Normal"/>
        <w:spacing w:lineRule="exact" w:line="264" w:before="0" w:after="0"/>
        <w:ind w:firstLine="600"/>
        <w:jc w:val="both"/>
        <w:rPr/>
      </w:pPr>
      <w:r>
        <w:rPr>
          <w:rFonts w:ascii="Times New Roman" w:hAnsi="Times New Roman"/>
          <w:b w:val="false"/>
          <w:i w:val="false"/>
          <w:color w:val="000000"/>
          <w:sz w:val="28"/>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pPr>
        <w:pStyle w:val="Normal"/>
        <w:spacing w:lineRule="exact" w:line="264" w:before="0" w:after="0"/>
        <w:ind w:firstLine="600"/>
        <w:jc w:val="both"/>
        <w:rPr/>
      </w:pPr>
      <w:r>
        <w:rPr>
          <w:rFonts w:ascii="Times New Roman" w:hAnsi="Times New Roman"/>
          <w:b w:val="false"/>
          <w:i w:val="false"/>
          <w:color w:val="000000"/>
          <w:sz w:val="28"/>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pPr>
        <w:pStyle w:val="Normal"/>
        <w:spacing w:lineRule="exact" w:line="264" w:before="0" w:after="0"/>
        <w:ind w:firstLine="600"/>
        <w:jc w:val="both"/>
        <w:rPr/>
      </w:pPr>
      <w:r>
        <w:rPr>
          <w:rFonts w:ascii="Times New Roman" w:hAnsi="Times New Roman"/>
          <w:b w:val="false"/>
          <w:i w:val="false"/>
          <w:color w:val="000000"/>
          <w:sz w:val="28"/>
        </w:rPr>
        <w:t>Тексты для аудирования: диалог, высказывания собеседников в ситуациях повседневного общения, рассказ, сказка.</w:t>
      </w:r>
    </w:p>
    <w:p>
      <w:pPr>
        <w:pStyle w:val="Normal"/>
        <w:spacing w:lineRule="exact" w:line="264" w:before="0" w:after="0"/>
        <w:ind w:left="120" w:hanging="0"/>
        <w:jc w:val="both"/>
        <w:rPr/>
      </w:pPr>
      <w:r>
        <w:rPr>
          <w:rFonts w:ascii="Times New Roman" w:hAnsi="Times New Roman"/>
          <w:b w:val="false"/>
          <w:i/>
          <w:color w:val="000000"/>
          <w:sz w:val="28"/>
        </w:rPr>
        <w:t>Смысловое чтение</w:t>
      </w:r>
    </w:p>
    <w:p>
      <w:pPr>
        <w:pStyle w:val="Normal"/>
        <w:spacing w:lineRule="exact" w:line="264" w:before="0" w:after="0"/>
        <w:ind w:firstLine="600"/>
        <w:jc w:val="both"/>
        <w:rPr/>
      </w:pPr>
      <w:r>
        <w:rPr>
          <w:rFonts w:ascii="Times New Roman" w:hAnsi="Times New Roman"/>
          <w:b w:val="false"/>
          <w:i w:val="false"/>
          <w:color w:val="000000"/>
          <w:sz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pPr>
        <w:pStyle w:val="Normal"/>
        <w:spacing w:lineRule="exact" w:line="264" w:before="0" w:after="0"/>
        <w:ind w:firstLine="600"/>
        <w:jc w:val="both"/>
        <w:rPr/>
      </w:pPr>
      <w:r>
        <w:rPr>
          <w:rFonts w:ascii="Times New Roman" w:hAnsi="Times New Roman"/>
          <w:b w:val="false"/>
          <w:i w:val="false"/>
          <w:color w:val="000000"/>
          <w:sz w:val="28"/>
        </w:rPr>
        <w:t>Тексты для чтения вслух: диалог, рассказ, сказка.</w:t>
      </w:r>
    </w:p>
    <w:p>
      <w:pPr>
        <w:pStyle w:val="Normal"/>
        <w:spacing w:lineRule="exact" w:line="264" w:before="0" w:after="0"/>
        <w:ind w:firstLine="600"/>
        <w:jc w:val="both"/>
        <w:rPr/>
      </w:pPr>
      <w:r>
        <w:rPr>
          <w:rFonts w:ascii="Times New Roman" w:hAnsi="Times New Roman"/>
          <w:b w:val="false"/>
          <w:i w:val="false"/>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pStyle w:val="Normal"/>
        <w:spacing w:lineRule="exact" w:line="264" w:before="0" w:after="0"/>
        <w:ind w:firstLine="600"/>
        <w:jc w:val="both"/>
        <w:rPr/>
      </w:pPr>
      <w:r>
        <w:rPr>
          <w:rFonts w:ascii="Times New Roman" w:hAnsi="Times New Roman"/>
          <w:b w:val="false"/>
          <w:i w:val="false"/>
          <w:color w:val="000000"/>
          <w:sz w:val="28"/>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pPr>
        <w:pStyle w:val="Normal"/>
        <w:spacing w:lineRule="exact" w:line="264" w:before="0" w:after="0"/>
        <w:ind w:firstLine="600"/>
        <w:jc w:val="both"/>
        <w:rPr/>
      </w:pPr>
      <w:r>
        <w:rPr>
          <w:rFonts w:ascii="Times New Roman" w:hAnsi="Times New Roman"/>
          <w:b w:val="false"/>
          <w:i w:val="false"/>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pPr>
        <w:pStyle w:val="Normal"/>
        <w:spacing w:lineRule="exact" w:line="264" w:before="0" w:after="0"/>
        <w:ind w:firstLine="600"/>
        <w:jc w:val="both"/>
        <w:rPr/>
      </w:pPr>
      <w:r>
        <w:rPr>
          <w:rFonts w:ascii="Times New Roman" w:hAnsi="Times New Roman"/>
          <w:b w:val="false"/>
          <w:i w:val="false"/>
          <w:color w:val="000000"/>
          <w:sz w:val="28"/>
        </w:rPr>
        <w:t>Тексты для чтения про себя: диалог, рассказ, сказка, электронное сообщение личного характера.</w:t>
      </w:r>
    </w:p>
    <w:p>
      <w:pPr>
        <w:pStyle w:val="Normal"/>
        <w:spacing w:lineRule="exact" w:line="264" w:before="0" w:after="0"/>
        <w:ind w:left="120" w:hanging="0"/>
        <w:jc w:val="both"/>
        <w:rPr/>
      </w:pPr>
      <w:r>
        <w:rPr>
          <w:rFonts w:ascii="Times New Roman" w:hAnsi="Times New Roman"/>
          <w:b w:val="false"/>
          <w:i/>
          <w:color w:val="000000"/>
          <w:sz w:val="28"/>
        </w:rPr>
        <w:t>Письмо</w:t>
      </w:r>
    </w:p>
    <w:p>
      <w:pPr>
        <w:pStyle w:val="Normal"/>
        <w:spacing w:lineRule="exact" w:line="264" w:before="0" w:after="0"/>
        <w:ind w:firstLine="600"/>
        <w:jc w:val="both"/>
        <w:rPr/>
      </w:pPr>
      <w:r>
        <w:rPr>
          <w:rFonts w:ascii="Times New Roman" w:hAnsi="Times New Roman"/>
          <w:b w:val="false"/>
          <w:i w:val="false"/>
          <w:color w:val="000000"/>
          <w:sz w:val="28"/>
        </w:rPr>
        <w:t>Овладение техникой письма (полупечатное написание букв, буквосочетаний, слов).</w:t>
      </w:r>
    </w:p>
    <w:p>
      <w:pPr>
        <w:pStyle w:val="Normal"/>
        <w:spacing w:lineRule="exact" w:line="264" w:before="0" w:after="0"/>
        <w:ind w:firstLine="600"/>
        <w:jc w:val="both"/>
        <w:rPr/>
      </w:pPr>
      <w:r>
        <w:rPr>
          <w:rFonts w:ascii="Times New Roman" w:hAnsi="Times New Roman"/>
          <w:b w:val="false"/>
          <w:i w:val="false"/>
          <w:color w:val="000000"/>
          <w:sz w:val="28"/>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pPr>
        <w:pStyle w:val="Normal"/>
        <w:spacing w:lineRule="exact" w:line="264" w:before="0" w:after="0"/>
        <w:ind w:firstLine="600"/>
        <w:jc w:val="both"/>
        <w:rPr/>
      </w:pPr>
      <w:r>
        <w:rPr>
          <w:rFonts w:ascii="Times New Roman" w:hAnsi="Times New Roman"/>
          <w:b w:val="false"/>
          <w:i w:val="false"/>
          <w:color w:val="000000"/>
          <w:sz w:val="28"/>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pPr>
        <w:pStyle w:val="Normal"/>
        <w:spacing w:lineRule="exact" w:line="264" w:before="0" w:after="0"/>
        <w:ind w:firstLine="600"/>
        <w:jc w:val="both"/>
        <w:rPr/>
      </w:pPr>
      <w:r>
        <w:rPr>
          <w:rFonts w:ascii="Times New Roman" w:hAnsi="Times New Roman"/>
          <w:b w:val="false"/>
          <w:i w:val="false"/>
          <w:color w:val="000000"/>
          <w:sz w:val="28"/>
        </w:rPr>
        <w:t>Написание с опорой на образец коротких поздравлений с праздниками (с днём рождения, Новым годом).</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Языковые знания и навыки</w:t>
      </w:r>
    </w:p>
    <w:p>
      <w:pPr>
        <w:pStyle w:val="Normal"/>
        <w:spacing w:lineRule="exact" w:line="264" w:before="0" w:after="0"/>
        <w:ind w:left="120" w:hanging="0"/>
        <w:jc w:val="both"/>
        <w:rPr/>
      </w:pPr>
      <w:r>
        <w:rPr>
          <w:rFonts w:ascii="Times New Roman" w:hAnsi="Times New Roman"/>
          <w:b w:val="false"/>
          <w:i/>
          <w:color w:val="000000"/>
          <w:sz w:val="28"/>
        </w:rPr>
        <w:t>Фонетическая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Буквы английского алфавита. Корректное называние букв английского алфавита.</w:t>
      </w:r>
    </w:p>
    <w:p>
      <w:pPr>
        <w:pStyle w:val="Normal"/>
        <w:spacing w:lineRule="exact" w:line="264" w:before="0" w:after="0"/>
        <w:ind w:firstLine="600"/>
        <w:jc w:val="both"/>
        <w:rPr/>
      </w:pPr>
      <w:r>
        <w:rPr>
          <w:rFonts w:ascii="Times New Roman" w:hAnsi="Times New Roman"/>
          <w:b w:val="false"/>
          <w:i w:val="false"/>
          <w:color w:val="000000"/>
          <w:sz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Pr>
          <w:rFonts w:ascii="Times New Roman" w:hAnsi="Times New Roman"/>
          <w:b w:val="false"/>
          <w:i/>
          <w:color w:val="000000"/>
          <w:sz w:val="28"/>
        </w:rPr>
        <w:t>«r» (there is/there).</w:t>
      </w:r>
    </w:p>
    <w:p>
      <w:pPr>
        <w:pStyle w:val="Normal"/>
        <w:spacing w:lineRule="exact" w:line="264" w:before="0" w:after="0"/>
        <w:ind w:firstLine="600"/>
        <w:jc w:val="both"/>
        <w:rPr/>
      </w:pPr>
      <w:r>
        <w:rPr>
          <w:rFonts w:ascii="Times New Roman" w:hAnsi="Times New Roman"/>
          <w:b w:val="false"/>
          <w:i w:val="false"/>
          <w:color w:val="000000"/>
          <w:sz w:val="28"/>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pPr>
        <w:pStyle w:val="Normal"/>
        <w:spacing w:lineRule="exact" w:line="264" w:before="0" w:after="0"/>
        <w:ind w:firstLine="600"/>
        <w:jc w:val="both"/>
        <w:rPr/>
      </w:pPr>
      <w:r>
        <w:rPr>
          <w:rFonts w:ascii="Times New Roman" w:hAnsi="Times New Roman"/>
          <w:b w:val="false"/>
          <w:i w:val="false"/>
          <w:color w:val="000000"/>
          <w:sz w:val="28"/>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pPr>
        <w:pStyle w:val="Normal"/>
        <w:spacing w:lineRule="exact" w:line="264" w:before="0" w:after="0"/>
        <w:ind w:firstLine="600"/>
        <w:jc w:val="both"/>
        <w:rPr/>
      </w:pPr>
      <w:r>
        <w:rPr>
          <w:rFonts w:ascii="Times New Roman" w:hAnsi="Times New Roman"/>
          <w:b w:val="false"/>
          <w:i w:val="false"/>
          <w:color w:val="000000"/>
          <w:sz w:val="28"/>
        </w:rPr>
        <w:t>Чтение новых слов согласно основным правилам чтения английского языка.</w:t>
      </w:r>
    </w:p>
    <w:p>
      <w:pPr>
        <w:pStyle w:val="Normal"/>
        <w:spacing w:lineRule="exact" w:line="264" w:before="0" w:after="0"/>
        <w:ind w:firstLine="600"/>
        <w:jc w:val="both"/>
        <w:rPr/>
      </w:pPr>
      <w:r>
        <w:rPr>
          <w:rFonts w:ascii="Times New Roman" w:hAnsi="Times New Roman"/>
          <w:b w:val="false"/>
          <w:i w:val="false"/>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pPr>
        <w:pStyle w:val="Normal"/>
        <w:spacing w:lineRule="exact" w:line="264" w:before="0" w:after="0"/>
        <w:ind w:left="120" w:hanging="0"/>
        <w:jc w:val="both"/>
        <w:rPr/>
      </w:pPr>
      <w:r>
        <w:rPr>
          <w:rFonts w:ascii="Times New Roman" w:hAnsi="Times New Roman"/>
          <w:b w:val="false"/>
          <w:i/>
          <w:color w:val="000000"/>
          <w:sz w:val="28"/>
        </w:rPr>
        <w:t>Графика, орфография и пунктуация</w:t>
      </w:r>
    </w:p>
    <w:p>
      <w:pPr>
        <w:pStyle w:val="Normal"/>
        <w:spacing w:lineRule="exact" w:line="264" w:before="0" w:after="0"/>
        <w:ind w:firstLine="600"/>
        <w:jc w:val="both"/>
        <w:rPr/>
      </w:pPr>
      <w:r>
        <w:rPr>
          <w:rFonts w:ascii="Times New Roman" w:hAnsi="Times New Roman"/>
          <w:b w:val="false"/>
          <w:i w:val="false"/>
          <w:color w:val="000000"/>
          <w:sz w:val="28"/>
        </w:rPr>
        <w:t>Графически корректное (полупечатное) написание букв английского алфавита в буквосочетаниях и словах. Правильное написание изученных слов.</w:t>
      </w:r>
    </w:p>
    <w:p>
      <w:pPr>
        <w:pStyle w:val="Normal"/>
        <w:spacing w:lineRule="exact" w:line="264" w:before="0" w:after="0"/>
        <w:ind w:firstLine="600"/>
        <w:jc w:val="both"/>
        <w:rPr/>
      </w:pPr>
      <w:r>
        <w:rPr>
          <w:rFonts w:ascii="Times New Roman" w:hAnsi="Times New Roman"/>
          <w:b w:val="false"/>
          <w:i w:val="false"/>
          <w:color w:val="000000"/>
          <w:sz w:val="28"/>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b w:val="false"/>
          <w:i/>
          <w:color w:val="000000"/>
          <w:sz w:val="28"/>
        </w:rPr>
        <w:t>I’m, isn’t; don’t, doesn’t; can’t</w:t>
      </w:r>
      <w:r>
        <w:rPr>
          <w:rFonts w:ascii="Times New Roman" w:hAnsi="Times New Roman"/>
          <w:b w:val="false"/>
          <w:i w:val="false"/>
          <w:color w:val="000000"/>
          <w:sz w:val="28"/>
        </w:rPr>
        <w:t>), существительных в притяжательном падеже (</w:t>
      </w:r>
      <w:r>
        <w:rPr>
          <w:rFonts w:ascii="Times New Roman" w:hAnsi="Times New Roman"/>
          <w:b w:val="false"/>
          <w:i/>
          <w:color w:val="000000"/>
          <w:sz w:val="28"/>
        </w:rPr>
        <w:t>Ann’s</w:t>
      </w:r>
      <w:r>
        <w:rPr>
          <w:rFonts w:ascii="Times New Roman" w:hAnsi="Times New Roman"/>
          <w:b w:val="false"/>
          <w:i w:val="false"/>
          <w:color w:val="000000"/>
          <w:sz w:val="28"/>
        </w:rPr>
        <w:t>).</w:t>
      </w:r>
    </w:p>
    <w:p>
      <w:pPr>
        <w:pStyle w:val="Normal"/>
        <w:spacing w:lineRule="exact" w:line="264" w:before="0" w:after="0"/>
        <w:ind w:left="120" w:hanging="0"/>
        <w:jc w:val="both"/>
        <w:rPr/>
      </w:pPr>
      <w:r>
        <w:rPr>
          <w:rFonts w:ascii="Times New Roman" w:hAnsi="Times New Roman"/>
          <w:b w:val="false"/>
          <w:i/>
          <w:color w:val="000000"/>
          <w:sz w:val="28"/>
        </w:rPr>
        <w:t>Лексическая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pPr>
        <w:pStyle w:val="Normal"/>
        <w:spacing w:lineRule="exact" w:line="264" w:before="0" w:after="0"/>
        <w:ind w:firstLine="600"/>
        <w:jc w:val="both"/>
        <w:rPr/>
      </w:pPr>
      <w:r>
        <w:rPr>
          <w:rFonts w:ascii="Times New Roman" w:hAnsi="Times New Roman"/>
          <w:b w:val="false"/>
          <w:i w:val="false"/>
          <w:color w:val="000000"/>
          <w:sz w:val="28"/>
        </w:rPr>
        <w:t>Распознавание в устной и письменной речи интернациональных слов (</w:t>
      </w:r>
      <w:r>
        <w:rPr>
          <w:rFonts w:ascii="Times New Roman" w:hAnsi="Times New Roman"/>
          <w:b w:val="false"/>
          <w:i/>
          <w:color w:val="000000"/>
          <w:sz w:val="28"/>
        </w:rPr>
        <w:t>doctor, film</w:t>
      </w:r>
      <w:r>
        <w:rPr>
          <w:rFonts w:ascii="Times New Roman" w:hAnsi="Times New Roman"/>
          <w:b w:val="false"/>
          <w:i w:val="false"/>
          <w:color w:val="000000"/>
          <w:sz w:val="28"/>
        </w:rPr>
        <w:t>) с помощью языковой догадки.</w:t>
      </w:r>
    </w:p>
    <w:p>
      <w:pPr>
        <w:pStyle w:val="Normal"/>
        <w:spacing w:lineRule="exact" w:line="264" w:before="0" w:after="0"/>
        <w:ind w:left="120" w:hanging="0"/>
        <w:jc w:val="both"/>
        <w:rPr/>
      </w:pPr>
      <w:r>
        <w:rPr>
          <w:rFonts w:ascii="Times New Roman" w:hAnsi="Times New Roman"/>
          <w:b w:val="false"/>
          <w:i/>
          <w:color w:val="000000"/>
          <w:sz w:val="28"/>
        </w:rPr>
        <w:t>Грамматическая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pPr>
        <w:pStyle w:val="Normal"/>
        <w:spacing w:lineRule="exact" w:line="264" w:before="0" w:after="0"/>
        <w:ind w:firstLine="600"/>
        <w:jc w:val="both"/>
        <w:rPr/>
      </w:pPr>
      <w:r>
        <w:rPr>
          <w:rFonts w:ascii="Times New Roman" w:hAnsi="Times New Roman"/>
          <w:b w:val="false"/>
          <w:i w:val="false"/>
          <w:color w:val="000000"/>
          <w:sz w:val="28"/>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pPr>
        <w:pStyle w:val="Normal"/>
        <w:spacing w:lineRule="exact" w:line="264" w:before="0" w:after="0"/>
        <w:ind w:firstLine="600"/>
        <w:jc w:val="both"/>
        <w:rPr/>
      </w:pPr>
      <w:r>
        <w:rPr>
          <w:rFonts w:ascii="Times New Roman" w:hAnsi="Times New Roman"/>
          <w:b w:val="false"/>
          <w:i w:val="false"/>
          <w:color w:val="000000"/>
          <w:sz w:val="28"/>
        </w:rPr>
        <w:t>Нераспространённые и распространённые простые предложения.</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Предложения с начальным </w:t>
      </w:r>
      <w:r>
        <w:rPr>
          <w:rFonts w:ascii="Times New Roman" w:hAnsi="Times New Roman"/>
          <w:b w:val="false"/>
          <w:i/>
          <w:color w:val="000000"/>
          <w:sz w:val="28"/>
        </w:rPr>
        <w:t>It (It’s a red ball.).</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Предложения с начальным </w:t>
      </w:r>
      <w:r>
        <w:rPr>
          <w:rFonts w:ascii="Times New Roman" w:hAnsi="Times New Roman"/>
          <w:b w:val="false"/>
          <w:i/>
          <w:color w:val="000000"/>
          <w:sz w:val="28"/>
        </w:rPr>
        <w:t>There + to be</w:t>
      </w:r>
      <w:r>
        <w:rPr>
          <w:rFonts w:ascii="Times New Roman" w:hAnsi="Times New Roman"/>
          <w:b w:val="false"/>
          <w:i w:val="false"/>
          <w:color w:val="000000"/>
          <w:sz w:val="28"/>
        </w:rPr>
        <w:t xml:space="preserve"> в Present Simple Tense </w:t>
      </w:r>
      <w:r>
        <w:rPr>
          <w:rFonts w:ascii="Times New Roman" w:hAnsi="Times New Roman"/>
          <w:b w:val="false"/>
          <w:i/>
          <w:color w:val="000000"/>
          <w:sz w:val="28"/>
        </w:rPr>
        <w:t>(There is a cat in the room. Is there a cat in the room? – Yes, there is./No, there isn’t. There are four pens on the table. Are there four pens on the table? – Yes, there are./No, there aren’t. How many pens are there on the table? – There are four pens.).</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Предложения с простым глагольным сказуемым </w:t>
      </w:r>
      <w:r>
        <w:rPr>
          <w:rFonts w:ascii="Times New Roman" w:hAnsi="Times New Roman"/>
          <w:b w:val="false"/>
          <w:i/>
          <w:color w:val="000000"/>
          <w:sz w:val="28"/>
        </w:rPr>
        <w:t>(They live in the country.)</w:t>
      </w:r>
      <w:r>
        <w:rPr>
          <w:rFonts w:ascii="Times New Roman" w:hAnsi="Times New Roman"/>
          <w:b w:val="false"/>
          <w:i w:val="false"/>
          <w:color w:val="000000"/>
          <w:sz w:val="28"/>
        </w:rPr>
        <w:t xml:space="preserve">, составным именным сказуемым </w:t>
      </w:r>
      <w:r>
        <w:rPr>
          <w:rFonts w:ascii="Times New Roman" w:hAnsi="Times New Roman"/>
          <w:b w:val="false"/>
          <w:i/>
          <w:color w:val="000000"/>
          <w:sz w:val="28"/>
        </w:rPr>
        <w:t>(The box is small.)</w:t>
      </w:r>
      <w:r>
        <w:rPr>
          <w:rFonts w:ascii="Times New Roman" w:hAnsi="Times New Roman"/>
          <w:b w:val="false"/>
          <w:i w:val="false"/>
          <w:color w:val="000000"/>
          <w:sz w:val="28"/>
        </w:rPr>
        <w:t xml:space="preserve"> и составным глагольным сказуемым </w:t>
      </w:r>
      <w:r>
        <w:rPr>
          <w:rFonts w:ascii="Times New Roman" w:hAnsi="Times New Roman"/>
          <w:b w:val="false"/>
          <w:i/>
          <w:color w:val="000000"/>
          <w:sz w:val="28"/>
        </w:rPr>
        <w:t>(I like to play with my cat. She can play the piano.).</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Предложения с глаголом-связкой </w:t>
      </w:r>
      <w:r>
        <w:rPr>
          <w:rFonts w:ascii="Times New Roman" w:hAnsi="Times New Roman"/>
          <w:b w:val="false"/>
          <w:i/>
          <w:color w:val="000000"/>
          <w:sz w:val="28"/>
        </w:rPr>
        <w:t>to be</w:t>
      </w:r>
      <w:r>
        <w:rPr>
          <w:rFonts w:ascii="Times New Roman" w:hAnsi="Times New Roman"/>
          <w:b w:val="false"/>
          <w:i w:val="false"/>
          <w:color w:val="000000"/>
          <w:sz w:val="28"/>
        </w:rPr>
        <w:t xml:space="preserve"> в Present Simple Tense </w:t>
      </w:r>
      <w:r>
        <w:rPr>
          <w:rFonts w:ascii="Times New Roman" w:hAnsi="Times New Roman"/>
          <w:b w:val="false"/>
          <w:i/>
          <w:color w:val="000000"/>
          <w:sz w:val="28"/>
        </w:rPr>
        <w:t>(My father is a doctor. Is it a red ball? – Yes, it is./No, it isn’t.)</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Предложения с краткими глагольными формами </w:t>
      </w:r>
      <w:r>
        <w:rPr>
          <w:rFonts w:ascii="Times New Roman" w:hAnsi="Times New Roman"/>
          <w:b w:val="false"/>
          <w:i/>
          <w:color w:val="000000"/>
          <w:sz w:val="28"/>
        </w:rPr>
        <w:t>(She can’t swim. I don’t like porridge.)</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 xml:space="preserve">Побудительные предложения в утвердительной форме </w:t>
      </w:r>
      <w:r>
        <w:rPr>
          <w:rFonts w:ascii="Times New Roman" w:hAnsi="Times New Roman"/>
          <w:b w:val="false"/>
          <w:i/>
          <w:color w:val="000000"/>
          <w:sz w:val="28"/>
        </w:rPr>
        <w:t>(Come in, please.).</w:t>
      </w:r>
    </w:p>
    <w:p>
      <w:pPr>
        <w:pStyle w:val="Normal"/>
        <w:spacing w:lineRule="exact" w:line="264" w:before="0" w:after="0"/>
        <w:ind w:firstLine="600"/>
        <w:jc w:val="both"/>
        <w:rPr/>
      </w:pPr>
      <w:r>
        <w:rPr>
          <w:rFonts w:ascii="Times New Roman" w:hAnsi="Times New Roman"/>
          <w:b w:val="false"/>
          <w:i w:val="false"/>
          <w:color w:val="000000"/>
          <w:sz w:val="28"/>
        </w:rPr>
        <w:t>Глаголы в Present Simple Tense в повествовательных (утвердительных и отрицательных) и вопросительных (общий и специальный вопросы) предложениях.</w:t>
      </w:r>
    </w:p>
    <w:p>
      <w:pPr>
        <w:pStyle w:val="Normal"/>
        <w:spacing w:lineRule="exact" w:line="264" w:before="0" w:after="0"/>
        <w:ind w:firstLine="600"/>
        <w:jc w:val="both"/>
        <w:rPr/>
      </w:pPr>
      <w:r>
        <w:rPr>
          <w:rFonts w:ascii="Times New Roman" w:hAnsi="Times New Roman"/>
          <w:b w:val="false"/>
          <w:i w:val="false"/>
          <w:color w:val="000000"/>
          <w:sz w:val="28"/>
        </w:rPr>
        <w:t xml:space="preserve">Глагольная конструкция </w:t>
      </w:r>
      <w:r>
        <w:rPr>
          <w:rFonts w:ascii="Times New Roman" w:hAnsi="Times New Roman"/>
          <w:b w:val="false"/>
          <w:i/>
          <w:color w:val="000000"/>
          <w:sz w:val="28"/>
        </w:rPr>
        <w:t>have got (I’ve got a cat. He’s/She’s got a cat. Have you got a cat? – Yes, I have./No, I haven’t. What have you got?)</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 xml:space="preserve">Модальный глагол </w:t>
      </w:r>
      <w:r>
        <w:rPr>
          <w:rFonts w:ascii="Times New Roman" w:hAnsi="Times New Roman"/>
          <w:b w:val="false"/>
          <w:i/>
          <w:color w:val="000000"/>
          <w:sz w:val="28"/>
        </w:rPr>
        <w:t>can</w:t>
      </w:r>
      <w:r>
        <w:rPr>
          <w:rFonts w:ascii="Times New Roman" w:hAnsi="Times New Roman"/>
          <w:b w:val="false"/>
          <w:i w:val="false"/>
          <w:color w:val="000000"/>
          <w:sz w:val="28"/>
        </w:rPr>
        <w:t xml:space="preserve">: для выражения умения </w:t>
      </w:r>
      <w:r>
        <w:rPr>
          <w:rFonts w:ascii="Times New Roman" w:hAnsi="Times New Roman"/>
          <w:b w:val="false"/>
          <w:i/>
          <w:color w:val="000000"/>
          <w:sz w:val="28"/>
        </w:rPr>
        <w:t>(I can play tennis.)</w:t>
      </w:r>
      <w:r>
        <w:rPr>
          <w:rFonts w:ascii="Times New Roman" w:hAnsi="Times New Roman"/>
          <w:b w:val="false"/>
          <w:i w:val="false"/>
          <w:color w:val="000000"/>
          <w:sz w:val="28"/>
        </w:rPr>
        <w:t xml:space="preserve"> и отсутствия умения </w:t>
      </w:r>
      <w:r>
        <w:rPr>
          <w:rFonts w:ascii="Times New Roman" w:hAnsi="Times New Roman"/>
          <w:b w:val="false"/>
          <w:i/>
          <w:color w:val="000000"/>
          <w:sz w:val="28"/>
        </w:rPr>
        <w:t>(I can’t play chess.)</w:t>
      </w:r>
      <w:r>
        <w:rPr>
          <w:rFonts w:ascii="Times New Roman" w:hAnsi="Times New Roman"/>
          <w:b w:val="false"/>
          <w:i w:val="false"/>
          <w:color w:val="000000"/>
          <w:sz w:val="28"/>
        </w:rPr>
        <w:t xml:space="preserve">; для получения разрешения </w:t>
      </w:r>
      <w:r>
        <w:rPr>
          <w:rFonts w:ascii="Times New Roman" w:hAnsi="Times New Roman"/>
          <w:b w:val="false"/>
          <w:i/>
          <w:color w:val="000000"/>
          <w:sz w:val="28"/>
        </w:rPr>
        <w:t>(Can I go out?).</w:t>
      </w:r>
    </w:p>
    <w:p>
      <w:pPr>
        <w:pStyle w:val="Normal"/>
        <w:spacing w:lineRule="exact" w:line="264" w:before="0" w:after="0"/>
        <w:ind w:firstLine="600"/>
        <w:jc w:val="both"/>
        <w:rPr/>
      </w:pPr>
      <w:r>
        <w:rPr>
          <w:rFonts w:ascii="Times New Roman" w:hAnsi="Times New Roman"/>
          <w:b w:val="false"/>
          <w:i w:val="false"/>
          <w:color w:val="000000"/>
          <w:sz w:val="28"/>
        </w:rPr>
        <w:t>Определённый, неопределённый и нулевой артикли c именами существительными (наиболее распространённые случаи).</w:t>
      </w:r>
    </w:p>
    <w:p>
      <w:pPr>
        <w:pStyle w:val="Normal"/>
        <w:spacing w:lineRule="exact" w:line="264" w:before="0" w:after="0"/>
        <w:ind w:firstLine="600"/>
        <w:jc w:val="both"/>
        <w:rPr/>
      </w:pPr>
      <w:r>
        <w:rPr>
          <w:rFonts w:ascii="Times New Roman" w:hAnsi="Times New Roman"/>
          <w:b w:val="false"/>
          <w:i w:val="false"/>
          <w:color w:val="000000"/>
          <w:sz w:val="28"/>
        </w:rPr>
        <w:t xml:space="preserve">Существительные во множественном числе, образованные по правилу и исключения </w:t>
      </w:r>
      <w:r>
        <w:rPr>
          <w:rFonts w:ascii="Times New Roman" w:hAnsi="Times New Roman"/>
          <w:b w:val="false"/>
          <w:i/>
          <w:color w:val="000000"/>
          <w:sz w:val="28"/>
        </w:rPr>
        <w:t>(a book – books; a man – men).</w:t>
      </w:r>
    </w:p>
    <w:p>
      <w:pPr>
        <w:pStyle w:val="Normal"/>
        <w:spacing w:lineRule="exact" w:line="264" w:before="0" w:after="0"/>
        <w:ind w:firstLine="600"/>
        <w:jc w:val="both"/>
        <w:rPr/>
      </w:pPr>
      <w:r>
        <w:rPr>
          <w:rFonts w:ascii="Times New Roman" w:hAnsi="Times New Roman"/>
          <w:b w:val="false"/>
          <w:i w:val="false"/>
          <w:color w:val="000000"/>
          <w:sz w:val="28"/>
        </w:rPr>
        <w:t xml:space="preserve">Личные местоимения </w:t>
      </w:r>
      <w:r>
        <w:rPr>
          <w:rFonts w:ascii="Times New Roman" w:hAnsi="Times New Roman"/>
          <w:b w:val="false"/>
          <w:i/>
          <w:color w:val="000000"/>
          <w:sz w:val="28"/>
        </w:rPr>
        <w:t>(I, you, he/she/it, we, they).</w:t>
      </w:r>
      <w:r>
        <w:rPr>
          <w:rFonts w:ascii="Times New Roman" w:hAnsi="Times New Roman"/>
          <w:b w:val="false"/>
          <w:i w:val="false"/>
          <w:color w:val="000000"/>
          <w:sz w:val="28"/>
        </w:rPr>
        <w:t xml:space="preserve"> Притяжательные местоимения </w:t>
      </w:r>
      <w:r>
        <w:rPr>
          <w:rFonts w:ascii="Times New Roman" w:hAnsi="Times New Roman"/>
          <w:b w:val="false"/>
          <w:i/>
          <w:color w:val="000000"/>
          <w:sz w:val="28"/>
        </w:rPr>
        <w:t>(my, your, his/her/its, our, their)</w:t>
      </w:r>
      <w:r>
        <w:rPr>
          <w:rFonts w:ascii="Times New Roman" w:hAnsi="Times New Roman"/>
          <w:b w:val="false"/>
          <w:i w:val="false"/>
          <w:color w:val="000000"/>
          <w:sz w:val="28"/>
        </w:rPr>
        <w:t xml:space="preserve">. Указательные местоимения </w:t>
      </w:r>
      <w:r>
        <w:rPr>
          <w:rFonts w:ascii="Times New Roman" w:hAnsi="Times New Roman"/>
          <w:b w:val="false"/>
          <w:i/>
          <w:color w:val="000000"/>
          <w:sz w:val="28"/>
        </w:rPr>
        <w:t>(this – these).</w:t>
      </w:r>
    </w:p>
    <w:p>
      <w:pPr>
        <w:pStyle w:val="Normal"/>
        <w:spacing w:lineRule="exact" w:line="264" w:before="0" w:after="0"/>
        <w:ind w:firstLine="600"/>
        <w:jc w:val="both"/>
        <w:rPr/>
      </w:pPr>
      <w:r>
        <w:rPr>
          <w:rFonts w:ascii="Times New Roman" w:hAnsi="Times New Roman"/>
          <w:b w:val="false"/>
          <w:i w:val="false"/>
          <w:color w:val="000000"/>
          <w:sz w:val="28"/>
        </w:rPr>
        <w:t>Количественные числительные (1–12).</w:t>
      </w:r>
    </w:p>
    <w:p>
      <w:pPr>
        <w:pStyle w:val="Normal"/>
        <w:spacing w:lineRule="exact" w:line="264" w:before="0" w:after="0"/>
        <w:ind w:firstLine="600"/>
        <w:jc w:val="both"/>
        <w:rPr/>
      </w:pPr>
      <w:r>
        <w:rPr>
          <w:rFonts w:ascii="Times New Roman" w:hAnsi="Times New Roman"/>
          <w:b w:val="false"/>
          <w:i w:val="false"/>
          <w:color w:val="000000"/>
          <w:sz w:val="28"/>
        </w:rPr>
        <w:t xml:space="preserve">Вопросительные слова </w:t>
      </w:r>
      <w:r>
        <w:rPr>
          <w:rFonts w:ascii="Times New Roman" w:hAnsi="Times New Roman"/>
          <w:b w:val="false"/>
          <w:i/>
          <w:color w:val="000000"/>
          <w:sz w:val="28"/>
        </w:rPr>
        <w:t>(who, what, how, where, how many)</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Предлоги места </w:t>
      </w:r>
      <w:r>
        <w:rPr>
          <w:rFonts w:ascii="Times New Roman" w:hAnsi="Times New Roman"/>
          <w:b w:val="false"/>
          <w:i/>
          <w:color w:val="000000"/>
          <w:sz w:val="28"/>
        </w:rPr>
        <w:t>(in, on, near, under).</w:t>
      </w:r>
    </w:p>
    <w:p>
      <w:pPr>
        <w:pStyle w:val="Normal"/>
        <w:spacing w:lineRule="exact" w:line="264" w:before="0" w:after="0"/>
        <w:ind w:firstLine="600"/>
        <w:jc w:val="both"/>
        <w:rPr/>
      </w:pPr>
      <w:r>
        <w:rPr>
          <w:rFonts w:ascii="Times New Roman" w:hAnsi="Times New Roman"/>
          <w:b w:val="false"/>
          <w:i w:val="false"/>
          <w:color w:val="000000"/>
          <w:sz w:val="28"/>
        </w:rPr>
        <w:t xml:space="preserve">Союзы </w:t>
      </w:r>
      <w:r>
        <w:rPr>
          <w:rFonts w:ascii="Times New Roman" w:hAnsi="Times New Roman"/>
          <w:b w:val="false"/>
          <w:i/>
          <w:color w:val="000000"/>
          <w:sz w:val="28"/>
        </w:rPr>
        <w:t xml:space="preserve">and </w:t>
      </w:r>
      <w:r>
        <w:rPr>
          <w:rFonts w:ascii="Times New Roman" w:hAnsi="Times New Roman"/>
          <w:b w:val="false"/>
          <w:i w:val="false"/>
          <w:color w:val="000000"/>
          <w:sz w:val="28"/>
        </w:rPr>
        <w:t xml:space="preserve">и </w:t>
      </w:r>
      <w:r>
        <w:rPr>
          <w:rFonts w:ascii="Times New Roman" w:hAnsi="Times New Roman"/>
          <w:b w:val="false"/>
          <w:i/>
          <w:color w:val="000000"/>
          <w:sz w:val="28"/>
        </w:rPr>
        <w:t>but</w:t>
      </w:r>
      <w:r>
        <w:rPr>
          <w:rFonts w:ascii="Times New Roman" w:hAnsi="Times New Roman"/>
          <w:b w:val="false"/>
          <w:i w:val="false"/>
          <w:color w:val="000000"/>
          <w:sz w:val="28"/>
        </w:rPr>
        <w:t xml:space="preserve"> (c однородными членами).</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Социокультурные знания и умения</w:t>
      </w:r>
    </w:p>
    <w:p>
      <w:pPr>
        <w:pStyle w:val="Normal"/>
        <w:spacing w:lineRule="exact" w:line="264" w:before="0" w:after="0"/>
        <w:ind w:firstLine="600"/>
        <w:jc w:val="both"/>
        <w:rPr/>
      </w:pPr>
      <w:r>
        <w:rPr>
          <w:rFonts w:ascii="Times New Roman" w:hAnsi="Times New Roman"/>
          <w:b w:val="false"/>
          <w:i w:val="false"/>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pPr>
        <w:pStyle w:val="Normal"/>
        <w:spacing w:lineRule="exact" w:line="264" w:before="0" w:after="0"/>
        <w:ind w:firstLine="600"/>
        <w:jc w:val="both"/>
        <w:rPr/>
      </w:pPr>
      <w:r>
        <w:rPr>
          <w:rFonts w:ascii="Times New Roman" w:hAnsi="Times New Roman"/>
          <w:b w:val="false"/>
          <w:i w:val="false"/>
          <w:color w:val="000000"/>
          <w:sz w:val="28"/>
        </w:rPr>
        <w:t>Знание небольших произведений детского фольклора страны/стран изучаемого языка (рифмовки, стихи, песенки); персонажей детских книг.</w:t>
      </w:r>
    </w:p>
    <w:p>
      <w:pPr>
        <w:pStyle w:val="Normal"/>
        <w:spacing w:lineRule="exact" w:line="264" w:before="0" w:after="0"/>
        <w:ind w:firstLine="600"/>
        <w:jc w:val="both"/>
        <w:rPr/>
      </w:pPr>
      <w:r>
        <w:rPr>
          <w:rFonts w:ascii="Times New Roman" w:hAnsi="Times New Roman"/>
          <w:b w:val="false"/>
          <w:i w:val="false"/>
          <w:color w:val="000000"/>
          <w:sz w:val="28"/>
        </w:rPr>
        <w:t>Знание названий родной страны и страны/стран изучаемого языка и их столиц.</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Компенсаторные умения</w:t>
      </w:r>
    </w:p>
    <w:p>
      <w:pPr>
        <w:pStyle w:val="Normal"/>
        <w:spacing w:lineRule="exact" w:line="264" w:before="0" w:after="0"/>
        <w:ind w:firstLine="600"/>
        <w:jc w:val="both"/>
        <w:rPr/>
      </w:pPr>
      <w:r>
        <w:rPr>
          <w:rFonts w:ascii="Times New Roman" w:hAnsi="Times New Roman"/>
          <w:b w:val="false"/>
          <w:i w:val="false"/>
          <w:color w:val="000000"/>
          <w:sz w:val="28"/>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pPr>
        <w:pStyle w:val="Normal"/>
        <w:spacing w:lineRule="exact" w:line="264" w:before="0" w:after="0"/>
        <w:ind w:firstLine="600"/>
        <w:jc w:val="both"/>
        <w:rPr/>
      </w:pPr>
      <w:r>
        <w:rPr>
          <w:rFonts w:ascii="Times New Roman" w:hAnsi="Times New Roman"/>
          <w:b w:val="false"/>
          <w:i w:val="false"/>
          <w:color w:val="000000"/>
          <w:sz w:val="28"/>
        </w:rPr>
        <w:t>Использование в качестве опоры при порождении собственных высказываний ключевых слов, вопросов; иллюстраций.</w:t>
      </w:r>
    </w:p>
    <w:p>
      <w:pPr>
        <w:pStyle w:val="Normal"/>
        <w:spacing w:before="0" w:after="0"/>
        <w:ind w:left="120" w:hanging="0"/>
        <w:jc w:val="left"/>
        <w:rPr/>
      </w:pPr>
      <w:bookmarkStart w:id="5" w:name="_Toc140053182"/>
      <w:bookmarkStart w:id="6" w:name="_Toc140053182"/>
      <w:bookmarkEnd w:id="6"/>
      <w:r>
        <w:rPr/>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3 КЛАСС</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Тематическое содержание речи</w:t>
      </w:r>
    </w:p>
    <w:p>
      <w:pPr>
        <w:pStyle w:val="Normal"/>
        <w:spacing w:lineRule="exact" w:line="264" w:before="0" w:after="0"/>
        <w:ind w:firstLine="600"/>
        <w:jc w:val="both"/>
        <w:rPr/>
      </w:pPr>
      <w:r>
        <w:rPr>
          <w:rFonts w:ascii="Times New Roman" w:hAnsi="Times New Roman"/>
          <w:b w:val="false"/>
          <w:i/>
          <w:color w:val="000000"/>
          <w:sz w:val="28"/>
        </w:rPr>
        <w:t>Мир моего «я»</w:t>
      </w:r>
      <w:r>
        <w:rPr>
          <w:rFonts w:ascii="Times New Roman" w:hAnsi="Times New Roman"/>
          <w:b w:val="false"/>
          <w:i w:val="false"/>
          <w:color w:val="000000"/>
          <w:sz w:val="28"/>
        </w:rPr>
        <w:t>. Моя семья. Мой день рождения. Моя любимая еда. Мой день (распорядок дня).</w:t>
      </w:r>
    </w:p>
    <w:p>
      <w:pPr>
        <w:pStyle w:val="Normal"/>
        <w:spacing w:lineRule="exact" w:line="264" w:before="0" w:after="0"/>
        <w:ind w:firstLine="600"/>
        <w:jc w:val="both"/>
        <w:rPr/>
      </w:pPr>
      <w:r>
        <w:rPr>
          <w:rFonts w:ascii="Times New Roman" w:hAnsi="Times New Roman"/>
          <w:b w:val="false"/>
          <w:i/>
          <w:color w:val="000000"/>
          <w:sz w:val="28"/>
        </w:rPr>
        <w:t>Мир моих увлечений</w:t>
      </w:r>
      <w:r>
        <w:rPr>
          <w:rFonts w:ascii="Times New Roman" w:hAnsi="Times New Roman"/>
          <w:b w:val="false"/>
          <w:i w:val="false"/>
          <w:color w:val="000000"/>
          <w:sz w:val="28"/>
        </w:rPr>
        <w:t>. Любимая игрушка, игра. Мой питомец. Любимые занятия. Любимая сказка. Выходной день. Каникулы.</w:t>
      </w:r>
    </w:p>
    <w:p>
      <w:pPr>
        <w:pStyle w:val="Normal"/>
        <w:spacing w:lineRule="exact" w:line="264" w:before="0" w:after="0"/>
        <w:ind w:firstLine="600"/>
        <w:jc w:val="both"/>
        <w:rPr/>
      </w:pPr>
      <w:r>
        <w:rPr>
          <w:rFonts w:ascii="Times New Roman" w:hAnsi="Times New Roman"/>
          <w:b w:val="false"/>
          <w:i/>
          <w:color w:val="000000"/>
          <w:sz w:val="28"/>
        </w:rPr>
        <w:t>Мир вокруг меня</w:t>
      </w:r>
      <w:r>
        <w:rPr>
          <w:rFonts w:ascii="Times New Roman" w:hAnsi="Times New Roman"/>
          <w:b w:val="false"/>
          <w:i w:val="false"/>
          <w:color w:val="000000"/>
          <w:sz w:val="28"/>
        </w:rPr>
        <w:t>. Моя комната (квартира, дом). Моя школа. Мои друзья. Моя малая родина (город, село). Дикие и домашние животные. Погода. Времена года (месяцы).</w:t>
      </w:r>
    </w:p>
    <w:p>
      <w:pPr>
        <w:pStyle w:val="Normal"/>
        <w:spacing w:lineRule="exact" w:line="264" w:before="0" w:after="0"/>
        <w:ind w:firstLine="600"/>
        <w:jc w:val="both"/>
        <w:rPr/>
      </w:pPr>
      <w:r>
        <w:rPr>
          <w:rFonts w:ascii="Times New Roman" w:hAnsi="Times New Roman"/>
          <w:b w:val="false"/>
          <w:i/>
          <w:color w:val="000000"/>
          <w:sz w:val="28"/>
        </w:rPr>
        <w:t>Родная страна и страны изучаемого языка</w:t>
      </w:r>
      <w:r>
        <w:rPr>
          <w:rFonts w:ascii="Times New Roman" w:hAnsi="Times New Roman"/>
          <w:b w:val="false"/>
          <w:i w:val="false"/>
          <w:color w:val="000000"/>
          <w:sz w:val="28"/>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Коммуникативные умения</w:t>
      </w:r>
    </w:p>
    <w:p>
      <w:pPr>
        <w:pStyle w:val="Normal"/>
        <w:spacing w:lineRule="exact" w:line="264" w:before="0" w:after="0"/>
        <w:ind w:firstLine="600"/>
        <w:jc w:val="both"/>
        <w:rPr/>
      </w:pPr>
      <w:r>
        <w:rPr>
          <w:rFonts w:ascii="Times New Roman" w:hAnsi="Times New Roman"/>
          <w:b w:val="false"/>
          <w:i/>
          <w:color w:val="000000"/>
          <w:sz w:val="28"/>
        </w:rPr>
        <w:t>Говорение</w:t>
      </w:r>
    </w:p>
    <w:p>
      <w:pPr>
        <w:pStyle w:val="Normal"/>
        <w:spacing w:lineRule="exact" w:line="264" w:before="0" w:after="0"/>
        <w:ind w:firstLine="600"/>
        <w:jc w:val="both"/>
        <w:rPr/>
      </w:pPr>
      <w:r>
        <w:rPr>
          <w:rFonts w:ascii="Times New Roman" w:hAnsi="Times New Roman"/>
          <w:b w:val="false"/>
          <w:i w:val="false"/>
          <w:color w:val="000000"/>
          <w:sz w:val="28"/>
        </w:rPr>
        <w:t xml:space="preserve">Коммуникативные умения </w:t>
      </w:r>
      <w:r>
        <w:rPr>
          <w:rFonts w:ascii="Times New Roman" w:hAnsi="Times New Roman"/>
          <w:b w:val="false"/>
          <w:i w:val="false"/>
          <w:color w:val="000000"/>
          <w:sz w:val="28"/>
          <w:u w:val="single"/>
        </w:rPr>
        <w:t>диалогической</w:t>
      </w:r>
      <w:r>
        <w:rPr>
          <w:rFonts w:ascii="Times New Roman" w:hAnsi="Times New Roman"/>
          <w:b w:val="false"/>
          <w:i w:val="false"/>
          <w:color w:val="000000"/>
          <w:sz w:val="28"/>
        </w:rPr>
        <w:t xml:space="preserve"> речи.</w:t>
      </w:r>
    </w:p>
    <w:p>
      <w:pPr>
        <w:pStyle w:val="Normal"/>
        <w:spacing w:lineRule="exact" w:line="264" w:before="0" w:after="0"/>
        <w:ind w:firstLine="600"/>
        <w:jc w:val="both"/>
        <w:rPr/>
      </w:pPr>
      <w:r>
        <w:rPr>
          <w:rFonts w:ascii="Times New Roman" w:hAnsi="Times New Roman"/>
          <w:b w:val="false"/>
          <w:i w:val="false"/>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pPr>
        <w:pStyle w:val="Normal"/>
        <w:spacing w:lineRule="exact" w:line="264" w:before="0" w:after="0"/>
        <w:ind w:firstLine="600"/>
        <w:jc w:val="both"/>
        <w:rPr/>
      </w:pPr>
      <w:r>
        <w:rPr>
          <w:rFonts w:ascii="Times New Roman" w:hAnsi="Times New Roman"/>
          <w:b w:val="false"/>
          <w:i w:val="false"/>
          <w:color w:val="000000"/>
          <w:sz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pPr>
        <w:pStyle w:val="Normal"/>
        <w:spacing w:lineRule="exact" w:line="264" w:before="0" w:after="0"/>
        <w:ind w:firstLine="600"/>
        <w:jc w:val="both"/>
        <w:rPr/>
      </w:pPr>
      <w:r>
        <w:rPr>
          <w:rFonts w:ascii="Times New Roman" w:hAnsi="Times New Roman"/>
          <w:b w:val="false"/>
          <w:i w:val="false"/>
          <w:color w:val="000000"/>
          <w:sz w:val="28"/>
        </w:rPr>
        <w:t>диалога – побуждения к действию: приглашение собеседника к совместной деятельности, вежливое согласие/не согласие на предложение собеседника;</w:t>
      </w:r>
    </w:p>
    <w:p>
      <w:pPr>
        <w:pStyle w:val="Normal"/>
        <w:spacing w:lineRule="exact" w:line="264" w:before="0" w:after="0"/>
        <w:ind w:firstLine="600"/>
        <w:jc w:val="both"/>
        <w:rPr/>
      </w:pPr>
      <w:r>
        <w:rPr>
          <w:rFonts w:ascii="Times New Roman" w:hAnsi="Times New Roman"/>
          <w:b w:val="false"/>
          <w:i w:val="false"/>
          <w:color w:val="000000"/>
          <w:sz w:val="28"/>
        </w:rPr>
        <w:t>диалога-расспроса: запрашивание интересующей информации; сообщение фактической информации, ответы на вопросы собеседника.</w:t>
      </w:r>
    </w:p>
    <w:p>
      <w:pPr>
        <w:pStyle w:val="Normal"/>
        <w:spacing w:lineRule="exact" w:line="264" w:before="0" w:after="0"/>
        <w:ind w:firstLine="600"/>
        <w:jc w:val="both"/>
        <w:rPr/>
      </w:pPr>
      <w:r>
        <w:rPr>
          <w:rFonts w:ascii="Times New Roman" w:hAnsi="Times New Roman"/>
          <w:b w:val="false"/>
          <w:i w:val="false"/>
          <w:color w:val="000000"/>
          <w:sz w:val="28"/>
        </w:rPr>
        <w:t xml:space="preserve">Коммуникативные умения </w:t>
      </w:r>
      <w:r>
        <w:rPr>
          <w:rFonts w:ascii="Times New Roman" w:hAnsi="Times New Roman"/>
          <w:b w:val="false"/>
          <w:i w:val="false"/>
          <w:color w:val="000000"/>
          <w:sz w:val="28"/>
          <w:u w:val="single"/>
        </w:rPr>
        <w:t>монологической</w:t>
      </w:r>
      <w:r>
        <w:rPr>
          <w:rFonts w:ascii="Times New Roman" w:hAnsi="Times New Roman"/>
          <w:b w:val="false"/>
          <w:i w:val="false"/>
          <w:color w:val="000000"/>
          <w:sz w:val="28"/>
        </w:rPr>
        <w:t xml:space="preserve"> речи.</w:t>
      </w:r>
    </w:p>
    <w:p>
      <w:pPr>
        <w:pStyle w:val="Normal"/>
        <w:spacing w:lineRule="exact" w:line="264" w:before="0" w:after="0"/>
        <w:ind w:firstLine="600"/>
        <w:jc w:val="both"/>
        <w:rPr/>
      </w:pPr>
      <w:r>
        <w:rPr>
          <w:rFonts w:ascii="Times New Roman" w:hAnsi="Times New Roman"/>
          <w:b w:val="false"/>
          <w:i w:val="false"/>
          <w:color w:val="000000"/>
          <w:sz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pPr>
        <w:pStyle w:val="Normal"/>
        <w:spacing w:lineRule="exact" w:line="264" w:before="0" w:after="0"/>
        <w:ind w:firstLine="600"/>
        <w:jc w:val="both"/>
        <w:rPr/>
      </w:pPr>
      <w:r>
        <w:rPr>
          <w:rFonts w:ascii="Times New Roman" w:hAnsi="Times New Roman"/>
          <w:b w:val="false"/>
          <w:i w:val="false"/>
          <w:color w:val="000000"/>
          <w:sz w:val="28"/>
        </w:rPr>
        <w:t>Пересказ с опорой на ключевые слова, вопросы и (или) иллюстрации основного содержания прочитанного текста.</w:t>
      </w:r>
    </w:p>
    <w:p>
      <w:pPr>
        <w:pStyle w:val="Normal"/>
        <w:spacing w:lineRule="exact" w:line="264" w:before="0" w:after="0"/>
        <w:ind w:firstLine="600"/>
        <w:jc w:val="both"/>
        <w:rPr/>
      </w:pPr>
      <w:r>
        <w:rPr>
          <w:rFonts w:ascii="Times New Roman" w:hAnsi="Times New Roman"/>
          <w:b w:val="false"/>
          <w:i/>
          <w:color w:val="000000"/>
          <w:sz w:val="28"/>
        </w:rPr>
        <w:t>Аудирование</w:t>
      </w:r>
    </w:p>
    <w:p>
      <w:pPr>
        <w:pStyle w:val="Normal"/>
        <w:spacing w:lineRule="exact" w:line="264" w:before="0" w:after="0"/>
        <w:ind w:firstLine="600"/>
        <w:jc w:val="both"/>
        <w:rPr/>
      </w:pPr>
      <w:r>
        <w:rPr>
          <w:rFonts w:ascii="Times New Roman" w:hAnsi="Times New Roman"/>
          <w:b w:val="false"/>
          <w:i w:val="false"/>
          <w:color w:val="000000"/>
          <w:sz w:val="28"/>
        </w:rPr>
        <w:t>Понимание на слух речи учителя и других обучающихся и вербальная/невербальная реакция на услышанное (при непосредственном общении).</w:t>
      </w:r>
    </w:p>
    <w:p>
      <w:pPr>
        <w:pStyle w:val="Normal"/>
        <w:spacing w:lineRule="exact" w:line="264" w:before="0" w:after="0"/>
        <w:ind w:firstLine="600"/>
        <w:jc w:val="both"/>
        <w:rPr/>
      </w:pPr>
      <w:r>
        <w:rPr>
          <w:rFonts w:ascii="Times New Roman" w:hAnsi="Times New Roman"/>
          <w:b w:val="false"/>
          <w:i w:val="false"/>
          <w:color w:val="000000"/>
          <w:sz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pPr>
        <w:pStyle w:val="Normal"/>
        <w:spacing w:lineRule="exact" w:line="264" w:before="0" w:after="0"/>
        <w:ind w:firstLine="600"/>
        <w:jc w:val="both"/>
        <w:rPr/>
      </w:pPr>
      <w:r>
        <w:rPr>
          <w:rFonts w:ascii="Times New Roman" w:hAnsi="Times New Roman"/>
          <w:b w:val="false"/>
          <w:i w:val="false"/>
          <w:color w:val="000000"/>
          <w:sz w:val="28"/>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pPr>
        <w:pStyle w:val="Normal"/>
        <w:spacing w:lineRule="exact" w:line="264" w:before="0" w:after="0"/>
        <w:ind w:firstLine="600"/>
        <w:jc w:val="both"/>
        <w:rPr/>
      </w:pPr>
      <w:r>
        <w:rPr>
          <w:rFonts w:ascii="Times New Roman" w:hAnsi="Times New Roman"/>
          <w:b w:val="false"/>
          <w:i w:val="false"/>
          <w:color w:val="000000"/>
          <w:sz w:val="28"/>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pPr>
        <w:pStyle w:val="Normal"/>
        <w:spacing w:lineRule="exact" w:line="264" w:before="0" w:after="0"/>
        <w:ind w:firstLine="600"/>
        <w:jc w:val="both"/>
        <w:rPr/>
      </w:pPr>
      <w:r>
        <w:rPr>
          <w:rFonts w:ascii="Times New Roman" w:hAnsi="Times New Roman"/>
          <w:b w:val="false"/>
          <w:i w:val="false"/>
          <w:color w:val="000000"/>
          <w:sz w:val="28"/>
        </w:rPr>
        <w:t>Тексты для аудирования: диалог, высказывания собеседников в ситуациях повседневного общения, рассказ, сказка.</w:t>
      </w:r>
    </w:p>
    <w:p>
      <w:pPr>
        <w:pStyle w:val="Normal"/>
        <w:spacing w:lineRule="exact" w:line="264" w:before="0" w:after="0"/>
        <w:ind w:firstLine="600"/>
        <w:jc w:val="both"/>
        <w:rPr/>
      </w:pPr>
      <w:r>
        <w:rPr>
          <w:rFonts w:ascii="Times New Roman" w:hAnsi="Times New Roman"/>
          <w:b w:val="false"/>
          <w:i/>
          <w:color w:val="000000"/>
          <w:sz w:val="28"/>
        </w:rPr>
        <w:t>Смысловое чтение</w:t>
      </w:r>
    </w:p>
    <w:p>
      <w:pPr>
        <w:pStyle w:val="Normal"/>
        <w:spacing w:lineRule="exact" w:line="264" w:before="0" w:after="0"/>
        <w:ind w:firstLine="600"/>
        <w:jc w:val="both"/>
        <w:rPr/>
      </w:pPr>
      <w:r>
        <w:rPr>
          <w:rFonts w:ascii="Times New Roman" w:hAnsi="Times New Roman"/>
          <w:b w:val="false"/>
          <w:i w:val="false"/>
          <w:color w:val="000000"/>
          <w:sz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pPr>
        <w:pStyle w:val="Normal"/>
        <w:spacing w:lineRule="exact" w:line="264" w:before="0" w:after="0"/>
        <w:ind w:firstLine="600"/>
        <w:jc w:val="both"/>
        <w:rPr/>
      </w:pPr>
      <w:r>
        <w:rPr>
          <w:rFonts w:ascii="Times New Roman" w:hAnsi="Times New Roman"/>
          <w:b w:val="false"/>
          <w:i w:val="false"/>
          <w:color w:val="000000"/>
          <w:sz w:val="28"/>
        </w:rPr>
        <w:t>Тексты для чтения вслух: диалог, рассказ, сказка.</w:t>
      </w:r>
    </w:p>
    <w:p>
      <w:pPr>
        <w:pStyle w:val="Normal"/>
        <w:spacing w:lineRule="exact" w:line="264" w:before="0" w:after="0"/>
        <w:ind w:firstLine="600"/>
        <w:jc w:val="both"/>
        <w:rPr/>
      </w:pPr>
      <w:r>
        <w:rPr>
          <w:rFonts w:ascii="Times New Roman" w:hAnsi="Times New Roman"/>
          <w:b w:val="false"/>
          <w:i w:val="false"/>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pStyle w:val="Normal"/>
        <w:spacing w:lineRule="exact" w:line="264" w:before="0" w:after="0"/>
        <w:ind w:firstLine="600"/>
        <w:jc w:val="both"/>
        <w:rPr/>
      </w:pPr>
      <w:r>
        <w:rPr>
          <w:rFonts w:ascii="Times New Roman" w:hAnsi="Times New Roman"/>
          <w:b w:val="false"/>
          <w:i w:val="false"/>
          <w:color w:val="000000"/>
          <w:sz w:val="28"/>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pPr>
        <w:pStyle w:val="Normal"/>
        <w:spacing w:lineRule="exact" w:line="264" w:before="0" w:after="0"/>
        <w:ind w:firstLine="600"/>
        <w:jc w:val="both"/>
        <w:rPr/>
      </w:pPr>
      <w:r>
        <w:rPr>
          <w:rFonts w:ascii="Times New Roman" w:hAnsi="Times New Roman"/>
          <w:b w:val="false"/>
          <w:i w:val="false"/>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pPr>
        <w:pStyle w:val="Normal"/>
        <w:spacing w:lineRule="exact" w:line="264" w:before="0" w:after="0"/>
        <w:ind w:firstLine="600"/>
        <w:jc w:val="both"/>
        <w:rPr/>
      </w:pPr>
      <w:r>
        <w:rPr>
          <w:rFonts w:ascii="Times New Roman" w:hAnsi="Times New Roman"/>
          <w:b w:val="false"/>
          <w:i w:val="false"/>
          <w:color w:val="000000"/>
          <w:sz w:val="28"/>
        </w:rPr>
        <w:t>Тексты для чтения: диалог, рассказ, сказка, электронное сообщение личного характера.</w:t>
      </w:r>
    </w:p>
    <w:p>
      <w:pPr>
        <w:pStyle w:val="Normal"/>
        <w:spacing w:lineRule="exact" w:line="264" w:before="0" w:after="0"/>
        <w:ind w:firstLine="600"/>
        <w:jc w:val="both"/>
        <w:rPr/>
      </w:pPr>
      <w:r>
        <w:rPr>
          <w:rFonts w:ascii="Times New Roman" w:hAnsi="Times New Roman"/>
          <w:b w:val="false"/>
          <w:i/>
          <w:color w:val="000000"/>
          <w:sz w:val="28"/>
        </w:rPr>
        <w:t>Письмо</w:t>
      </w:r>
    </w:p>
    <w:p>
      <w:pPr>
        <w:pStyle w:val="Normal"/>
        <w:spacing w:lineRule="exact" w:line="264" w:before="0" w:after="0"/>
        <w:ind w:firstLine="600"/>
        <w:jc w:val="both"/>
        <w:rPr/>
      </w:pPr>
      <w:r>
        <w:rPr>
          <w:rFonts w:ascii="Times New Roman" w:hAnsi="Times New Roman"/>
          <w:b w:val="false"/>
          <w:i w:val="false"/>
          <w:color w:val="000000"/>
          <w:sz w:val="28"/>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pPr>
        <w:pStyle w:val="Normal"/>
        <w:spacing w:lineRule="exact" w:line="264" w:before="0" w:after="0"/>
        <w:ind w:firstLine="600"/>
        <w:jc w:val="both"/>
        <w:rPr/>
      </w:pPr>
      <w:r>
        <w:rPr>
          <w:rFonts w:ascii="Times New Roman" w:hAnsi="Times New Roman"/>
          <w:b w:val="false"/>
          <w:i w:val="false"/>
          <w:color w:val="000000"/>
          <w:sz w:val="28"/>
        </w:rPr>
        <w:t>Создание подписей к картинкам, фотографиям с пояснением, что на них изображено.</w:t>
      </w:r>
    </w:p>
    <w:p>
      <w:pPr>
        <w:pStyle w:val="Normal"/>
        <w:spacing w:lineRule="exact" w:line="264" w:before="0" w:after="0"/>
        <w:ind w:firstLine="600"/>
        <w:jc w:val="both"/>
        <w:rPr/>
      </w:pPr>
      <w:r>
        <w:rPr>
          <w:rFonts w:ascii="Times New Roman" w:hAnsi="Times New Roman"/>
          <w:b w:val="false"/>
          <w:i w:val="false"/>
          <w:color w:val="000000"/>
          <w:sz w:val="28"/>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pPr>
        <w:pStyle w:val="Normal"/>
        <w:spacing w:lineRule="exact" w:line="264" w:before="0" w:after="0"/>
        <w:ind w:firstLine="600"/>
        <w:jc w:val="both"/>
        <w:rPr/>
      </w:pPr>
      <w:r>
        <w:rPr>
          <w:rFonts w:ascii="Times New Roman" w:hAnsi="Times New Roman"/>
          <w:b w:val="false"/>
          <w:i w:val="false"/>
          <w:color w:val="000000"/>
          <w:sz w:val="28"/>
        </w:rPr>
        <w:t>Написание с опорой на образец поздравлений с праздниками (с днём рождения, Новым годом, Рождеством) с выражением пожеланий.</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Языковые знания и навыки</w:t>
      </w:r>
    </w:p>
    <w:p>
      <w:pPr>
        <w:pStyle w:val="Normal"/>
        <w:spacing w:lineRule="exact" w:line="264" w:before="0" w:after="0"/>
        <w:ind w:firstLine="600"/>
        <w:jc w:val="both"/>
        <w:rPr/>
      </w:pPr>
      <w:r>
        <w:rPr>
          <w:rFonts w:ascii="Times New Roman" w:hAnsi="Times New Roman"/>
          <w:b w:val="false"/>
          <w:i/>
          <w:color w:val="000000"/>
          <w:sz w:val="28"/>
        </w:rPr>
        <w:t>Фонетическая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Буквы английского алфавита. Фонетически корректное озвучивание букв английского алфавита.</w:t>
      </w:r>
    </w:p>
    <w:p>
      <w:pPr>
        <w:pStyle w:val="Normal"/>
        <w:spacing w:lineRule="exact" w:line="264" w:before="0" w:after="0"/>
        <w:ind w:firstLine="600"/>
        <w:jc w:val="both"/>
        <w:rPr/>
      </w:pPr>
      <w:r>
        <w:rPr>
          <w:rFonts w:ascii="Times New Roman" w:hAnsi="Times New Roman"/>
          <w:b w:val="false"/>
          <w:i w:val="false"/>
          <w:color w:val="000000"/>
          <w:sz w:val="28"/>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Pr>
          <w:rFonts w:ascii="Times New Roman" w:hAnsi="Times New Roman"/>
          <w:b w:val="false"/>
          <w:i/>
          <w:color w:val="000000"/>
          <w:sz w:val="28"/>
        </w:rPr>
        <w:t>«r» (there is/there are).</w:t>
      </w:r>
    </w:p>
    <w:p>
      <w:pPr>
        <w:pStyle w:val="Normal"/>
        <w:spacing w:lineRule="exact" w:line="264" w:before="0" w:after="0"/>
        <w:ind w:firstLine="600"/>
        <w:jc w:val="both"/>
        <w:rPr/>
      </w:pPr>
      <w:r>
        <w:rPr>
          <w:rFonts w:ascii="Times New Roman" w:hAnsi="Times New Roman"/>
          <w:b w:val="false"/>
          <w:i w:val="false"/>
          <w:color w:val="000000"/>
          <w:sz w:val="28"/>
        </w:rPr>
        <w:t>Ритмико-интонационные особенности повествовательного, побудительного и вопросительного (общий и специальный вопрос) предложений.</w:t>
      </w:r>
    </w:p>
    <w:p>
      <w:pPr>
        <w:pStyle w:val="Normal"/>
        <w:spacing w:lineRule="exact" w:line="264" w:before="0" w:after="0"/>
        <w:ind w:firstLine="600"/>
        <w:jc w:val="both"/>
        <w:rPr/>
      </w:pPr>
      <w:r>
        <w:rPr>
          <w:rFonts w:ascii="Times New Roman" w:hAnsi="Times New Roman"/>
          <w:b w:val="false"/>
          <w:i w:val="false"/>
          <w:color w:val="000000"/>
          <w:sz w:val="28"/>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pPr>
        <w:pStyle w:val="Normal"/>
        <w:spacing w:lineRule="exact" w:line="264" w:before="0" w:after="0"/>
        <w:ind w:firstLine="600"/>
        <w:jc w:val="both"/>
        <w:rPr/>
      </w:pPr>
      <w:r>
        <w:rPr>
          <w:rFonts w:ascii="Times New Roman" w:hAnsi="Times New Roman"/>
          <w:b w:val="false"/>
          <w:i w:val="false"/>
          <w:color w:val="000000"/>
          <w:sz w:val="28"/>
        </w:rPr>
        <w:t xml:space="preserve">Чтение гласных в открытом и закрытом слоге в односложных словах, чтения гласных в третьем типе слога (гласная </w:t>
      </w:r>
      <w:r>
        <w:rPr>
          <w:rFonts w:ascii="Times New Roman" w:hAnsi="Times New Roman"/>
          <w:b w:val="false"/>
          <w:i/>
          <w:color w:val="000000"/>
          <w:sz w:val="28"/>
        </w:rPr>
        <w:t>+ r</w:t>
      </w:r>
      <w:r>
        <w:rPr>
          <w:rFonts w:ascii="Times New Roman" w:hAnsi="Times New Roman"/>
          <w:b w:val="false"/>
          <w:i w:val="false"/>
          <w:color w:val="000000"/>
          <w:sz w:val="28"/>
        </w:rPr>
        <w:t xml:space="preserve">); согласных, основных звукобуквенных сочетаний, в частности сложных сочетаний букв (например, </w:t>
      </w:r>
      <w:r>
        <w:rPr>
          <w:rFonts w:ascii="Times New Roman" w:hAnsi="Times New Roman"/>
          <w:b w:val="false"/>
          <w:i/>
          <w:color w:val="000000"/>
          <w:sz w:val="28"/>
        </w:rPr>
        <w:t>tion, ight</w:t>
      </w:r>
      <w:r>
        <w:rPr>
          <w:rFonts w:ascii="Times New Roman" w:hAnsi="Times New Roman"/>
          <w:b w:val="false"/>
          <w:i w:val="false"/>
          <w:color w:val="000000"/>
          <w:sz w:val="28"/>
        </w:rPr>
        <w:t>) в односложных, двусложных и многосложных словах.</w:t>
      </w:r>
    </w:p>
    <w:p>
      <w:pPr>
        <w:pStyle w:val="Normal"/>
        <w:spacing w:lineRule="exact" w:line="264" w:before="0" w:after="0"/>
        <w:ind w:firstLine="600"/>
        <w:jc w:val="both"/>
        <w:rPr/>
      </w:pPr>
      <w:r>
        <w:rPr>
          <w:rFonts w:ascii="Times New Roman" w:hAnsi="Times New Roman"/>
          <w:b w:val="false"/>
          <w:i w:val="false"/>
          <w:color w:val="000000"/>
          <w:sz w:val="28"/>
        </w:rPr>
        <w:t>Вычленение некоторых звукобуквенных сочетаний при анализе изученных слов.</w:t>
      </w:r>
    </w:p>
    <w:p>
      <w:pPr>
        <w:pStyle w:val="Normal"/>
        <w:spacing w:lineRule="exact" w:line="264" w:before="0" w:after="0"/>
        <w:ind w:firstLine="600"/>
        <w:jc w:val="both"/>
        <w:rPr/>
      </w:pPr>
      <w:r>
        <w:rPr>
          <w:rFonts w:ascii="Times New Roman" w:hAnsi="Times New Roman"/>
          <w:b w:val="false"/>
          <w:i w:val="false"/>
          <w:color w:val="000000"/>
          <w:sz w:val="28"/>
        </w:rPr>
        <w:t>Чтение новых слов согласно основным правилам чтения с использованием полной или частичной транскрипции.</w:t>
      </w:r>
    </w:p>
    <w:p>
      <w:pPr>
        <w:pStyle w:val="Normal"/>
        <w:spacing w:lineRule="exact" w:line="264" w:before="0" w:after="0"/>
        <w:ind w:firstLine="600"/>
        <w:jc w:val="both"/>
        <w:rPr/>
      </w:pPr>
      <w:r>
        <w:rPr>
          <w:rFonts w:ascii="Times New Roman" w:hAnsi="Times New Roman"/>
          <w:b w:val="false"/>
          <w:i w:val="false"/>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pPr>
        <w:pStyle w:val="Normal"/>
        <w:spacing w:lineRule="exact" w:line="264" w:before="0" w:after="0"/>
        <w:ind w:firstLine="600"/>
        <w:jc w:val="both"/>
        <w:rPr/>
      </w:pPr>
      <w:r>
        <w:rPr>
          <w:rFonts w:ascii="Times New Roman" w:hAnsi="Times New Roman"/>
          <w:b w:val="false"/>
          <w:i/>
          <w:color w:val="000000"/>
          <w:sz w:val="28"/>
        </w:rPr>
        <w:t>Графика, орфография и пунктуация</w:t>
      </w:r>
    </w:p>
    <w:p>
      <w:pPr>
        <w:pStyle w:val="Normal"/>
        <w:spacing w:lineRule="exact" w:line="264" w:before="0" w:after="0"/>
        <w:ind w:firstLine="600"/>
        <w:jc w:val="both"/>
        <w:rPr/>
      </w:pPr>
      <w:r>
        <w:rPr>
          <w:rFonts w:ascii="Times New Roman" w:hAnsi="Times New Roman"/>
          <w:b w:val="false"/>
          <w:i w:val="false"/>
          <w:color w:val="000000"/>
          <w:sz w:val="28"/>
        </w:rPr>
        <w:t>Правильное написание изученных слов.</w:t>
      </w:r>
    </w:p>
    <w:p>
      <w:pPr>
        <w:pStyle w:val="Normal"/>
        <w:spacing w:lineRule="exact" w:line="264" w:before="0" w:after="0"/>
        <w:ind w:firstLine="600"/>
        <w:jc w:val="both"/>
        <w:rPr/>
      </w:pPr>
      <w:r>
        <w:rPr>
          <w:rFonts w:ascii="Times New Roman" w:hAnsi="Times New Roman"/>
          <w:b w:val="false"/>
          <w:i w:val="false"/>
          <w:color w:val="000000"/>
          <w:sz w:val="28"/>
        </w:rPr>
        <w:t xml:space="preserve">Правильная расстановка знаков препинания: точки, вопросительного </w:t>
      </w:r>
    </w:p>
    <w:p>
      <w:pPr>
        <w:pStyle w:val="Normal"/>
        <w:spacing w:lineRule="exact" w:line="264" w:before="0" w:after="0"/>
        <w:ind w:firstLine="600"/>
        <w:jc w:val="both"/>
        <w:rPr/>
      </w:pPr>
      <w:r>
        <w:rPr>
          <w:rFonts w:ascii="Times New Roman" w:hAnsi="Times New Roman"/>
          <w:b w:val="false"/>
          <w:i w:val="false"/>
          <w:color w:val="000000"/>
          <w:sz w:val="28"/>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pPr>
        <w:pStyle w:val="Normal"/>
        <w:spacing w:lineRule="exact" w:line="264" w:before="0" w:after="0"/>
        <w:ind w:firstLine="600"/>
        <w:jc w:val="both"/>
        <w:rPr/>
      </w:pPr>
      <w:r>
        <w:rPr>
          <w:rFonts w:ascii="Times New Roman" w:hAnsi="Times New Roman"/>
          <w:b w:val="false"/>
          <w:i/>
          <w:color w:val="000000"/>
          <w:sz w:val="28"/>
        </w:rPr>
        <w:t>Лексическая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 xml:space="preserve">Распознавание в письменном и звучащем тексте и употребление в устной </w:t>
      </w:r>
    </w:p>
    <w:p>
      <w:pPr>
        <w:pStyle w:val="Normal"/>
        <w:spacing w:lineRule="exact" w:line="264" w:before="0" w:after="0"/>
        <w:ind w:firstLine="600"/>
        <w:jc w:val="both"/>
        <w:rPr/>
      </w:pPr>
      <w:r>
        <w:rPr>
          <w:rFonts w:ascii="Times New Roman" w:hAnsi="Times New Roman"/>
          <w:b w:val="false"/>
          <w:i w:val="false"/>
          <w:color w:val="000000"/>
          <w:sz w:val="28"/>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pPr>
        <w:pStyle w:val="Normal"/>
        <w:spacing w:lineRule="exact" w:line="264" w:before="0" w:after="0"/>
        <w:ind w:firstLine="600"/>
        <w:jc w:val="both"/>
        <w:rPr/>
      </w:pPr>
      <w:r>
        <w:rPr>
          <w:rFonts w:ascii="Times New Roman" w:hAnsi="Times New Roman"/>
          <w:b w:val="false"/>
          <w:i w:val="false"/>
          <w:color w:val="000000"/>
          <w:sz w:val="28"/>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Pr>
          <w:rFonts w:ascii="Times New Roman" w:hAnsi="Times New Roman"/>
          <w:b w:val="false"/>
          <w:i/>
          <w:color w:val="000000"/>
          <w:sz w:val="28"/>
        </w:rPr>
        <w:t>-teen, -ty, -th)</w:t>
      </w:r>
      <w:r>
        <w:rPr>
          <w:rFonts w:ascii="Times New Roman" w:hAnsi="Times New Roman"/>
          <w:b w:val="false"/>
          <w:i w:val="false"/>
          <w:color w:val="000000"/>
          <w:sz w:val="28"/>
        </w:rPr>
        <w:t xml:space="preserve"> и словосложения </w:t>
      </w:r>
      <w:r>
        <w:rPr>
          <w:rFonts w:ascii="Times New Roman" w:hAnsi="Times New Roman"/>
          <w:b w:val="false"/>
          <w:i/>
          <w:color w:val="000000"/>
          <w:sz w:val="28"/>
        </w:rPr>
        <w:t>(sportsman).</w:t>
      </w:r>
    </w:p>
    <w:p>
      <w:pPr>
        <w:pStyle w:val="Normal"/>
        <w:spacing w:lineRule="exact" w:line="264" w:before="0" w:after="0"/>
        <w:ind w:firstLine="600"/>
        <w:jc w:val="both"/>
        <w:rPr/>
      </w:pPr>
      <w:r>
        <w:rPr>
          <w:rFonts w:ascii="Times New Roman" w:hAnsi="Times New Roman"/>
          <w:b w:val="false"/>
          <w:i w:val="false"/>
          <w:color w:val="000000"/>
          <w:sz w:val="28"/>
        </w:rPr>
        <w:t xml:space="preserve">Распознавание в устной и письменной речи интернациональных слов </w:t>
      </w:r>
      <w:r>
        <w:rPr>
          <w:rFonts w:ascii="Times New Roman" w:hAnsi="Times New Roman"/>
          <w:b w:val="false"/>
          <w:i/>
          <w:color w:val="000000"/>
          <w:sz w:val="28"/>
        </w:rPr>
        <w:t>(doctor, film)</w:t>
      </w:r>
      <w:r>
        <w:rPr>
          <w:rFonts w:ascii="Times New Roman" w:hAnsi="Times New Roman"/>
          <w:b w:val="false"/>
          <w:i w:val="false"/>
          <w:color w:val="000000"/>
          <w:sz w:val="28"/>
        </w:rPr>
        <w:t xml:space="preserve"> с помощью языковой догадки.</w:t>
      </w:r>
    </w:p>
    <w:p>
      <w:pPr>
        <w:pStyle w:val="Normal"/>
        <w:spacing w:lineRule="exact" w:line="264" w:before="0" w:after="0"/>
        <w:ind w:firstLine="600"/>
        <w:jc w:val="both"/>
        <w:rPr/>
      </w:pPr>
      <w:r>
        <w:rPr>
          <w:rFonts w:ascii="Times New Roman" w:hAnsi="Times New Roman"/>
          <w:b w:val="false"/>
          <w:i/>
          <w:color w:val="000000"/>
          <w:sz w:val="28"/>
        </w:rPr>
        <w:t>Грамматическая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Pr>
          <w:rFonts w:ascii="Times New Roman" w:hAnsi="Times New Roman"/>
          <w:b w:val="false"/>
          <w:i/>
          <w:color w:val="000000"/>
          <w:sz w:val="28"/>
        </w:rPr>
        <w:t>-teen, -ty, -th</w:t>
      </w:r>
      <w:r>
        <w:rPr>
          <w:rFonts w:ascii="Times New Roman" w:hAnsi="Times New Roman"/>
          <w:b w:val="false"/>
          <w:i w:val="false"/>
          <w:color w:val="000000"/>
          <w:sz w:val="28"/>
        </w:rPr>
        <w:t>) и словосложения (</w:t>
      </w:r>
      <w:r>
        <w:rPr>
          <w:rFonts w:ascii="Times New Roman" w:hAnsi="Times New Roman"/>
          <w:b w:val="false"/>
          <w:i/>
          <w:color w:val="000000"/>
          <w:sz w:val="28"/>
        </w:rPr>
        <w:t>football, snowman</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Предложения с начальным </w:t>
      </w:r>
      <w:r>
        <w:rPr>
          <w:rFonts w:ascii="Times New Roman" w:hAnsi="Times New Roman"/>
          <w:b w:val="false"/>
          <w:i/>
          <w:color w:val="000000"/>
          <w:sz w:val="28"/>
        </w:rPr>
        <w:t>There + to be</w:t>
      </w:r>
      <w:r>
        <w:rPr>
          <w:rFonts w:ascii="Times New Roman" w:hAnsi="Times New Roman"/>
          <w:b w:val="false"/>
          <w:i w:val="false"/>
          <w:color w:val="000000"/>
          <w:sz w:val="28"/>
        </w:rPr>
        <w:t xml:space="preserve"> в Past Simple Tense (</w:t>
      </w:r>
      <w:r>
        <w:rPr>
          <w:rFonts w:ascii="Times New Roman" w:hAnsi="Times New Roman"/>
          <w:b w:val="false"/>
          <w:i/>
          <w:color w:val="000000"/>
          <w:sz w:val="28"/>
        </w:rPr>
        <w:t>There was an old house near the river</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 xml:space="preserve">Побудительные предложения в отрицательной </w:t>
      </w:r>
      <w:r>
        <w:rPr>
          <w:rFonts w:ascii="Times New Roman" w:hAnsi="Times New Roman"/>
          <w:b w:val="false"/>
          <w:i/>
          <w:color w:val="000000"/>
          <w:sz w:val="28"/>
        </w:rPr>
        <w:t>(Don’t talk, please.)</w:t>
      </w:r>
      <w:r>
        <w:rPr>
          <w:rFonts w:ascii="Times New Roman" w:hAnsi="Times New Roman"/>
          <w:b w:val="false"/>
          <w:i w:val="false"/>
          <w:color w:val="000000"/>
          <w:sz w:val="28"/>
        </w:rPr>
        <w:t xml:space="preserve"> форме.</w:t>
      </w:r>
    </w:p>
    <w:p>
      <w:pPr>
        <w:pStyle w:val="Normal"/>
        <w:spacing w:lineRule="exact" w:line="264" w:before="0" w:after="0"/>
        <w:ind w:firstLine="600"/>
        <w:jc w:val="both"/>
        <w:rPr/>
      </w:pPr>
      <w:r>
        <w:rPr>
          <w:rFonts w:ascii="Times New Roman" w:hAnsi="Times New Roman"/>
          <w:b w:val="false"/>
          <w:i w:val="false"/>
          <w:color w:val="000000"/>
          <w:sz w:val="28"/>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pPr>
        <w:pStyle w:val="Normal"/>
        <w:spacing w:lineRule="exact" w:line="264" w:before="0" w:after="0"/>
        <w:ind w:firstLine="600"/>
        <w:jc w:val="both"/>
        <w:rPr/>
      </w:pPr>
      <w:r>
        <w:rPr>
          <w:rFonts w:ascii="Times New Roman" w:hAnsi="Times New Roman"/>
          <w:b w:val="false"/>
          <w:i w:val="false"/>
          <w:color w:val="000000"/>
          <w:sz w:val="28"/>
        </w:rPr>
        <w:t xml:space="preserve">Конструкция </w:t>
      </w:r>
      <w:r>
        <w:rPr>
          <w:rFonts w:ascii="Times New Roman" w:hAnsi="Times New Roman"/>
          <w:b w:val="false"/>
          <w:i/>
          <w:color w:val="000000"/>
          <w:sz w:val="28"/>
        </w:rPr>
        <w:t>I’d like to ... (I’d like to read this book.)</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 xml:space="preserve">Конструкции с глаголами на </w:t>
      </w:r>
      <w:r>
        <w:rPr>
          <w:rFonts w:ascii="Times New Roman" w:hAnsi="Times New Roman"/>
          <w:b w:val="false"/>
          <w:i/>
          <w:color w:val="000000"/>
          <w:sz w:val="28"/>
        </w:rPr>
        <w:t>-ing: to like/enjoy doing smth (I like riding my bike.).</w:t>
      </w:r>
    </w:p>
    <w:p>
      <w:pPr>
        <w:pStyle w:val="Normal"/>
        <w:spacing w:lineRule="exact" w:line="264" w:before="0" w:after="0"/>
        <w:ind w:firstLine="600"/>
        <w:jc w:val="both"/>
        <w:rPr/>
      </w:pPr>
      <w:r>
        <w:rPr>
          <w:rFonts w:ascii="Times New Roman" w:hAnsi="Times New Roman"/>
          <w:b w:val="false"/>
          <w:i w:val="false"/>
          <w:color w:val="000000"/>
          <w:sz w:val="28"/>
        </w:rPr>
        <w:t xml:space="preserve">Существительные в притяжательном падеже </w:t>
      </w:r>
      <w:r>
        <w:rPr>
          <w:rFonts w:ascii="Times New Roman" w:hAnsi="Times New Roman"/>
          <w:b w:val="false"/>
          <w:i/>
          <w:color w:val="000000"/>
          <w:sz w:val="28"/>
        </w:rPr>
        <w:t>(Possessive Case; Ann’s dress, children’s toys, boys’ books)</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 xml:space="preserve">Слова, выражающие количество с исчисляемыми и неисчисляемыми существительными </w:t>
      </w:r>
      <w:r>
        <w:rPr>
          <w:rFonts w:ascii="Times New Roman" w:hAnsi="Times New Roman"/>
          <w:b w:val="false"/>
          <w:i/>
          <w:color w:val="000000"/>
          <w:sz w:val="28"/>
        </w:rPr>
        <w:t>(much/many/a lot of).</w:t>
      </w:r>
    </w:p>
    <w:p>
      <w:pPr>
        <w:pStyle w:val="Normal"/>
        <w:spacing w:lineRule="exact" w:line="264" w:before="0" w:after="0"/>
        <w:ind w:firstLine="600"/>
        <w:jc w:val="both"/>
        <w:rPr/>
      </w:pPr>
      <w:r>
        <w:rPr>
          <w:rFonts w:ascii="Times New Roman" w:hAnsi="Times New Roman"/>
          <w:b w:val="false"/>
          <w:i w:val="false"/>
          <w:color w:val="000000"/>
          <w:sz w:val="28"/>
        </w:rPr>
        <w:t xml:space="preserve">Личные местоимения в объектном </w:t>
      </w:r>
      <w:r>
        <w:rPr>
          <w:rFonts w:ascii="Times New Roman" w:hAnsi="Times New Roman"/>
          <w:b w:val="false"/>
          <w:i/>
          <w:color w:val="000000"/>
          <w:sz w:val="28"/>
        </w:rPr>
        <w:t>(me, you, him/her/it, us, them)</w:t>
      </w:r>
      <w:r>
        <w:rPr>
          <w:rFonts w:ascii="Times New Roman" w:hAnsi="Times New Roman"/>
          <w:b w:val="false"/>
          <w:i w:val="false"/>
          <w:color w:val="000000"/>
          <w:sz w:val="28"/>
        </w:rPr>
        <w:t xml:space="preserve"> падеже. Указательные местоимения </w:t>
      </w:r>
      <w:r>
        <w:rPr>
          <w:rFonts w:ascii="Times New Roman" w:hAnsi="Times New Roman"/>
          <w:b w:val="false"/>
          <w:i/>
          <w:color w:val="000000"/>
          <w:sz w:val="28"/>
        </w:rPr>
        <w:t>(this – these; that – those).</w:t>
      </w:r>
      <w:r>
        <w:rPr>
          <w:rFonts w:ascii="Times New Roman" w:hAnsi="Times New Roman"/>
          <w:b w:val="false"/>
          <w:i w:val="false"/>
          <w:color w:val="000000"/>
          <w:sz w:val="28"/>
        </w:rPr>
        <w:t xml:space="preserve"> Неопределённые местоимения </w:t>
      </w:r>
      <w:r>
        <w:rPr>
          <w:rFonts w:ascii="Times New Roman" w:hAnsi="Times New Roman"/>
          <w:b w:val="false"/>
          <w:i/>
          <w:color w:val="000000"/>
          <w:sz w:val="28"/>
        </w:rPr>
        <w:t>(some/any)</w:t>
      </w:r>
      <w:r>
        <w:rPr>
          <w:rFonts w:ascii="Times New Roman" w:hAnsi="Times New Roman"/>
          <w:b w:val="false"/>
          <w:i w:val="false"/>
          <w:color w:val="000000"/>
          <w:sz w:val="28"/>
        </w:rPr>
        <w:t xml:space="preserve"> в повествовательных и вопросительных предложениях </w:t>
      </w:r>
      <w:r>
        <w:rPr>
          <w:rFonts w:ascii="Times New Roman" w:hAnsi="Times New Roman"/>
          <w:b w:val="false"/>
          <w:i/>
          <w:color w:val="000000"/>
          <w:sz w:val="28"/>
        </w:rPr>
        <w:t>(Have you got any friends? – Yes, I’ve got some.).</w:t>
      </w:r>
    </w:p>
    <w:p>
      <w:pPr>
        <w:pStyle w:val="Normal"/>
        <w:spacing w:lineRule="exact" w:line="264" w:before="0" w:after="0"/>
        <w:ind w:firstLine="600"/>
        <w:jc w:val="both"/>
        <w:rPr/>
      </w:pPr>
      <w:r>
        <w:rPr>
          <w:rFonts w:ascii="Times New Roman" w:hAnsi="Times New Roman"/>
          <w:b w:val="false"/>
          <w:i w:val="false"/>
          <w:color w:val="000000"/>
          <w:sz w:val="28"/>
        </w:rPr>
        <w:t xml:space="preserve">Наречия частотности </w:t>
      </w:r>
      <w:r>
        <w:rPr>
          <w:rFonts w:ascii="Times New Roman" w:hAnsi="Times New Roman"/>
          <w:b w:val="false"/>
          <w:i/>
          <w:color w:val="000000"/>
          <w:sz w:val="28"/>
        </w:rPr>
        <w:t>(usually, often).</w:t>
      </w:r>
    </w:p>
    <w:p>
      <w:pPr>
        <w:pStyle w:val="Normal"/>
        <w:spacing w:lineRule="exact" w:line="264" w:before="0" w:after="0"/>
        <w:ind w:firstLine="600"/>
        <w:jc w:val="both"/>
        <w:rPr/>
      </w:pPr>
      <w:r>
        <w:rPr>
          <w:rFonts w:ascii="Times New Roman" w:hAnsi="Times New Roman"/>
          <w:b w:val="false"/>
          <w:i w:val="false"/>
          <w:color w:val="000000"/>
          <w:sz w:val="28"/>
        </w:rPr>
        <w:t>Количественные числительные (13–100). Порядковые числительные (1–30).</w:t>
      </w:r>
    </w:p>
    <w:p>
      <w:pPr>
        <w:pStyle w:val="Normal"/>
        <w:spacing w:lineRule="exact" w:line="264" w:before="0" w:after="0"/>
        <w:ind w:firstLine="600"/>
        <w:jc w:val="both"/>
        <w:rPr/>
      </w:pPr>
      <w:r>
        <w:rPr>
          <w:rFonts w:ascii="Times New Roman" w:hAnsi="Times New Roman"/>
          <w:b w:val="false"/>
          <w:i w:val="false"/>
          <w:color w:val="000000"/>
          <w:sz w:val="28"/>
        </w:rPr>
        <w:t xml:space="preserve">Вопросительные слова </w:t>
      </w:r>
      <w:r>
        <w:rPr>
          <w:rFonts w:ascii="Times New Roman" w:hAnsi="Times New Roman"/>
          <w:b w:val="false"/>
          <w:i/>
          <w:color w:val="000000"/>
          <w:sz w:val="28"/>
        </w:rPr>
        <w:t>(when, whose, why).</w:t>
      </w:r>
    </w:p>
    <w:p>
      <w:pPr>
        <w:pStyle w:val="Normal"/>
        <w:spacing w:lineRule="exact" w:line="264" w:before="0" w:after="0"/>
        <w:ind w:firstLine="600"/>
        <w:jc w:val="both"/>
        <w:rPr/>
      </w:pPr>
      <w:r>
        <w:rPr>
          <w:rFonts w:ascii="Times New Roman" w:hAnsi="Times New Roman"/>
          <w:b w:val="false"/>
          <w:i w:val="false"/>
          <w:color w:val="000000"/>
          <w:sz w:val="28"/>
        </w:rPr>
        <w:t xml:space="preserve">Предлоги места </w:t>
      </w:r>
      <w:r>
        <w:rPr>
          <w:rFonts w:ascii="Times New Roman" w:hAnsi="Times New Roman"/>
          <w:b w:val="false"/>
          <w:i/>
          <w:color w:val="000000"/>
          <w:sz w:val="28"/>
        </w:rPr>
        <w:t>(next to, in front of, behind),</w:t>
      </w:r>
      <w:r>
        <w:rPr>
          <w:rFonts w:ascii="Times New Roman" w:hAnsi="Times New Roman"/>
          <w:b w:val="false"/>
          <w:i w:val="false"/>
          <w:color w:val="000000"/>
          <w:sz w:val="28"/>
        </w:rPr>
        <w:t xml:space="preserve"> направления </w:t>
      </w:r>
      <w:r>
        <w:rPr>
          <w:rFonts w:ascii="Times New Roman" w:hAnsi="Times New Roman"/>
          <w:b w:val="false"/>
          <w:i/>
          <w:color w:val="000000"/>
          <w:sz w:val="28"/>
        </w:rPr>
        <w:t>(to),</w:t>
      </w:r>
      <w:r>
        <w:rPr>
          <w:rFonts w:ascii="Times New Roman" w:hAnsi="Times New Roman"/>
          <w:b w:val="false"/>
          <w:i w:val="false"/>
          <w:color w:val="000000"/>
          <w:sz w:val="28"/>
        </w:rPr>
        <w:t xml:space="preserve"> времени </w:t>
      </w:r>
      <w:r>
        <w:rPr>
          <w:rFonts w:ascii="Times New Roman" w:hAnsi="Times New Roman"/>
          <w:b w:val="false"/>
          <w:i/>
          <w:color w:val="000000"/>
          <w:sz w:val="28"/>
        </w:rPr>
        <w:t xml:space="preserve">(at, in, on </w:t>
      </w:r>
      <w:r>
        <w:rPr>
          <w:rFonts w:ascii="Times New Roman" w:hAnsi="Times New Roman"/>
          <w:b w:val="false"/>
          <w:i w:val="false"/>
          <w:color w:val="000000"/>
          <w:sz w:val="28"/>
        </w:rPr>
        <w:t xml:space="preserve">в выражениях </w:t>
      </w:r>
      <w:r>
        <w:rPr>
          <w:rFonts w:ascii="Times New Roman" w:hAnsi="Times New Roman"/>
          <w:b w:val="false"/>
          <w:i/>
          <w:color w:val="000000"/>
          <w:sz w:val="28"/>
        </w:rPr>
        <w:t>at 5 o’clock, in the morning, on Monday).</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Социокультурные знания и умения</w:t>
      </w:r>
    </w:p>
    <w:p>
      <w:pPr>
        <w:pStyle w:val="Normal"/>
        <w:spacing w:lineRule="exact" w:line="264" w:before="0" w:after="0"/>
        <w:ind w:firstLine="600"/>
        <w:jc w:val="both"/>
        <w:rPr/>
      </w:pPr>
      <w:r>
        <w:rPr>
          <w:rFonts w:ascii="Times New Roman" w:hAnsi="Times New Roman"/>
          <w:b w:val="false"/>
          <w:i w:val="false"/>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pPr>
        <w:pStyle w:val="Normal"/>
        <w:spacing w:lineRule="exact" w:line="264" w:before="0" w:after="0"/>
        <w:ind w:firstLine="600"/>
        <w:jc w:val="both"/>
        <w:rPr/>
      </w:pPr>
      <w:r>
        <w:rPr>
          <w:rFonts w:ascii="Times New Roman" w:hAnsi="Times New Roman"/>
          <w:b w:val="false"/>
          <w:i w:val="false"/>
          <w:color w:val="000000"/>
          <w:sz w:val="28"/>
        </w:rPr>
        <w:t>Знание произведений детского фольклора (рифмовок, стихов, песенок), персонажей детских книг.</w:t>
      </w:r>
    </w:p>
    <w:p>
      <w:pPr>
        <w:pStyle w:val="Normal"/>
        <w:spacing w:lineRule="exact" w:line="264" w:before="0" w:after="0"/>
        <w:ind w:firstLine="600"/>
        <w:jc w:val="both"/>
        <w:rPr/>
      </w:pPr>
      <w:r>
        <w:rPr>
          <w:rFonts w:ascii="Times New Roman" w:hAnsi="Times New Roman"/>
          <w:b w:val="false"/>
          <w:i w:val="false"/>
          <w:color w:val="000000"/>
          <w:sz w:val="28"/>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Компенсаторные умения</w:t>
      </w:r>
    </w:p>
    <w:p>
      <w:pPr>
        <w:pStyle w:val="Normal"/>
        <w:spacing w:lineRule="exact" w:line="264" w:before="0" w:after="0"/>
        <w:ind w:firstLine="600"/>
        <w:jc w:val="both"/>
        <w:rPr/>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w:t>
      </w:r>
    </w:p>
    <w:p>
      <w:pPr>
        <w:pStyle w:val="Normal"/>
        <w:spacing w:lineRule="exact" w:line="264" w:before="0" w:after="0"/>
        <w:ind w:firstLine="600"/>
        <w:jc w:val="both"/>
        <w:rPr/>
      </w:pPr>
      <w:r>
        <w:rPr>
          <w:rFonts w:ascii="Times New Roman" w:hAnsi="Times New Roman"/>
          <w:b w:val="false"/>
          <w:i w:val="false"/>
          <w:color w:val="000000"/>
          <w:sz w:val="28"/>
        </w:rPr>
        <w:t>Использование в качестве опоры при порождении собственных высказываний ключевых слов, вопросов; иллюстраций.</w:t>
      </w:r>
    </w:p>
    <w:p>
      <w:pPr>
        <w:pStyle w:val="Normal"/>
        <w:spacing w:lineRule="exact" w:line="264" w:before="0" w:after="0"/>
        <w:ind w:firstLine="600"/>
        <w:jc w:val="both"/>
        <w:rPr/>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pPr>
        <w:pStyle w:val="Normal"/>
        <w:spacing w:before="0" w:after="0"/>
        <w:ind w:left="120" w:hanging="0"/>
        <w:jc w:val="left"/>
        <w:rPr/>
      </w:pPr>
      <w:bookmarkStart w:id="7" w:name="_Toc140053183"/>
      <w:bookmarkStart w:id="8" w:name="_Toc140053183"/>
      <w:bookmarkEnd w:id="8"/>
      <w:r>
        <w:rPr/>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4 КЛАСС</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Тематическое содержание речи</w:t>
      </w:r>
    </w:p>
    <w:p>
      <w:pPr>
        <w:pStyle w:val="Normal"/>
        <w:spacing w:lineRule="exact" w:line="264" w:before="0" w:after="0"/>
        <w:ind w:firstLine="600"/>
        <w:jc w:val="both"/>
        <w:rPr/>
      </w:pPr>
      <w:r>
        <w:rPr>
          <w:rFonts w:ascii="Times New Roman" w:hAnsi="Times New Roman"/>
          <w:b w:val="false"/>
          <w:i/>
          <w:color w:val="000000"/>
          <w:sz w:val="28"/>
        </w:rPr>
        <w:t xml:space="preserve">Мир моего «я». </w:t>
      </w:r>
      <w:r>
        <w:rPr>
          <w:rFonts w:ascii="Times New Roman" w:hAnsi="Times New Roman"/>
          <w:b w:val="false"/>
          <w:i w:val="false"/>
          <w:color w:val="000000"/>
          <w:sz w:val="28"/>
        </w:rPr>
        <w:t>Моя семья. Мой день рождения, подарки. Моя любимая еда. Мой день (распорядок дня, домашние обязанности).</w:t>
      </w:r>
    </w:p>
    <w:p>
      <w:pPr>
        <w:pStyle w:val="Normal"/>
        <w:spacing w:lineRule="exact" w:line="264" w:before="0" w:after="0"/>
        <w:ind w:firstLine="600"/>
        <w:jc w:val="both"/>
        <w:rPr/>
      </w:pPr>
      <w:r>
        <w:rPr>
          <w:rFonts w:ascii="Times New Roman" w:hAnsi="Times New Roman"/>
          <w:b w:val="false"/>
          <w:i/>
          <w:color w:val="000000"/>
          <w:sz w:val="28"/>
        </w:rPr>
        <w:t>Мир моих увлечений</w:t>
      </w:r>
      <w:r>
        <w:rPr>
          <w:rFonts w:ascii="Times New Roman" w:hAnsi="Times New Roman"/>
          <w:b w:val="false"/>
          <w:i w:val="false"/>
          <w:color w:val="000000"/>
          <w:sz w:val="28"/>
        </w:rPr>
        <w:t>. Любимая игрушка, игра. Мой питомец. Любимые занятия. Занятия спортом. Любимая сказка/история/рассказ. Выходной день. Каникулы.</w:t>
      </w:r>
    </w:p>
    <w:p>
      <w:pPr>
        <w:pStyle w:val="Normal"/>
        <w:spacing w:lineRule="exact" w:line="264" w:before="0" w:after="0"/>
        <w:ind w:firstLine="600"/>
        <w:jc w:val="both"/>
        <w:rPr/>
      </w:pPr>
      <w:r>
        <w:rPr>
          <w:rFonts w:ascii="Times New Roman" w:hAnsi="Times New Roman"/>
          <w:b w:val="false"/>
          <w:i/>
          <w:color w:val="000000"/>
          <w:sz w:val="28"/>
        </w:rPr>
        <w:t>Мир вокруг меня</w:t>
      </w:r>
      <w:r>
        <w:rPr>
          <w:rFonts w:ascii="Times New Roman" w:hAnsi="Times New Roman"/>
          <w:b w:val="false"/>
          <w:i w:val="false"/>
          <w:color w:val="000000"/>
          <w:sz w:val="28"/>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pPr>
        <w:pStyle w:val="Normal"/>
        <w:spacing w:lineRule="exact" w:line="264" w:before="0" w:after="0"/>
        <w:ind w:firstLine="600"/>
        <w:jc w:val="both"/>
        <w:rPr/>
      </w:pPr>
      <w:r>
        <w:rPr>
          <w:rFonts w:ascii="Times New Roman" w:hAnsi="Times New Roman"/>
          <w:b w:val="false"/>
          <w:i/>
          <w:color w:val="000000"/>
          <w:sz w:val="28"/>
        </w:rPr>
        <w:t>Родная страна и страны изучаемого языка</w:t>
      </w:r>
      <w:r>
        <w:rPr>
          <w:rFonts w:ascii="Times New Roman" w:hAnsi="Times New Roman"/>
          <w:b w:val="false"/>
          <w:i w:val="false"/>
          <w:color w:val="000000"/>
          <w:sz w:val="28"/>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Коммуникативные умения</w:t>
      </w:r>
    </w:p>
    <w:p>
      <w:pPr>
        <w:pStyle w:val="Normal"/>
        <w:spacing w:lineRule="exact" w:line="264" w:before="0" w:after="0"/>
        <w:ind w:firstLine="600"/>
        <w:jc w:val="both"/>
        <w:rPr/>
      </w:pPr>
      <w:r>
        <w:rPr>
          <w:rFonts w:ascii="Times New Roman" w:hAnsi="Times New Roman"/>
          <w:b w:val="false"/>
          <w:i/>
          <w:color w:val="000000"/>
          <w:sz w:val="28"/>
        </w:rPr>
        <w:t>Говорение</w:t>
      </w:r>
    </w:p>
    <w:p>
      <w:pPr>
        <w:pStyle w:val="Normal"/>
        <w:spacing w:lineRule="exact" w:line="264" w:before="0" w:after="0"/>
        <w:ind w:firstLine="600"/>
        <w:jc w:val="both"/>
        <w:rPr/>
      </w:pPr>
      <w:r>
        <w:rPr>
          <w:rFonts w:ascii="Times New Roman" w:hAnsi="Times New Roman"/>
          <w:b w:val="false"/>
          <w:i w:val="false"/>
          <w:color w:val="000000"/>
          <w:sz w:val="28"/>
        </w:rPr>
        <w:t xml:space="preserve">Коммуникативные умения </w:t>
      </w:r>
      <w:r>
        <w:rPr>
          <w:rFonts w:ascii="Times New Roman" w:hAnsi="Times New Roman"/>
          <w:b w:val="false"/>
          <w:i w:val="false"/>
          <w:color w:val="000000"/>
          <w:sz w:val="28"/>
          <w:u w:val="single"/>
        </w:rPr>
        <w:t>диалогической</w:t>
      </w:r>
      <w:r>
        <w:rPr>
          <w:rFonts w:ascii="Times New Roman" w:hAnsi="Times New Roman"/>
          <w:b w:val="false"/>
          <w:i w:val="false"/>
          <w:color w:val="000000"/>
          <w:sz w:val="28"/>
        </w:rPr>
        <w:t xml:space="preserve"> речи.</w:t>
      </w:r>
    </w:p>
    <w:p>
      <w:pPr>
        <w:pStyle w:val="Normal"/>
        <w:spacing w:lineRule="exact" w:line="264" w:before="0" w:after="0"/>
        <w:ind w:firstLine="600"/>
        <w:jc w:val="both"/>
        <w:rPr/>
      </w:pPr>
      <w:r>
        <w:rPr>
          <w:rFonts w:ascii="Times New Roman" w:hAnsi="Times New Roman"/>
          <w:b w:val="false"/>
          <w:i w:val="false"/>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pPr>
        <w:pStyle w:val="Normal"/>
        <w:spacing w:lineRule="exact" w:line="264" w:before="0" w:after="0"/>
        <w:ind w:firstLine="600"/>
        <w:jc w:val="both"/>
        <w:rPr/>
      </w:pPr>
      <w:r>
        <w:rPr>
          <w:rFonts w:ascii="Times New Roman" w:hAnsi="Times New Roman"/>
          <w:b w:val="false"/>
          <w:i w:val="false"/>
          <w:color w:val="000000"/>
          <w:sz w:val="28"/>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pPr>
        <w:pStyle w:val="Normal"/>
        <w:spacing w:lineRule="exact" w:line="264" w:before="0" w:after="0"/>
        <w:ind w:firstLine="600"/>
        <w:jc w:val="both"/>
        <w:rPr/>
      </w:pPr>
      <w:r>
        <w:rPr>
          <w:rFonts w:ascii="Times New Roman" w:hAnsi="Times New Roman"/>
          <w:b w:val="false"/>
          <w:i w:val="false"/>
          <w:color w:val="000000"/>
          <w:sz w:val="28"/>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pPr>
        <w:pStyle w:val="Normal"/>
        <w:spacing w:lineRule="exact" w:line="264" w:before="0" w:after="0"/>
        <w:ind w:firstLine="600"/>
        <w:jc w:val="both"/>
        <w:rPr/>
      </w:pPr>
      <w:r>
        <w:rPr>
          <w:rFonts w:ascii="Times New Roman" w:hAnsi="Times New Roman"/>
          <w:b w:val="false"/>
          <w:i w:val="false"/>
          <w:color w:val="000000"/>
          <w:sz w:val="28"/>
        </w:rPr>
        <w:t>диалога-расспроса: запрашивание интересующей информации; сообщение фактической информации, ответы на вопросы собеседника.</w:t>
      </w:r>
    </w:p>
    <w:p>
      <w:pPr>
        <w:pStyle w:val="Normal"/>
        <w:spacing w:lineRule="exact" w:line="264" w:before="0" w:after="0"/>
        <w:ind w:firstLine="600"/>
        <w:jc w:val="both"/>
        <w:rPr/>
      </w:pPr>
      <w:r>
        <w:rPr>
          <w:rFonts w:ascii="Times New Roman" w:hAnsi="Times New Roman"/>
          <w:b w:val="false"/>
          <w:i w:val="false"/>
          <w:color w:val="000000"/>
          <w:sz w:val="28"/>
        </w:rPr>
        <w:t xml:space="preserve">Коммуникативные умения </w:t>
      </w:r>
      <w:r>
        <w:rPr>
          <w:rFonts w:ascii="Times New Roman" w:hAnsi="Times New Roman"/>
          <w:b w:val="false"/>
          <w:i w:val="false"/>
          <w:color w:val="000000"/>
          <w:sz w:val="28"/>
          <w:u w:val="single"/>
        </w:rPr>
        <w:t>монологической</w:t>
      </w:r>
      <w:r>
        <w:rPr>
          <w:rFonts w:ascii="Times New Roman" w:hAnsi="Times New Roman"/>
          <w:b w:val="false"/>
          <w:i w:val="false"/>
          <w:color w:val="000000"/>
          <w:sz w:val="28"/>
        </w:rPr>
        <w:t xml:space="preserve"> речи.</w:t>
      </w:r>
    </w:p>
    <w:p>
      <w:pPr>
        <w:pStyle w:val="Normal"/>
        <w:spacing w:lineRule="exact" w:line="264" w:before="0" w:after="0"/>
        <w:ind w:firstLine="600"/>
        <w:jc w:val="both"/>
        <w:rPr/>
      </w:pPr>
      <w:r>
        <w:rPr>
          <w:rFonts w:ascii="Times New Roman" w:hAnsi="Times New Roman"/>
          <w:b w:val="false"/>
          <w:i w:val="false"/>
          <w:color w:val="000000"/>
          <w:sz w:val="28"/>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pPr>
        <w:pStyle w:val="Normal"/>
        <w:spacing w:lineRule="exact" w:line="264" w:before="0" w:after="0"/>
        <w:ind w:firstLine="600"/>
        <w:jc w:val="both"/>
        <w:rPr/>
      </w:pPr>
      <w:r>
        <w:rPr>
          <w:rFonts w:ascii="Times New Roman" w:hAnsi="Times New Roman"/>
          <w:b w:val="false"/>
          <w:i w:val="false"/>
          <w:color w:val="000000"/>
          <w:sz w:val="28"/>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pPr>
        <w:pStyle w:val="Normal"/>
        <w:spacing w:lineRule="exact" w:line="264" w:before="0" w:after="0"/>
        <w:ind w:firstLine="600"/>
        <w:jc w:val="both"/>
        <w:rPr/>
      </w:pPr>
      <w:r>
        <w:rPr>
          <w:rFonts w:ascii="Times New Roman" w:hAnsi="Times New Roman"/>
          <w:b w:val="false"/>
          <w:i w:val="false"/>
          <w:color w:val="000000"/>
          <w:sz w:val="28"/>
        </w:rPr>
        <w:t>Пересказ основного содержания прочитанного текста с опорой на ключевые слова, вопросы, план и (или) иллюстрации.</w:t>
      </w:r>
    </w:p>
    <w:p>
      <w:pPr>
        <w:pStyle w:val="Normal"/>
        <w:spacing w:lineRule="exact" w:line="264" w:before="0" w:after="0"/>
        <w:ind w:firstLine="600"/>
        <w:jc w:val="both"/>
        <w:rPr/>
      </w:pPr>
      <w:r>
        <w:rPr>
          <w:rFonts w:ascii="Times New Roman" w:hAnsi="Times New Roman"/>
          <w:b w:val="false"/>
          <w:i w:val="false"/>
          <w:color w:val="000000"/>
          <w:sz w:val="28"/>
        </w:rPr>
        <w:t>Краткое устное изложение результатов выполненного несложного проектного задания.</w:t>
      </w:r>
    </w:p>
    <w:p>
      <w:pPr>
        <w:pStyle w:val="Normal"/>
        <w:spacing w:lineRule="exact" w:line="264" w:before="0" w:after="0"/>
        <w:ind w:firstLine="600"/>
        <w:jc w:val="both"/>
        <w:rPr/>
      </w:pPr>
      <w:r>
        <w:rPr>
          <w:rFonts w:ascii="Times New Roman" w:hAnsi="Times New Roman"/>
          <w:b w:val="false"/>
          <w:i/>
          <w:color w:val="000000"/>
          <w:sz w:val="28"/>
        </w:rPr>
        <w:t>Аудирование</w:t>
      </w:r>
    </w:p>
    <w:p>
      <w:pPr>
        <w:pStyle w:val="Normal"/>
        <w:spacing w:lineRule="exact" w:line="264" w:before="0" w:after="0"/>
        <w:ind w:firstLine="600"/>
        <w:jc w:val="both"/>
        <w:rPr/>
      </w:pPr>
      <w:r>
        <w:rPr>
          <w:rFonts w:ascii="Times New Roman" w:hAnsi="Times New Roman"/>
          <w:b w:val="false"/>
          <w:i w:val="false"/>
          <w:color w:val="000000"/>
          <w:sz w:val="28"/>
        </w:rPr>
        <w:t>Коммуникативные умения аудирования.</w:t>
      </w:r>
    </w:p>
    <w:p>
      <w:pPr>
        <w:pStyle w:val="Normal"/>
        <w:spacing w:lineRule="exact" w:line="264" w:before="0" w:after="0"/>
        <w:ind w:firstLine="600"/>
        <w:jc w:val="both"/>
        <w:rPr/>
      </w:pPr>
      <w:r>
        <w:rPr>
          <w:rFonts w:ascii="Times New Roman" w:hAnsi="Times New Roman"/>
          <w:b w:val="false"/>
          <w:i w:val="false"/>
          <w:color w:val="000000"/>
          <w:sz w:val="28"/>
        </w:rPr>
        <w:t>Понимание на слух речи учителя и других обучающихся и вербальная/невербальная реакция на услышанное (при непосредственном общении).</w:t>
      </w:r>
    </w:p>
    <w:p>
      <w:pPr>
        <w:pStyle w:val="Normal"/>
        <w:spacing w:lineRule="exact" w:line="264" w:before="0" w:after="0"/>
        <w:ind w:firstLine="600"/>
        <w:jc w:val="both"/>
        <w:rPr/>
      </w:pPr>
      <w:r>
        <w:rPr>
          <w:rFonts w:ascii="Times New Roman" w:hAnsi="Times New Roman"/>
          <w:b w:val="false"/>
          <w:i w:val="false"/>
          <w:color w:val="000000"/>
          <w:sz w:val="28"/>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pPr>
        <w:pStyle w:val="Normal"/>
        <w:spacing w:lineRule="exact" w:line="264" w:before="0" w:after="0"/>
        <w:ind w:firstLine="600"/>
        <w:jc w:val="both"/>
        <w:rPr/>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pPr>
        <w:pStyle w:val="Normal"/>
        <w:spacing w:lineRule="exact" w:line="264" w:before="0" w:after="0"/>
        <w:ind w:firstLine="600"/>
        <w:jc w:val="both"/>
        <w:rPr/>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pPr>
        <w:pStyle w:val="Normal"/>
        <w:spacing w:lineRule="exact" w:line="264" w:before="0" w:after="0"/>
        <w:ind w:firstLine="600"/>
        <w:jc w:val="both"/>
        <w:rPr/>
      </w:pPr>
      <w:r>
        <w:rPr>
          <w:rFonts w:ascii="Times New Roman" w:hAnsi="Times New Roman"/>
          <w:b w:val="false"/>
          <w:i w:val="false"/>
          <w:color w:val="000000"/>
          <w:sz w:val="28"/>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pPr>
        <w:pStyle w:val="Normal"/>
        <w:spacing w:lineRule="exact" w:line="264" w:before="0" w:after="0"/>
        <w:ind w:firstLine="600"/>
        <w:jc w:val="both"/>
        <w:rPr/>
      </w:pPr>
      <w:r>
        <w:rPr>
          <w:rFonts w:ascii="Times New Roman" w:hAnsi="Times New Roman"/>
          <w:b w:val="false"/>
          <w:i/>
          <w:color w:val="000000"/>
          <w:sz w:val="28"/>
        </w:rPr>
        <w:t>Смысловое чтение</w:t>
      </w:r>
    </w:p>
    <w:p>
      <w:pPr>
        <w:pStyle w:val="Normal"/>
        <w:spacing w:lineRule="exact" w:line="264" w:before="0" w:after="0"/>
        <w:ind w:firstLine="600"/>
        <w:jc w:val="both"/>
        <w:rPr/>
      </w:pPr>
      <w:r>
        <w:rPr>
          <w:rFonts w:ascii="Times New Roman" w:hAnsi="Times New Roman"/>
          <w:b w:val="false"/>
          <w:i w:val="false"/>
          <w:color w:val="000000"/>
          <w:sz w:val="28"/>
        </w:rPr>
        <w:t>Чтение вслух учебных текстов с соблюдением правил чтения и соответствующей интонацией, понимание прочитанного.</w:t>
      </w:r>
    </w:p>
    <w:p>
      <w:pPr>
        <w:pStyle w:val="Normal"/>
        <w:spacing w:lineRule="exact" w:line="264" w:before="0" w:after="0"/>
        <w:ind w:firstLine="600"/>
        <w:jc w:val="both"/>
        <w:rPr/>
      </w:pPr>
      <w:r>
        <w:rPr>
          <w:rFonts w:ascii="Times New Roman" w:hAnsi="Times New Roman"/>
          <w:b w:val="false"/>
          <w:i w:val="false"/>
          <w:color w:val="000000"/>
          <w:sz w:val="28"/>
        </w:rPr>
        <w:t>Тексты для чтения вслух: диалог, рассказ, сказка.</w:t>
      </w:r>
    </w:p>
    <w:p>
      <w:pPr>
        <w:pStyle w:val="Normal"/>
        <w:spacing w:lineRule="exact" w:line="264" w:before="0" w:after="0"/>
        <w:ind w:firstLine="600"/>
        <w:jc w:val="both"/>
        <w:rPr/>
      </w:pPr>
      <w:r>
        <w:rPr>
          <w:rFonts w:ascii="Times New Roman" w:hAnsi="Times New Roman"/>
          <w:b w:val="false"/>
          <w:i w:val="false"/>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pStyle w:val="Normal"/>
        <w:spacing w:lineRule="exact" w:line="264" w:before="0" w:after="0"/>
        <w:ind w:firstLine="600"/>
        <w:jc w:val="both"/>
        <w:rPr/>
      </w:pPr>
      <w:r>
        <w:rPr>
          <w:rFonts w:ascii="Times New Roman" w:hAnsi="Times New Roman"/>
          <w:b w:val="false"/>
          <w:i w:val="false"/>
          <w:color w:val="000000"/>
          <w:sz w:val="28"/>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pPr>
        <w:pStyle w:val="Normal"/>
        <w:spacing w:lineRule="exact" w:line="264" w:before="0" w:after="0"/>
        <w:ind w:firstLine="600"/>
        <w:jc w:val="both"/>
        <w:rPr/>
      </w:pPr>
      <w:r>
        <w:rPr>
          <w:rFonts w:ascii="Times New Roman" w:hAnsi="Times New Roman"/>
          <w:b w:val="false"/>
          <w:i w:val="false"/>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pPr>
        <w:pStyle w:val="Normal"/>
        <w:spacing w:lineRule="exact" w:line="264" w:before="0" w:after="0"/>
        <w:ind w:firstLine="600"/>
        <w:jc w:val="both"/>
        <w:rPr/>
      </w:pPr>
      <w:r>
        <w:rPr>
          <w:rFonts w:ascii="Times New Roman" w:hAnsi="Times New Roman"/>
          <w:b w:val="false"/>
          <w:i w:val="false"/>
          <w:color w:val="000000"/>
          <w:sz w:val="28"/>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pPr>
        <w:pStyle w:val="Normal"/>
        <w:spacing w:lineRule="exact" w:line="264" w:before="0" w:after="0"/>
        <w:ind w:firstLine="600"/>
        <w:jc w:val="both"/>
        <w:rPr/>
      </w:pPr>
      <w:r>
        <w:rPr>
          <w:rFonts w:ascii="Times New Roman" w:hAnsi="Times New Roman"/>
          <w:b w:val="false"/>
          <w:i w:val="false"/>
          <w:color w:val="000000"/>
          <w:sz w:val="28"/>
        </w:rPr>
        <w:t>Прогнозирование содержания текста на основе заголовка</w:t>
      </w:r>
    </w:p>
    <w:p>
      <w:pPr>
        <w:pStyle w:val="Normal"/>
        <w:spacing w:lineRule="exact" w:line="264" w:before="0" w:after="0"/>
        <w:ind w:firstLine="600"/>
        <w:jc w:val="both"/>
        <w:rPr/>
      </w:pPr>
      <w:r>
        <w:rPr>
          <w:rFonts w:ascii="Times New Roman" w:hAnsi="Times New Roman"/>
          <w:b w:val="false"/>
          <w:i w:val="false"/>
          <w:color w:val="000000"/>
          <w:sz w:val="28"/>
        </w:rPr>
        <w:t>Чтение не сплошных текстов (таблиц, диаграмм) и понимание представленной в них информации.</w:t>
      </w:r>
    </w:p>
    <w:p>
      <w:pPr>
        <w:pStyle w:val="Normal"/>
        <w:spacing w:lineRule="exact" w:line="264" w:before="0" w:after="0"/>
        <w:ind w:firstLine="600"/>
        <w:jc w:val="both"/>
        <w:rPr/>
      </w:pPr>
      <w:r>
        <w:rPr>
          <w:rFonts w:ascii="Times New Roman" w:hAnsi="Times New Roman"/>
          <w:b w:val="false"/>
          <w:i w:val="false"/>
          <w:color w:val="000000"/>
          <w:sz w:val="28"/>
        </w:rPr>
        <w:t>Тексты для чтения: диалог, рассказ, сказка, электронное сообщение личного характера, текст научно-популярного характера, стихотворение.</w:t>
      </w:r>
    </w:p>
    <w:p>
      <w:pPr>
        <w:pStyle w:val="Normal"/>
        <w:spacing w:lineRule="exact" w:line="264" w:before="0" w:after="0"/>
        <w:ind w:firstLine="600"/>
        <w:jc w:val="both"/>
        <w:rPr/>
      </w:pPr>
      <w:r>
        <w:rPr>
          <w:rFonts w:ascii="Times New Roman" w:hAnsi="Times New Roman"/>
          <w:b w:val="false"/>
          <w:i/>
          <w:color w:val="000000"/>
          <w:sz w:val="28"/>
        </w:rPr>
        <w:t>Письмо</w:t>
      </w:r>
    </w:p>
    <w:p>
      <w:pPr>
        <w:pStyle w:val="Normal"/>
        <w:spacing w:lineRule="exact" w:line="264" w:before="0" w:after="0"/>
        <w:ind w:firstLine="600"/>
        <w:jc w:val="both"/>
        <w:rPr/>
      </w:pPr>
      <w:r>
        <w:rPr>
          <w:rFonts w:ascii="Times New Roman" w:hAnsi="Times New Roman"/>
          <w:b w:val="false"/>
          <w:i w:val="false"/>
          <w:color w:val="000000"/>
          <w:sz w:val="28"/>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pPr>
        <w:pStyle w:val="Normal"/>
        <w:spacing w:lineRule="exact" w:line="264" w:before="0" w:after="0"/>
        <w:ind w:firstLine="600"/>
        <w:jc w:val="both"/>
        <w:rPr/>
      </w:pPr>
      <w:r>
        <w:rPr>
          <w:rFonts w:ascii="Times New Roman" w:hAnsi="Times New Roman"/>
          <w:b w:val="false"/>
          <w:i w:val="false"/>
          <w:color w:val="000000"/>
          <w:sz w:val="28"/>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pPr>
        <w:pStyle w:val="Normal"/>
        <w:spacing w:lineRule="exact" w:line="264" w:before="0" w:after="0"/>
        <w:ind w:firstLine="600"/>
        <w:jc w:val="both"/>
        <w:rPr/>
      </w:pPr>
      <w:r>
        <w:rPr>
          <w:rFonts w:ascii="Times New Roman" w:hAnsi="Times New Roman"/>
          <w:b w:val="false"/>
          <w:i w:val="false"/>
          <w:color w:val="000000"/>
          <w:sz w:val="28"/>
        </w:rPr>
        <w:t>Написание с опорой на образец поздравления с праздниками (с днём рождения, Новым годом, Рождеством) с выражением пожеланий.</w:t>
      </w:r>
    </w:p>
    <w:p>
      <w:pPr>
        <w:pStyle w:val="Normal"/>
        <w:spacing w:lineRule="exact" w:line="264" w:before="0" w:after="0"/>
        <w:ind w:firstLine="600"/>
        <w:jc w:val="both"/>
        <w:rPr/>
      </w:pPr>
      <w:r>
        <w:rPr>
          <w:rFonts w:ascii="Times New Roman" w:hAnsi="Times New Roman"/>
          <w:b w:val="false"/>
          <w:i w:val="false"/>
          <w:color w:val="000000"/>
          <w:sz w:val="28"/>
        </w:rPr>
        <w:t>Написание электронного сообщения личного характера с опорой на образец.</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Языковые знания и навыки</w:t>
      </w:r>
    </w:p>
    <w:p>
      <w:pPr>
        <w:pStyle w:val="Normal"/>
        <w:spacing w:lineRule="exact" w:line="264" w:before="0" w:after="0"/>
        <w:ind w:firstLine="600"/>
        <w:jc w:val="both"/>
        <w:rPr/>
      </w:pPr>
      <w:r>
        <w:rPr>
          <w:rFonts w:ascii="Times New Roman" w:hAnsi="Times New Roman"/>
          <w:b w:val="false"/>
          <w:i/>
          <w:color w:val="000000"/>
          <w:sz w:val="28"/>
        </w:rPr>
        <w:t>Фонетическая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Pr>
          <w:rFonts w:ascii="Times New Roman" w:hAnsi="Times New Roman"/>
          <w:b w:val="false"/>
          <w:i/>
          <w:color w:val="000000"/>
          <w:sz w:val="28"/>
        </w:rPr>
        <w:t>«r» (there is/there are).</w:t>
      </w:r>
    </w:p>
    <w:p>
      <w:pPr>
        <w:pStyle w:val="Normal"/>
        <w:spacing w:lineRule="exact" w:line="264" w:before="0" w:after="0"/>
        <w:ind w:firstLine="600"/>
        <w:jc w:val="both"/>
        <w:rPr/>
      </w:pPr>
      <w:r>
        <w:rPr>
          <w:rFonts w:ascii="Times New Roman" w:hAnsi="Times New Roman"/>
          <w:b w:val="false"/>
          <w:i w:val="false"/>
          <w:color w:val="000000"/>
          <w:sz w:val="28"/>
        </w:rPr>
        <w:t>Ритмико-интонационные особенности повествовательного, побудительного и вопросительного (общий и специальный вопрос) предложений.</w:t>
      </w:r>
    </w:p>
    <w:p>
      <w:pPr>
        <w:pStyle w:val="Normal"/>
        <w:spacing w:lineRule="exact" w:line="264" w:before="0" w:after="0"/>
        <w:ind w:firstLine="600"/>
        <w:jc w:val="both"/>
        <w:rPr/>
      </w:pPr>
      <w:r>
        <w:rPr>
          <w:rFonts w:ascii="Times New Roman" w:hAnsi="Times New Roman"/>
          <w:b w:val="false"/>
          <w:i w:val="false"/>
          <w:color w:val="000000"/>
          <w:sz w:val="28"/>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pPr>
        <w:pStyle w:val="Normal"/>
        <w:spacing w:lineRule="exact" w:line="264" w:before="0" w:after="0"/>
        <w:ind w:firstLine="600"/>
        <w:jc w:val="both"/>
        <w:rPr/>
      </w:pPr>
      <w:r>
        <w:rPr>
          <w:rFonts w:ascii="Times New Roman" w:hAnsi="Times New Roman"/>
          <w:b w:val="false"/>
          <w:i w:val="false"/>
          <w:color w:val="000000"/>
          <w:sz w:val="28"/>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b w:val="false"/>
          <w:i/>
          <w:color w:val="000000"/>
          <w:sz w:val="28"/>
        </w:rPr>
        <w:t>r</w:t>
      </w:r>
      <w:r>
        <w:rPr>
          <w:rFonts w:ascii="Times New Roman" w:hAnsi="Times New Roman"/>
          <w:b w:val="false"/>
          <w:i w:val="false"/>
          <w:color w:val="000000"/>
          <w:sz w:val="28"/>
        </w:rPr>
        <w:t xml:space="preserve">); согласных; основных звукобуквенных сочетаний, в частности сложных сочетаний букв (например, </w:t>
      </w:r>
      <w:r>
        <w:rPr>
          <w:rFonts w:ascii="Times New Roman" w:hAnsi="Times New Roman"/>
          <w:b w:val="false"/>
          <w:i/>
          <w:color w:val="000000"/>
          <w:sz w:val="28"/>
        </w:rPr>
        <w:t>tion, ight</w:t>
      </w:r>
      <w:r>
        <w:rPr>
          <w:rFonts w:ascii="Times New Roman" w:hAnsi="Times New Roman"/>
          <w:b w:val="false"/>
          <w:i w:val="false"/>
          <w:color w:val="000000"/>
          <w:sz w:val="28"/>
        </w:rPr>
        <w:t>) в односложных, двусложных и многосложных словах.</w:t>
      </w:r>
    </w:p>
    <w:p>
      <w:pPr>
        <w:pStyle w:val="Normal"/>
        <w:spacing w:lineRule="exact" w:line="264" w:before="0" w:after="0"/>
        <w:ind w:firstLine="600"/>
        <w:jc w:val="both"/>
        <w:rPr/>
      </w:pPr>
      <w:r>
        <w:rPr>
          <w:rFonts w:ascii="Times New Roman" w:hAnsi="Times New Roman"/>
          <w:b w:val="false"/>
          <w:i w:val="false"/>
          <w:color w:val="000000"/>
          <w:sz w:val="28"/>
        </w:rPr>
        <w:t>Вычленение некоторых звукобуквенных сочетаний при анализе изученных слов.</w:t>
      </w:r>
    </w:p>
    <w:p>
      <w:pPr>
        <w:pStyle w:val="Normal"/>
        <w:spacing w:lineRule="exact" w:line="264" w:before="0" w:after="0"/>
        <w:ind w:firstLine="600"/>
        <w:jc w:val="both"/>
        <w:rPr/>
      </w:pPr>
      <w:r>
        <w:rPr>
          <w:rFonts w:ascii="Times New Roman" w:hAnsi="Times New Roman"/>
          <w:b w:val="false"/>
          <w:i w:val="false"/>
          <w:color w:val="000000"/>
          <w:sz w:val="28"/>
        </w:rPr>
        <w:t>Чтение новых слов согласно основным правилам чтения с использованием полной или частичной транскрипции, по аналогии.</w:t>
      </w:r>
    </w:p>
    <w:p>
      <w:pPr>
        <w:pStyle w:val="Normal"/>
        <w:spacing w:lineRule="exact" w:line="264" w:before="0" w:after="0"/>
        <w:ind w:firstLine="600"/>
        <w:jc w:val="both"/>
        <w:rPr/>
      </w:pPr>
      <w:r>
        <w:rPr>
          <w:rFonts w:ascii="Times New Roman" w:hAnsi="Times New Roman"/>
          <w:b w:val="false"/>
          <w:i w:val="false"/>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pPr>
        <w:pStyle w:val="Normal"/>
        <w:spacing w:lineRule="exact" w:line="264" w:before="0" w:after="0"/>
        <w:ind w:firstLine="600"/>
        <w:jc w:val="both"/>
        <w:rPr/>
      </w:pPr>
      <w:r>
        <w:rPr>
          <w:rFonts w:ascii="Times New Roman" w:hAnsi="Times New Roman"/>
          <w:b w:val="false"/>
          <w:i/>
          <w:color w:val="000000"/>
          <w:sz w:val="28"/>
        </w:rPr>
        <w:t>Графика, орфография и пунктуация.</w:t>
      </w:r>
    </w:p>
    <w:p>
      <w:pPr>
        <w:pStyle w:val="Normal"/>
        <w:spacing w:lineRule="exact" w:line="264" w:before="0" w:after="0"/>
        <w:ind w:firstLine="600"/>
        <w:jc w:val="both"/>
        <w:rPr/>
      </w:pPr>
      <w:r>
        <w:rPr>
          <w:rFonts w:ascii="Times New Roman" w:hAnsi="Times New Roman"/>
          <w:b w:val="false"/>
          <w:i w:val="false"/>
          <w:color w:val="000000"/>
          <w:sz w:val="28"/>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w:t>
      </w:r>
    </w:p>
    <w:p>
      <w:pPr>
        <w:pStyle w:val="Normal"/>
        <w:spacing w:lineRule="exact" w:line="264" w:before="0" w:after="0"/>
        <w:ind w:firstLine="600"/>
        <w:jc w:val="both"/>
        <w:rPr/>
      </w:pPr>
      <w:r>
        <w:rPr>
          <w:rFonts w:ascii="Times New Roman" w:hAnsi="Times New Roman"/>
          <w:b w:val="false"/>
          <w:i/>
          <w:color w:val="000000"/>
          <w:sz w:val="28"/>
        </w:rPr>
        <w:t>Лексическая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pPr>
        <w:pStyle w:val="Normal"/>
        <w:spacing w:lineRule="exact" w:line="264" w:before="0" w:after="0"/>
        <w:ind w:firstLine="600"/>
        <w:jc w:val="both"/>
        <w:rPr/>
      </w:pPr>
      <w:r>
        <w:rPr>
          <w:rFonts w:ascii="Times New Roman" w:hAnsi="Times New Roman"/>
          <w:b w:val="false"/>
          <w:i w:val="false"/>
          <w:color w:val="000000"/>
          <w:sz w:val="28"/>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Pr>
          <w:rFonts w:ascii="Times New Roman" w:hAnsi="Times New Roman"/>
          <w:b w:val="false"/>
          <w:i/>
          <w:color w:val="000000"/>
          <w:sz w:val="28"/>
        </w:rPr>
        <w:t>-er/-or, -ist (worker, actor, artist)</w:t>
      </w:r>
      <w:r>
        <w:rPr>
          <w:rFonts w:ascii="Times New Roman" w:hAnsi="Times New Roman"/>
          <w:b w:val="false"/>
          <w:i w:val="false"/>
          <w:color w:val="000000"/>
          <w:sz w:val="28"/>
        </w:rPr>
        <w:t xml:space="preserve"> и конверсии </w:t>
      </w:r>
      <w:r>
        <w:rPr>
          <w:rFonts w:ascii="Times New Roman" w:hAnsi="Times New Roman"/>
          <w:b w:val="false"/>
          <w:i/>
          <w:color w:val="000000"/>
          <w:sz w:val="28"/>
        </w:rPr>
        <w:t>(to play – a play).</w:t>
      </w:r>
    </w:p>
    <w:p>
      <w:pPr>
        <w:pStyle w:val="Normal"/>
        <w:spacing w:lineRule="exact" w:line="264" w:before="0" w:after="0"/>
        <w:ind w:firstLine="600"/>
        <w:jc w:val="both"/>
        <w:rPr/>
      </w:pPr>
      <w:r>
        <w:rPr>
          <w:rFonts w:ascii="Times New Roman" w:hAnsi="Times New Roman"/>
          <w:b w:val="false"/>
          <w:i w:val="false"/>
          <w:color w:val="000000"/>
          <w:sz w:val="28"/>
        </w:rPr>
        <w:t xml:space="preserve">Использование языковой догадки для распознавания интернациональных слов </w:t>
      </w:r>
      <w:r>
        <w:rPr>
          <w:rFonts w:ascii="Times New Roman" w:hAnsi="Times New Roman"/>
          <w:b w:val="false"/>
          <w:i/>
          <w:color w:val="000000"/>
          <w:sz w:val="28"/>
        </w:rPr>
        <w:t>(pilot, film)</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color w:val="000000"/>
          <w:sz w:val="28"/>
        </w:rPr>
        <w:t>Грамматическая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pPr>
        <w:pStyle w:val="Normal"/>
        <w:spacing w:lineRule="exact" w:line="264" w:before="0" w:after="0"/>
        <w:ind w:firstLine="600"/>
        <w:jc w:val="both"/>
        <w:rPr/>
      </w:pPr>
      <w:r>
        <w:rPr>
          <w:rFonts w:ascii="Times New Roman" w:hAnsi="Times New Roman"/>
          <w:b w:val="false"/>
          <w:i w:val="false"/>
          <w:color w:val="000000"/>
          <w:sz w:val="28"/>
        </w:rPr>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pPr>
        <w:pStyle w:val="Normal"/>
        <w:spacing w:lineRule="exact" w:line="264" w:before="0" w:after="0"/>
        <w:ind w:firstLine="600"/>
        <w:jc w:val="both"/>
        <w:rPr/>
      </w:pPr>
      <w:r>
        <w:rPr>
          <w:rFonts w:ascii="Times New Roman" w:hAnsi="Times New Roman"/>
          <w:b w:val="false"/>
          <w:i w:val="false"/>
          <w:color w:val="000000"/>
          <w:sz w:val="28"/>
        </w:rPr>
        <w:t xml:space="preserve">Модальные глаголы </w:t>
      </w:r>
      <w:r>
        <w:rPr>
          <w:rFonts w:ascii="Times New Roman" w:hAnsi="Times New Roman"/>
          <w:b w:val="false"/>
          <w:i/>
          <w:color w:val="000000"/>
          <w:sz w:val="28"/>
        </w:rPr>
        <w:t>must</w:t>
      </w:r>
      <w:r>
        <w:rPr>
          <w:rFonts w:ascii="Times New Roman" w:hAnsi="Times New Roman"/>
          <w:b w:val="false"/>
          <w:i w:val="false"/>
          <w:color w:val="000000"/>
          <w:sz w:val="28"/>
        </w:rPr>
        <w:t xml:space="preserve"> и </w:t>
      </w:r>
      <w:r>
        <w:rPr>
          <w:rFonts w:ascii="Times New Roman" w:hAnsi="Times New Roman"/>
          <w:b w:val="false"/>
          <w:i/>
          <w:color w:val="000000"/>
          <w:sz w:val="28"/>
        </w:rPr>
        <w:t>have to</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 xml:space="preserve">Конструкция </w:t>
      </w:r>
      <w:r>
        <w:rPr>
          <w:rFonts w:ascii="Times New Roman" w:hAnsi="Times New Roman"/>
          <w:b w:val="false"/>
          <w:i/>
          <w:color w:val="000000"/>
          <w:sz w:val="28"/>
        </w:rPr>
        <w:t>to be going to</w:t>
      </w:r>
      <w:r>
        <w:rPr>
          <w:rFonts w:ascii="Times New Roman" w:hAnsi="Times New Roman"/>
          <w:b w:val="false"/>
          <w:i w:val="false"/>
          <w:color w:val="000000"/>
          <w:sz w:val="28"/>
        </w:rPr>
        <w:t xml:space="preserve"> и Future Simple Tense для выражения будущего действия (</w:t>
      </w:r>
      <w:r>
        <w:rPr>
          <w:rFonts w:ascii="Times New Roman" w:hAnsi="Times New Roman"/>
          <w:b w:val="false"/>
          <w:i/>
          <w:color w:val="000000"/>
          <w:sz w:val="28"/>
        </w:rPr>
        <w:t>I am going to have my birthday party on Saturday. Wait, I’ll help you</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 xml:space="preserve">Отрицательное местоимение </w:t>
      </w:r>
      <w:r>
        <w:rPr>
          <w:rFonts w:ascii="Times New Roman" w:hAnsi="Times New Roman"/>
          <w:b w:val="false"/>
          <w:i/>
          <w:color w:val="000000"/>
          <w:sz w:val="28"/>
        </w:rPr>
        <w:t>no</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 xml:space="preserve">Степени сравнения прилагательных (формы, образованные по правилу и исключения: </w:t>
      </w:r>
      <w:r>
        <w:rPr>
          <w:rFonts w:ascii="Times New Roman" w:hAnsi="Times New Roman"/>
          <w:b w:val="false"/>
          <w:i/>
          <w:color w:val="000000"/>
          <w:sz w:val="28"/>
        </w:rPr>
        <w:t>good – better – (the) best, bad – worse – (the) worst</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Наречия времени.</w:t>
      </w:r>
    </w:p>
    <w:p>
      <w:pPr>
        <w:pStyle w:val="Normal"/>
        <w:spacing w:lineRule="exact" w:line="264" w:before="0" w:after="0"/>
        <w:ind w:firstLine="600"/>
        <w:jc w:val="both"/>
        <w:rPr/>
      </w:pPr>
      <w:r>
        <w:rPr>
          <w:rFonts w:ascii="Times New Roman" w:hAnsi="Times New Roman"/>
          <w:b w:val="false"/>
          <w:i w:val="false"/>
          <w:color w:val="000000"/>
          <w:sz w:val="28"/>
        </w:rPr>
        <w:t>Обозначение даты и года. Обозначение времени (</w:t>
      </w:r>
      <w:r>
        <w:rPr>
          <w:rFonts w:ascii="Times New Roman" w:hAnsi="Times New Roman"/>
          <w:b w:val="false"/>
          <w:i/>
          <w:color w:val="000000"/>
          <w:sz w:val="28"/>
        </w:rPr>
        <w:t>5 o’clock; 3 am, 2 pm</w:t>
      </w:r>
      <w:r>
        <w:rPr>
          <w:rFonts w:ascii="Times New Roman" w:hAnsi="Times New Roman"/>
          <w:b w:val="false"/>
          <w:i w:val="false"/>
          <w:color w:val="000000"/>
          <w:sz w:val="28"/>
        </w:rPr>
        <w:t>).</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Социокультурные знания и умения</w:t>
      </w:r>
    </w:p>
    <w:p>
      <w:pPr>
        <w:pStyle w:val="Normal"/>
        <w:spacing w:lineRule="exact" w:line="264" w:before="0" w:after="0"/>
        <w:ind w:firstLine="600"/>
        <w:jc w:val="both"/>
        <w:rPr/>
      </w:pPr>
      <w:r>
        <w:rPr>
          <w:rFonts w:ascii="Times New Roman" w:hAnsi="Times New Roman"/>
          <w:b w:val="false"/>
          <w:i w:val="false"/>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pPr>
        <w:pStyle w:val="Normal"/>
        <w:spacing w:lineRule="exact" w:line="264" w:before="0" w:after="0"/>
        <w:ind w:firstLine="600"/>
        <w:jc w:val="both"/>
        <w:rPr/>
      </w:pPr>
      <w:r>
        <w:rPr>
          <w:rFonts w:ascii="Times New Roman" w:hAnsi="Times New Roman"/>
          <w:b w:val="false"/>
          <w:i w:val="false"/>
          <w:color w:val="000000"/>
          <w:sz w:val="28"/>
        </w:rPr>
        <w:t>Знание произведений детского фольклора (рифмовок, стихов, песенок), персонажей детских книг.</w:t>
      </w:r>
    </w:p>
    <w:p>
      <w:pPr>
        <w:pStyle w:val="Normal"/>
        <w:spacing w:lineRule="exact" w:line="264" w:before="0" w:after="0"/>
        <w:ind w:firstLine="600"/>
        <w:jc w:val="both"/>
        <w:rPr/>
      </w:pPr>
      <w:r>
        <w:rPr>
          <w:rFonts w:ascii="Times New Roman" w:hAnsi="Times New Roman"/>
          <w:b w:val="false"/>
          <w:i w:val="false"/>
          <w:color w:val="000000"/>
          <w:sz w:val="28"/>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Компенсаторные умения</w:t>
      </w:r>
    </w:p>
    <w:p>
      <w:pPr>
        <w:pStyle w:val="Normal"/>
        <w:spacing w:lineRule="exact" w:line="264" w:before="0" w:after="0"/>
        <w:ind w:firstLine="600"/>
        <w:jc w:val="both"/>
        <w:rPr/>
      </w:pPr>
      <w:r>
        <w:rPr>
          <w:rFonts w:ascii="Times New Roman" w:hAnsi="Times New Roman"/>
          <w:b w:val="false"/>
          <w:i w:val="false"/>
          <w:color w:val="000000"/>
          <w:sz w:val="28"/>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pPr>
        <w:pStyle w:val="Normal"/>
        <w:spacing w:lineRule="exact" w:line="264" w:before="0" w:after="0"/>
        <w:ind w:firstLine="600"/>
        <w:jc w:val="both"/>
        <w:rPr/>
      </w:pPr>
      <w:r>
        <w:rPr>
          <w:rFonts w:ascii="Times New Roman" w:hAnsi="Times New Roman"/>
          <w:b w:val="false"/>
          <w:i w:val="false"/>
          <w:color w:val="000000"/>
          <w:sz w:val="28"/>
        </w:rPr>
        <w:t>Использование в качестве опоры при порождении собственных высказываний ключевых слов, вопросов; картинок, фотографий.</w:t>
      </w:r>
    </w:p>
    <w:p>
      <w:pPr>
        <w:pStyle w:val="Normal"/>
        <w:spacing w:lineRule="exact" w:line="264" w:before="0" w:after="0"/>
        <w:ind w:firstLine="600"/>
        <w:jc w:val="both"/>
        <w:rPr/>
      </w:pPr>
      <w:r>
        <w:rPr>
          <w:rFonts w:ascii="Times New Roman" w:hAnsi="Times New Roman"/>
          <w:b w:val="false"/>
          <w:i w:val="false"/>
          <w:color w:val="000000"/>
          <w:sz w:val="28"/>
        </w:rPr>
        <w:t>Прогнозирование содержание текста для чтения на основе заголовка.</w:t>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spacing w:lineRule="exact" w:line="264" w:before="0" w:after="0"/>
        <w:ind w:firstLine="600"/>
        <w:jc w:val="both"/>
        <w:rPr/>
      </w:pPr>
      <w:bookmarkStart w:id="9" w:name="block-7633998"/>
      <w:bookmarkStart w:id="10" w:name="block-76339981"/>
      <w:bookmarkEnd w:id="9"/>
      <w:bookmarkEnd w:id="10"/>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pPr>
        <w:pStyle w:val="Normal"/>
        <w:spacing w:lineRule="exact" w:line="264" w:before="0" w:after="0"/>
        <w:ind w:left="120" w:hanging="0"/>
        <w:jc w:val="both"/>
        <w:rPr/>
      </w:pPr>
      <w:r>
        <w:rPr>
          <w:rFonts w:ascii="Times New Roman" w:hAnsi="Times New Roman"/>
          <w:b w:val="false"/>
          <w:i w:val="false"/>
          <w:color w:val="000000"/>
          <w:sz w:val="28"/>
        </w:rPr>
        <w:t>ПЛАНИРУЕМЫЕ РЕЗУЛЬТАТЫ ОСВОЕНИЯ ПРОГРАММЫ ПО ИНОСТРАННОМУ (АНГЛИЙСКОМУ) ЯЗЫКУ НА УРОВНЕ НАЧАЛЬНОГО ОБЩЕГО ОБРАЗОВАНИЯ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333333"/>
          <w:sz w:val="28"/>
        </w:rPr>
        <w:t>ЛИЧНОСТНЫЕ РЕЗУЛЬТАТЫ</w:t>
      </w:r>
    </w:p>
    <w:p>
      <w:pPr>
        <w:pStyle w:val="Normal"/>
        <w:spacing w:lineRule="exact" w:line="264" w:before="0" w:after="0"/>
        <w:ind w:firstLine="600"/>
        <w:jc w:val="both"/>
        <w:rPr/>
      </w:pPr>
      <w:r>
        <w:rPr>
          <w:rFonts w:ascii="Times New Roman" w:hAnsi="Times New Roman"/>
          <w:b w:val="false"/>
          <w:i w:val="false"/>
          <w:color w:val="000000"/>
          <w:sz w:val="28"/>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Normal"/>
        <w:spacing w:lineRule="exact" w:line="264" w:before="0" w:after="0"/>
        <w:ind w:firstLine="600"/>
        <w:jc w:val="both"/>
        <w:rPr/>
      </w:pPr>
      <w:r>
        <w:rPr>
          <w:rFonts w:ascii="Times New Roman" w:hAnsi="Times New Roman"/>
          <w:b w:val="false"/>
          <w:i w:val="false"/>
          <w:color w:val="000000"/>
          <w:sz w:val="28"/>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pPr>
        <w:pStyle w:val="Normal"/>
        <w:spacing w:lineRule="exact" w:line="264" w:before="0" w:after="0"/>
        <w:ind w:left="120" w:hanging="0"/>
        <w:jc w:val="both"/>
        <w:rPr/>
      </w:pPr>
      <w:r>
        <w:rPr>
          <w:rFonts w:ascii="Times New Roman" w:hAnsi="Times New Roman"/>
          <w:b/>
          <w:i w:val="false"/>
          <w:color w:val="000000"/>
          <w:sz w:val="28"/>
        </w:rPr>
        <w:t>1) гражданско-патриотического воспитания:</w:t>
      </w:r>
    </w:p>
    <w:p>
      <w:pPr>
        <w:pStyle w:val="Normal"/>
        <w:numPr>
          <w:ilvl w:val="0"/>
          <w:numId w:val="4"/>
        </w:numPr>
        <w:spacing w:lineRule="exact" w:line="264" w:before="0" w:after="0"/>
        <w:jc w:val="both"/>
        <w:rPr/>
      </w:pPr>
      <w:r>
        <w:rPr>
          <w:rFonts w:ascii="Times New Roman" w:hAnsi="Times New Roman"/>
          <w:b w:val="false"/>
          <w:i w:val="false"/>
          <w:color w:val="000000"/>
          <w:sz w:val="28"/>
        </w:rPr>
        <w:t>становление ценностного отношения к своей Родине – России;</w:t>
      </w:r>
    </w:p>
    <w:p>
      <w:pPr>
        <w:pStyle w:val="Normal"/>
        <w:numPr>
          <w:ilvl w:val="0"/>
          <w:numId w:val="4"/>
        </w:numPr>
        <w:spacing w:lineRule="exact" w:line="264" w:before="0" w:after="0"/>
        <w:jc w:val="both"/>
        <w:rPr/>
      </w:pPr>
      <w:r>
        <w:rPr>
          <w:rFonts w:ascii="Times New Roman" w:hAnsi="Times New Roman"/>
          <w:b w:val="false"/>
          <w:i w:val="false"/>
          <w:color w:val="000000"/>
          <w:sz w:val="28"/>
        </w:rPr>
        <w:t>осознание своей этнокультурной и российской гражданской идентичности;</w:t>
      </w:r>
    </w:p>
    <w:p>
      <w:pPr>
        <w:pStyle w:val="Normal"/>
        <w:numPr>
          <w:ilvl w:val="0"/>
          <w:numId w:val="4"/>
        </w:numPr>
        <w:spacing w:lineRule="exact" w:line="264" w:before="0" w:after="0"/>
        <w:jc w:val="both"/>
        <w:rPr/>
      </w:pPr>
      <w:r>
        <w:rPr>
          <w:rFonts w:ascii="Times New Roman" w:hAnsi="Times New Roman"/>
          <w:b w:val="false"/>
          <w:i w:val="false"/>
          <w:color w:val="000000"/>
          <w:sz w:val="28"/>
        </w:rPr>
        <w:t>сопричастность к прошлому, настоящему и будущему своей страны и родного края;</w:t>
      </w:r>
    </w:p>
    <w:p>
      <w:pPr>
        <w:pStyle w:val="Normal"/>
        <w:numPr>
          <w:ilvl w:val="0"/>
          <w:numId w:val="4"/>
        </w:numPr>
        <w:spacing w:lineRule="exact" w:line="264" w:before="0" w:after="0"/>
        <w:jc w:val="both"/>
        <w:rPr/>
      </w:pPr>
      <w:r>
        <w:rPr>
          <w:rFonts w:ascii="Times New Roman" w:hAnsi="Times New Roman"/>
          <w:b w:val="false"/>
          <w:i w:val="false"/>
          <w:color w:val="000000"/>
          <w:sz w:val="28"/>
        </w:rPr>
        <w:t>уважение к своему и другим народам;</w:t>
      </w:r>
    </w:p>
    <w:p>
      <w:pPr>
        <w:pStyle w:val="Normal"/>
        <w:numPr>
          <w:ilvl w:val="0"/>
          <w:numId w:val="4"/>
        </w:numPr>
        <w:spacing w:lineRule="exact" w:line="264" w:before="0" w:after="0"/>
        <w:jc w:val="both"/>
        <w:rPr/>
      </w:pPr>
      <w:r>
        <w:rPr>
          <w:rFonts w:ascii="Times New Roman" w:hAnsi="Times New Roman"/>
          <w:b w:val="false"/>
          <w:i w:val="false"/>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pStyle w:val="Normal"/>
        <w:spacing w:lineRule="exact" w:line="264" w:before="0" w:after="0"/>
        <w:ind w:left="120" w:hanging="0"/>
        <w:jc w:val="both"/>
        <w:rPr/>
      </w:pPr>
      <w:r>
        <w:rPr>
          <w:rFonts w:ascii="Times New Roman" w:hAnsi="Times New Roman"/>
          <w:b/>
          <w:i w:val="false"/>
          <w:color w:val="000000"/>
          <w:sz w:val="28"/>
        </w:rPr>
        <w:t>2) духовно-нравственного воспитания:</w:t>
      </w:r>
    </w:p>
    <w:p>
      <w:pPr>
        <w:pStyle w:val="Normal"/>
        <w:numPr>
          <w:ilvl w:val="0"/>
          <w:numId w:val="5"/>
        </w:numPr>
        <w:spacing w:lineRule="exact" w:line="264" w:before="0" w:after="0"/>
        <w:jc w:val="both"/>
        <w:rPr/>
      </w:pPr>
      <w:r>
        <w:rPr>
          <w:rFonts w:ascii="Times New Roman" w:hAnsi="Times New Roman"/>
          <w:b w:val="false"/>
          <w:i w:val="false"/>
          <w:color w:val="000000"/>
          <w:sz w:val="28"/>
        </w:rPr>
        <w:t>признание индивидуальности каждого человека;</w:t>
      </w:r>
    </w:p>
    <w:p>
      <w:pPr>
        <w:pStyle w:val="Normal"/>
        <w:numPr>
          <w:ilvl w:val="0"/>
          <w:numId w:val="5"/>
        </w:numPr>
        <w:spacing w:lineRule="exact" w:line="264" w:before="0" w:after="0"/>
        <w:jc w:val="both"/>
        <w:rPr/>
      </w:pPr>
      <w:r>
        <w:rPr>
          <w:rFonts w:ascii="Times New Roman" w:hAnsi="Times New Roman"/>
          <w:b w:val="false"/>
          <w:i w:val="false"/>
          <w:color w:val="000000"/>
          <w:sz w:val="28"/>
        </w:rPr>
        <w:t>проявление сопереживания, уважения и доброжелательности;</w:t>
      </w:r>
    </w:p>
    <w:p>
      <w:pPr>
        <w:pStyle w:val="Normal"/>
        <w:numPr>
          <w:ilvl w:val="0"/>
          <w:numId w:val="5"/>
        </w:numPr>
        <w:spacing w:lineRule="exact" w:line="264" w:before="0" w:after="0"/>
        <w:jc w:val="both"/>
        <w:rPr/>
      </w:pPr>
      <w:r>
        <w:rPr>
          <w:rFonts w:ascii="Times New Roman" w:hAnsi="Times New Roman"/>
          <w:b w:val="false"/>
          <w:i w:val="false"/>
          <w:color w:val="000000"/>
          <w:sz w:val="28"/>
        </w:rPr>
        <w:t>неприятие любых форм поведения, направленных на причинение физического и морального вреда другим людям.</w:t>
      </w:r>
    </w:p>
    <w:p>
      <w:pPr>
        <w:pStyle w:val="Normal"/>
        <w:spacing w:lineRule="exact" w:line="264" w:before="0" w:after="0"/>
        <w:ind w:left="120" w:hanging="0"/>
        <w:jc w:val="both"/>
        <w:rPr/>
      </w:pPr>
      <w:r>
        <w:rPr>
          <w:rFonts w:ascii="Times New Roman" w:hAnsi="Times New Roman"/>
          <w:b/>
          <w:i w:val="false"/>
          <w:color w:val="000000"/>
          <w:sz w:val="28"/>
        </w:rPr>
        <w:t>3) эстетического воспитания:</w:t>
      </w:r>
    </w:p>
    <w:p>
      <w:pPr>
        <w:pStyle w:val="Normal"/>
        <w:numPr>
          <w:ilvl w:val="0"/>
          <w:numId w:val="6"/>
        </w:numPr>
        <w:spacing w:lineRule="exact" w:line="264" w:before="0" w:after="0"/>
        <w:jc w:val="both"/>
        <w:rPr/>
      </w:pPr>
      <w:r>
        <w:rPr>
          <w:rFonts w:ascii="Times New Roman" w:hAnsi="Times New Roman"/>
          <w:b w:val="false"/>
          <w:i w:val="false"/>
          <w:color w:val="000000"/>
          <w:sz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pPr>
        <w:pStyle w:val="Normal"/>
        <w:numPr>
          <w:ilvl w:val="0"/>
          <w:numId w:val="6"/>
        </w:numPr>
        <w:spacing w:lineRule="exact" w:line="264" w:before="0" w:after="0"/>
        <w:jc w:val="both"/>
        <w:rPr/>
      </w:pPr>
      <w:r>
        <w:rPr>
          <w:rFonts w:ascii="Times New Roman" w:hAnsi="Times New Roman"/>
          <w:b w:val="false"/>
          <w:i w:val="false"/>
          <w:color w:val="000000"/>
          <w:sz w:val="28"/>
        </w:rPr>
        <w:t>стремление к самовыражению в разных видах художественной деятельности.</w:t>
      </w:r>
    </w:p>
    <w:p>
      <w:pPr>
        <w:pStyle w:val="Normal"/>
        <w:spacing w:lineRule="exact" w:line="264" w:before="0" w:after="0"/>
        <w:ind w:left="120" w:hanging="0"/>
        <w:jc w:val="both"/>
        <w:rPr/>
      </w:pPr>
      <w:r>
        <w:rPr>
          <w:rFonts w:ascii="Times New Roman" w:hAnsi="Times New Roman"/>
          <w:b/>
          <w:i w:val="false"/>
          <w:color w:val="000000"/>
          <w:sz w:val="28"/>
        </w:rPr>
        <w:t>4) физического воспитания, формирования культуры здоровья и эмоционального благополучия:</w:t>
      </w:r>
    </w:p>
    <w:p>
      <w:pPr>
        <w:pStyle w:val="Normal"/>
        <w:numPr>
          <w:ilvl w:val="0"/>
          <w:numId w:val="7"/>
        </w:numPr>
        <w:spacing w:lineRule="exact" w:line="264" w:before="0" w:after="0"/>
        <w:jc w:val="both"/>
        <w:rPr/>
      </w:pPr>
      <w:r>
        <w:rPr>
          <w:rFonts w:ascii="Times New Roman" w:hAnsi="Times New Roman"/>
          <w:b w:val="false"/>
          <w:i w:val="false"/>
          <w:color w:val="000000"/>
          <w:sz w:val="28"/>
        </w:rPr>
        <w:t>соблюдение правил здорового и безопасного (для себя и других людей) образа жизни в окружающей среде (в том числе информационной);</w:t>
      </w:r>
    </w:p>
    <w:p>
      <w:pPr>
        <w:pStyle w:val="Normal"/>
        <w:numPr>
          <w:ilvl w:val="0"/>
          <w:numId w:val="7"/>
        </w:numPr>
        <w:spacing w:lineRule="exact" w:line="264" w:before="0" w:after="0"/>
        <w:jc w:val="both"/>
        <w:rPr/>
      </w:pPr>
      <w:r>
        <w:rPr>
          <w:rFonts w:ascii="Times New Roman" w:hAnsi="Times New Roman"/>
          <w:b w:val="false"/>
          <w:i w:val="false"/>
          <w:color w:val="000000"/>
          <w:sz w:val="28"/>
        </w:rPr>
        <w:t>бережное отношение к физическому и психическому здоровью.</w:t>
      </w:r>
    </w:p>
    <w:p>
      <w:pPr>
        <w:pStyle w:val="Normal"/>
        <w:spacing w:lineRule="exact" w:line="264" w:before="0" w:after="0"/>
        <w:ind w:left="120" w:hanging="0"/>
        <w:jc w:val="both"/>
        <w:rPr/>
      </w:pPr>
      <w:r>
        <w:rPr>
          <w:rFonts w:ascii="Times New Roman" w:hAnsi="Times New Roman"/>
          <w:b/>
          <w:i w:val="false"/>
          <w:color w:val="000000"/>
          <w:sz w:val="28"/>
        </w:rPr>
        <w:t>5) трудового воспитания:</w:t>
      </w:r>
    </w:p>
    <w:p>
      <w:pPr>
        <w:pStyle w:val="Normal"/>
        <w:numPr>
          <w:ilvl w:val="0"/>
          <w:numId w:val="8"/>
        </w:numPr>
        <w:spacing w:lineRule="exact" w:line="264" w:before="0" w:after="0"/>
        <w:jc w:val="both"/>
        <w:rPr/>
      </w:pPr>
      <w:r>
        <w:rPr>
          <w:rFonts w:ascii="Times New Roman" w:hAnsi="Times New Roman"/>
          <w:b w:val="false"/>
          <w:i w:val="false"/>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pPr>
        <w:pStyle w:val="Normal"/>
        <w:spacing w:lineRule="exact" w:line="264" w:before="0" w:after="0"/>
        <w:ind w:left="120" w:hanging="0"/>
        <w:jc w:val="both"/>
        <w:rPr/>
      </w:pPr>
      <w:r>
        <w:rPr>
          <w:rFonts w:ascii="Times New Roman" w:hAnsi="Times New Roman"/>
          <w:b/>
          <w:i w:val="false"/>
          <w:color w:val="000000"/>
          <w:sz w:val="28"/>
        </w:rPr>
        <w:t>6) экологического воспитания:</w:t>
      </w:r>
    </w:p>
    <w:p>
      <w:pPr>
        <w:pStyle w:val="Normal"/>
        <w:numPr>
          <w:ilvl w:val="0"/>
          <w:numId w:val="9"/>
        </w:numPr>
        <w:spacing w:lineRule="exact" w:line="264" w:before="0" w:after="0"/>
        <w:jc w:val="both"/>
        <w:rPr/>
      </w:pPr>
      <w:r>
        <w:rPr>
          <w:rFonts w:ascii="Times New Roman" w:hAnsi="Times New Roman"/>
          <w:b w:val="false"/>
          <w:i w:val="false"/>
          <w:color w:val="000000"/>
          <w:sz w:val="28"/>
        </w:rPr>
        <w:t>бережное отношение к природе;</w:t>
      </w:r>
    </w:p>
    <w:p>
      <w:pPr>
        <w:pStyle w:val="Normal"/>
        <w:numPr>
          <w:ilvl w:val="0"/>
          <w:numId w:val="9"/>
        </w:numPr>
        <w:spacing w:lineRule="exact" w:line="264" w:before="0" w:after="0"/>
        <w:jc w:val="both"/>
        <w:rPr/>
      </w:pPr>
      <w:r>
        <w:rPr>
          <w:rFonts w:ascii="Times New Roman" w:hAnsi="Times New Roman"/>
          <w:b w:val="false"/>
          <w:i w:val="false"/>
          <w:color w:val="000000"/>
          <w:sz w:val="28"/>
        </w:rPr>
        <w:t>неприятие действий, приносящих ей вред.</w:t>
      </w:r>
    </w:p>
    <w:p>
      <w:pPr>
        <w:pStyle w:val="Normal"/>
        <w:spacing w:lineRule="exact" w:line="264" w:before="0" w:after="0"/>
        <w:ind w:left="120" w:hanging="0"/>
        <w:jc w:val="both"/>
        <w:rPr/>
      </w:pPr>
      <w:r>
        <w:rPr>
          <w:rFonts w:ascii="Times New Roman" w:hAnsi="Times New Roman"/>
          <w:b/>
          <w:i w:val="false"/>
          <w:color w:val="000000"/>
          <w:sz w:val="28"/>
        </w:rPr>
        <w:t>7) ценности научного познания:</w:t>
      </w:r>
    </w:p>
    <w:p>
      <w:pPr>
        <w:pStyle w:val="Normal"/>
        <w:numPr>
          <w:ilvl w:val="0"/>
          <w:numId w:val="10"/>
        </w:numPr>
        <w:spacing w:lineRule="exact" w:line="264" w:before="0" w:after="0"/>
        <w:jc w:val="both"/>
        <w:rPr/>
      </w:pPr>
      <w:r>
        <w:rPr>
          <w:rFonts w:ascii="Times New Roman" w:hAnsi="Times New Roman"/>
          <w:b w:val="false"/>
          <w:i w:val="false"/>
          <w:color w:val="000000"/>
          <w:sz w:val="28"/>
        </w:rPr>
        <w:t>первоначальные представления о научной картине мира;</w:t>
      </w:r>
    </w:p>
    <w:p>
      <w:pPr>
        <w:pStyle w:val="Normal"/>
        <w:numPr>
          <w:ilvl w:val="0"/>
          <w:numId w:val="10"/>
        </w:numPr>
        <w:spacing w:lineRule="exact" w:line="264" w:before="0" w:after="0"/>
        <w:jc w:val="both"/>
        <w:rPr/>
      </w:pPr>
      <w:r>
        <w:rPr>
          <w:rFonts w:ascii="Times New Roman" w:hAnsi="Times New Roman"/>
          <w:b w:val="false"/>
          <w:i w:val="false"/>
          <w:color w:val="000000"/>
          <w:sz w:val="28"/>
        </w:rPr>
        <w:t>познавательные интересы, активность, инициативность, любознательность и самостоятельность в познании.</w:t>
      </w:r>
    </w:p>
    <w:p>
      <w:pPr>
        <w:pStyle w:val="Normal"/>
        <w:spacing w:before="0" w:after="0"/>
        <w:ind w:left="120" w:hanging="0"/>
        <w:jc w:val="left"/>
        <w:rPr/>
      </w:pPr>
      <w:bookmarkStart w:id="11" w:name="_Toc140053186"/>
      <w:bookmarkStart w:id="12" w:name="_Toc140053186"/>
      <w:bookmarkEnd w:id="12"/>
      <w:r>
        <w:rPr/>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МЕТАПРЕДМЕТНЫЕ РЕЗУЛЬТАТЫ</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val="false"/>
          <w:i w:val="false"/>
          <w:color w:val="000000"/>
          <w:sz w:val="28"/>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Познавательные универсальные учебные действия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Базовые логические действия:</w:t>
      </w:r>
    </w:p>
    <w:p>
      <w:pPr>
        <w:pStyle w:val="Normal"/>
        <w:numPr>
          <w:ilvl w:val="0"/>
          <w:numId w:val="11"/>
        </w:numPr>
        <w:spacing w:lineRule="exact" w:line="264" w:before="0" w:after="0"/>
        <w:jc w:val="both"/>
        <w:rPr/>
      </w:pPr>
      <w:r>
        <w:rPr>
          <w:rFonts w:ascii="Times New Roman" w:hAnsi="Times New Roman"/>
          <w:b w:val="false"/>
          <w:i w:val="false"/>
          <w:color w:val="000000"/>
          <w:sz w:val="28"/>
        </w:rPr>
        <w:t>сравнивать объекты, устанавливать основания для сравнения, устанавливать аналогии;</w:t>
      </w:r>
    </w:p>
    <w:p>
      <w:pPr>
        <w:pStyle w:val="Normal"/>
        <w:numPr>
          <w:ilvl w:val="0"/>
          <w:numId w:val="11"/>
        </w:numPr>
        <w:spacing w:lineRule="exact" w:line="264" w:before="0" w:after="0"/>
        <w:jc w:val="both"/>
        <w:rPr/>
      </w:pPr>
      <w:r>
        <w:rPr>
          <w:rFonts w:ascii="Times New Roman" w:hAnsi="Times New Roman"/>
          <w:b w:val="false"/>
          <w:i w:val="false"/>
          <w:color w:val="000000"/>
          <w:sz w:val="28"/>
        </w:rPr>
        <w:t>объединять части объекта (объекты) по определённому признаку;</w:t>
      </w:r>
    </w:p>
    <w:p>
      <w:pPr>
        <w:pStyle w:val="Normal"/>
        <w:numPr>
          <w:ilvl w:val="0"/>
          <w:numId w:val="11"/>
        </w:numPr>
        <w:spacing w:lineRule="exact" w:line="264" w:before="0" w:after="0"/>
        <w:jc w:val="both"/>
        <w:rPr/>
      </w:pPr>
      <w:r>
        <w:rPr>
          <w:rFonts w:ascii="Times New Roman" w:hAnsi="Times New Roman"/>
          <w:b w:val="false"/>
          <w:i w:val="false"/>
          <w:color w:val="000000"/>
          <w:sz w:val="28"/>
        </w:rPr>
        <w:t>определять существенный признак для классификации, классифицировать предложенные объекты;</w:t>
      </w:r>
    </w:p>
    <w:p>
      <w:pPr>
        <w:pStyle w:val="Normal"/>
        <w:numPr>
          <w:ilvl w:val="0"/>
          <w:numId w:val="11"/>
        </w:numPr>
        <w:spacing w:lineRule="exact" w:line="264" w:before="0" w:after="0"/>
        <w:jc w:val="both"/>
        <w:rPr/>
      </w:pPr>
      <w:r>
        <w:rPr>
          <w:rFonts w:ascii="Times New Roman" w:hAnsi="Times New Roman"/>
          <w:b w:val="false"/>
          <w:i w:val="false"/>
          <w:color w:val="000000"/>
          <w:sz w:val="28"/>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pPr>
        <w:pStyle w:val="Normal"/>
        <w:numPr>
          <w:ilvl w:val="0"/>
          <w:numId w:val="11"/>
        </w:numPr>
        <w:spacing w:lineRule="exact" w:line="264" w:before="0" w:after="0"/>
        <w:jc w:val="both"/>
        <w:rPr/>
      </w:pPr>
      <w:r>
        <w:rPr>
          <w:rFonts w:ascii="Times New Roman" w:hAnsi="Times New Roman"/>
          <w:b w:val="false"/>
          <w:i w:val="false"/>
          <w:color w:val="000000"/>
          <w:sz w:val="28"/>
        </w:rPr>
        <w:t>выявлять недостаток информации для решения учебной (практической) задачи на основе предложенного алгоритма;</w:t>
      </w:r>
    </w:p>
    <w:p>
      <w:pPr>
        <w:pStyle w:val="Normal"/>
        <w:numPr>
          <w:ilvl w:val="0"/>
          <w:numId w:val="11"/>
        </w:numPr>
        <w:spacing w:lineRule="exact" w:line="264" w:before="0" w:after="0"/>
        <w:jc w:val="both"/>
        <w:rPr/>
      </w:pPr>
      <w:r>
        <w:rPr>
          <w:rFonts w:ascii="Times New Roman" w:hAnsi="Times New Roman"/>
          <w:b w:val="false"/>
          <w:i w:val="false"/>
          <w:color w:val="000000"/>
          <w:sz w:val="28"/>
        </w:rPr>
        <w:t>устанавливать причинно-следственные связи в ситуациях, поддающихся непосредственному наблюдению или знакомых по опыту, делать выводы.</w:t>
      </w:r>
    </w:p>
    <w:p>
      <w:pPr>
        <w:pStyle w:val="Normal"/>
        <w:spacing w:lineRule="exact" w:line="264" w:before="0" w:after="0"/>
        <w:ind w:left="120" w:hanging="0"/>
        <w:jc w:val="both"/>
        <w:rPr/>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pStyle w:val="Normal"/>
        <w:numPr>
          <w:ilvl w:val="0"/>
          <w:numId w:val="12"/>
        </w:numPr>
        <w:spacing w:lineRule="exact" w:line="264" w:before="0" w:after="0"/>
        <w:jc w:val="both"/>
        <w:rPr/>
      </w:pPr>
      <w:r>
        <w:rPr>
          <w:rFonts w:ascii="Times New Roman" w:hAnsi="Times New Roman"/>
          <w:b w:val="false"/>
          <w:i w:val="false"/>
          <w:color w:val="000000"/>
          <w:sz w:val="28"/>
        </w:rPr>
        <w:t>определять разрыв между реальным и желательным состоянием объекта (ситуации) на основе предложенных педагогическим работником вопросов;</w:t>
      </w:r>
    </w:p>
    <w:p>
      <w:pPr>
        <w:pStyle w:val="Normal"/>
        <w:numPr>
          <w:ilvl w:val="0"/>
          <w:numId w:val="12"/>
        </w:numPr>
        <w:spacing w:lineRule="exact" w:line="264" w:before="0" w:after="0"/>
        <w:jc w:val="both"/>
        <w:rPr/>
      </w:pPr>
      <w:r>
        <w:rPr>
          <w:rFonts w:ascii="Times New Roman" w:hAnsi="Times New Roman"/>
          <w:b w:val="false"/>
          <w:i w:val="false"/>
          <w:color w:val="000000"/>
          <w:sz w:val="28"/>
        </w:rPr>
        <w:t>с помощью педагогического работника формулировать цель, планировать изменения объекта, ситуации;</w:t>
      </w:r>
    </w:p>
    <w:p>
      <w:pPr>
        <w:pStyle w:val="Normal"/>
        <w:numPr>
          <w:ilvl w:val="0"/>
          <w:numId w:val="12"/>
        </w:numPr>
        <w:spacing w:lineRule="exact" w:line="264" w:before="0" w:after="0"/>
        <w:jc w:val="both"/>
        <w:rPr/>
      </w:pPr>
      <w:r>
        <w:rPr>
          <w:rFonts w:ascii="Times New Roman" w:hAnsi="Times New Roman"/>
          <w:b w:val="false"/>
          <w:i w:val="false"/>
          <w:color w:val="000000"/>
          <w:sz w:val="28"/>
        </w:rPr>
        <w:t>сравнивать несколько вариантов решения задачи, выбирать наиболее подходящий (на основе предложенных критериев);</w:t>
      </w:r>
    </w:p>
    <w:p>
      <w:pPr>
        <w:pStyle w:val="Normal"/>
        <w:numPr>
          <w:ilvl w:val="0"/>
          <w:numId w:val="12"/>
        </w:numPr>
        <w:spacing w:lineRule="exact" w:line="264" w:before="0" w:after="0"/>
        <w:jc w:val="both"/>
        <w:rPr/>
      </w:pPr>
      <w:r>
        <w:rPr>
          <w:rFonts w:ascii="Times New Roman" w:hAnsi="Times New Roman"/>
          <w:b w:val="false"/>
          <w:i w:val="false"/>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pPr>
        <w:pStyle w:val="Normal"/>
        <w:numPr>
          <w:ilvl w:val="0"/>
          <w:numId w:val="12"/>
        </w:numPr>
        <w:spacing w:lineRule="exact" w:line="264" w:before="0" w:after="0"/>
        <w:jc w:val="both"/>
        <w:rPr/>
      </w:pPr>
      <w:r>
        <w:rPr>
          <w:rFonts w:ascii="Times New Roman" w:hAnsi="Times New Roman"/>
          <w:b w:val="false"/>
          <w:i w:val="false"/>
          <w:color w:val="000000"/>
          <w:sz w:val="28"/>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pPr>
        <w:pStyle w:val="Normal"/>
        <w:numPr>
          <w:ilvl w:val="0"/>
          <w:numId w:val="12"/>
        </w:numPr>
        <w:spacing w:lineRule="exact" w:line="264" w:before="0" w:after="0"/>
        <w:jc w:val="both"/>
        <w:rPr/>
      </w:pPr>
      <w:r>
        <w:rPr>
          <w:rFonts w:ascii="Times New Roman" w:hAnsi="Times New Roman"/>
          <w:b w:val="false"/>
          <w:i w:val="false"/>
          <w:color w:val="000000"/>
          <w:sz w:val="28"/>
        </w:rPr>
        <w:t>прогнозировать возможное развитие процессов, событий и их последствия в аналогичных или сходных ситуациях.</w:t>
      </w:r>
    </w:p>
    <w:p>
      <w:pPr>
        <w:pStyle w:val="Normal"/>
        <w:spacing w:lineRule="exact" w:line="264" w:before="0" w:after="0"/>
        <w:ind w:left="120" w:hanging="0"/>
        <w:jc w:val="both"/>
        <w:rPr/>
      </w:pPr>
      <w:r>
        <w:rPr>
          <w:rFonts w:ascii="Times New Roman" w:hAnsi="Times New Roman"/>
          <w:b/>
          <w:i w:val="false"/>
          <w:color w:val="000000"/>
          <w:sz w:val="28"/>
        </w:rPr>
        <w:t>Работа с информацией:</w:t>
      </w:r>
    </w:p>
    <w:p>
      <w:pPr>
        <w:pStyle w:val="Normal"/>
        <w:numPr>
          <w:ilvl w:val="0"/>
          <w:numId w:val="13"/>
        </w:numPr>
        <w:spacing w:lineRule="exact" w:line="264" w:before="0" w:after="0"/>
        <w:jc w:val="both"/>
        <w:rPr/>
      </w:pPr>
      <w:r>
        <w:rPr>
          <w:rFonts w:ascii="Times New Roman" w:hAnsi="Times New Roman"/>
          <w:b w:val="false"/>
          <w:i w:val="false"/>
          <w:color w:val="000000"/>
          <w:sz w:val="28"/>
        </w:rPr>
        <w:t>выбирать источник получения информации;</w:t>
      </w:r>
    </w:p>
    <w:p>
      <w:pPr>
        <w:pStyle w:val="Normal"/>
        <w:numPr>
          <w:ilvl w:val="0"/>
          <w:numId w:val="13"/>
        </w:numPr>
        <w:spacing w:lineRule="exact" w:line="264" w:before="0" w:after="0"/>
        <w:jc w:val="both"/>
        <w:rPr/>
      </w:pPr>
      <w:r>
        <w:rPr>
          <w:rFonts w:ascii="Times New Roman" w:hAnsi="Times New Roman"/>
          <w:b w:val="false"/>
          <w:i w:val="false"/>
          <w:color w:val="000000"/>
          <w:sz w:val="28"/>
        </w:rPr>
        <w:t>согласно заданному алгоритму находить в предложенном источнике информацию, представленную в явном виде;</w:t>
      </w:r>
    </w:p>
    <w:p>
      <w:pPr>
        <w:pStyle w:val="Normal"/>
        <w:numPr>
          <w:ilvl w:val="0"/>
          <w:numId w:val="13"/>
        </w:numPr>
        <w:spacing w:lineRule="exact" w:line="264" w:before="0" w:after="0"/>
        <w:jc w:val="both"/>
        <w:rPr/>
      </w:pPr>
      <w:r>
        <w:rPr>
          <w:rFonts w:ascii="Times New Roman" w:hAnsi="Times New Roman"/>
          <w:b w:val="false"/>
          <w:i w:val="false"/>
          <w:color w:val="000000"/>
          <w:sz w:val="28"/>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pPr>
        <w:pStyle w:val="Normal"/>
        <w:numPr>
          <w:ilvl w:val="0"/>
          <w:numId w:val="13"/>
        </w:numPr>
        <w:spacing w:lineRule="exact" w:line="264" w:before="0" w:after="0"/>
        <w:jc w:val="both"/>
        <w:rPr/>
      </w:pPr>
      <w:r>
        <w:rPr>
          <w:rFonts w:ascii="Times New Roman" w:hAnsi="Times New Roman"/>
          <w:b w:val="false"/>
          <w:i w:val="false"/>
          <w:color w:val="000000"/>
          <w:sz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pPr>
        <w:pStyle w:val="Normal"/>
        <w:numPr>
          <w:ilvl w:val="0"/>
          <w:numId w:val="13"/>
        </w:numPr>
        <w:spacing w:lineRule="exact" w:line="264" w:before="0" w:after="0"/>
        <w:jc w:val="both"/>
        <w:rPr/>
      </w:pPr>
      <w:r>
        <w:rPr>
          <w:rFonts w:ascii="Times New Roman" w:hAnsi="Times New Roman"/>
          <w:b w:val="false"/>
          <w:i w:val="false"/>
          <w:color w:val="000000"/>
          <w:sz w:val="28"/>
        </w:rPr>
        <w:t>анализировать и создавать текстовую, видео, графическую, звуковую, информацию в соответствии с учебной задачей;</w:t>
      </w:r>
    </w:p>
    <w:p>
      <w:pPr>
        <w:pStyle w:val="Normal"/>
        <w:numPr>
          <w:ilvl w:val="0"/>
          <w:numId w:val="13"/>
        </w:numPr>
        <w:spacing w:lineRule="exact" w:line="264" w:before="0" w:after="0"/>
        <w:jc w:val="both"/>
        <w:rPr/>
      </w:pPr>
      <w:r>
        <w:rPr>
          <w:rFonts w:ascii="Times New Roman" w:hAnsi="Times New Roman"/>
          <w:b w:val="false"/>
          <w:i w:val="false"/>
          <w:color w:val="000000"/>
          <w:sz w:val="28"/>
        </w:rPr>
        <w:t>самостоятельно создавать схемы, таблицы для представления информации.</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Коммуникативные универсальные учебные действия</w:t>
      </w:r>
    </w:p>
    <w:p>
      <w:pPr>
        <w:pStyle w:val="Normal"/>
        <w:spacing w:lineRule="exact" w:line="264" w:before="0" w:after="0"/>
        <w:ind w:left="120" w:hanging="0"/>
        <w:jc w:val="both"/>
        <w:rPr/>
      </w:pPr>
      <w:r>
        <w:rPr/>
      </w:r>
    </w:p>
    <w:p>
      <w:pPr>
        <w:pStyle w:val="Normal"/>
        <w:numPr>
          <w:ilvl w:val="0"/>
          <w:numId w:val="14"/>
        </w:numPr>
        <w:spacing w:lineRule="exact" w:line="264" w:before="0" w:after="0"/>
        <w:jc w:val="both"/>
        <w:rPr/>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 в знакомой среде;</w:t>
      </w:r>
    </w:p>
    <w:p>
      <w:pPr>
        <w:pStyle w:val="Normal"/>
        <w:numPr>
          <w:ilvl w:val="0"/>
          <w:numId w:val="14"/>
        </w:numPr>
        <w:spacing w:lineRule="exact" w:line="264" w:before="0" w:after="0"/>
        <w:jc w:val="both"/>
        <w:rPr/>
      </w:pPr>
      <w:r>
        <w:rPr>
          <w:rFonts w:ascii="Times New Roman" w:hAnsi="Times New Roman"/>
          <w:b w:val="false"/>
          <w:i w:val="false"/>
          <w:color w:val="000000"/>
          <w:sz w:val="28"/>
        </w:rPr>
        <w:t>проявлять уважительное отношение к собеседнику, соблюдать правила ведения диалога и дискуссии;</w:t>
      </w:r>
    </w:p>
    <w:p>
      <w:pPr>
        <w:pStyle w:val="Normal"/>
        <w:numPr>
          <w:ilvl w:val="0"/>
          <w:numId w:val="14"/>
        </w:numPr>
        <w:spacing w:lineRule="exact" w:line="264" w:before="0" w:after="0"/>
        <w:jc w:val="both"/>
        <w:rPr/>
      </w:pPr>
      <w:r>
        <w:rPr>
          <w:rFonts w:ascii="Times New Roman" w:hAnsi="Times New Roman"/>
          <w:b w:val="false"/>
          <w:i w:val="false"/>
          <w:color w:val="000000"/>
          <w:sz w:val="28"/>
        </w:rPr>
        <w:t>признавать возможность существования разных точек зрения;</w:t>
      </w:r>
    </w:p>
    <w:p>
      <w:pPr>
        <w:pStyle w:val="Normal"/>
        <w:numPr>
          <w:ilvl w:val="0"/>
          <w:numId w:val="14"/>
        </w:numPr>
        <w:spacing w:lineRule="exact" w:line="264" w:before="0" w:after="0"/>
        <w:jc w:val="both"/>
        <w:rPr/>
      </w:pPr>
      <w:r>
        <w:rPr>
          <w:rFonts w:ascii="Times New Roman" w:hAnsi="Times New Roman"/>
          <w:b w:val="false"/>
          <w:i w:val="false"/>
          <w:color w:val="000000"/>
          <w:sz w:val="28"/>
        </w:rPr>
        <w:t>корректно и аргументированно высказывать своё мнение;</w:t>
      </w:r>
    </w:p>
    <w:p>
      <w:pPr>
        <w:pStyle w:val="Normal"/>
        <w:numPr>
          <w:ilvl w:val="0"/>
          <w:numId w:val="14"/>
        </w:numPr>
        <w:spacing w:lineRule="exact" w:line="264" w:before="0" w:after="0"/>
        <w:jc w:val="both"/>
        <w:rPr/>
      </w:pPr>
      <w:r>
        <w:rPr>
          <w:rFonts w:ascii="Times New Roman" w:hAnsi="Times New Roman"/>
          <w:b w:val="false"/>
          <w:i w:val="false"/>
          <w:color w:val="000000"/>
          <w:sz w:val="28"/>
        </w:rPr>
        <w:t>строить речевое высказывание в соответствии с поставленной задачей;</w:t>
      </w:r>
    </w:p>
    <w:p>
      <w:pPr>
        <w:pStyle w:val="Normal"/>
        <w:numPr>
          <w:ilvl w:val="0"/>
          <w:numId w:val="14"/>
        </w:numPr>
        <w:spacing w:lineRule="exact" w:line="264" w:before="0" w:after="0"/>
        <w:jc w:val="both"/>
        <w:rPr/>
      </w:pPr>
      <w:r>
        <w:rPr>
          <w:rFonts w:ascii="Times New Roman" w:hAnsi="Times New Roman"/>
          <w:b w:val="false"/>
          <w:i w:val="false"/>
          <w:color w:val="000000"/>
          <w:sz w:val="28"/>
        </w:rPr>
        <w:t>создавать устные и письменные тексты (описание, рассуждение, повествование);</w:t>
      </w:r>
    </w:p>
    <w:p>
      <w:pPr>
        <w:pStyle w:val="Normal"/>
        <w:numPr>
          <w:ilvl w:val="0"/>
          <w:numId w:val="14"/>
        </w:numPr>
        <w:spacing w:lineRule="exact" w:line="264" w:before="0" w:after="0"/>
        <w:jc w:val="both"/>
        <w:rPr/>
      </w:pPr>
      <w:r>
        <w:rPr>
          <w:rFonts w:ascii="Times New Roman" w:hAnsi="Times New Roman"/>
          <w:b w:val="false"/>
          <w:i w:val="false"/>
          <w:color w:val="000000"/>
          <w:sz w:val="28"/>
        </w:rPr>
        <w:t>готовить небольшие публичные выступления;</w:t>
      </w:r>
    </w:p>
    <w:p>
      <w:pPr>
        <w:pStyle w:val="Normal"/>
        <w:numPr>
          <w:ilvl w:val="0"/>
          <w:numId w:val="14"/>
        </w:numPr>
        <w:spacing w:lineRule="exact" w:line="264" w:before="0" w:after="0"/>
        <w:jc w:val="both"/>
        <w:rPr/>
      </w:pPr>
      <w:r>
        <w:rPr>
          <w:rFonts w:ascii="Times New Roman" w:hAnsi="Times New Roman"/>
          <w:b w:val="false"/>
          <w:i w:val="false"/>
          <w:color w:val="000000"/>
          <w:sz w:val="28"/>
        </w:rPr>
        <w:t>подбирать иллюстративный материал (рисунки, фото, плакаты) к тексту выступления.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Регулятивные универсальные учебные действия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Самоорганизация:</w:t>
      </w:r>
    </w:p>
    <w:p>
      <w:pPr>
        <w:pStyle w:val="Normal"/>
        <w:numPr>
          <w:ilvl w:val="0"/>
          <w:numId w:val="15"/>
        </w:numPr>
        <w:spacing w:lineRule="exact" w:line="264" w:before="0" w:after="0"/>
        <w:jc w:val="both"/>
        <w:rPr/>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pStyle w:val="Normal"/>
        <w:numPr>
          <w:ilvl w:val="0"/>
          <w:numId w:val="15"/>
        </w:numPr>
        <w:spacing w:lineRule="exact" w:line="264" w:before="0" w:after="0"/>
        <w:jc w:val="both"/>
        <w:rPr/>
      </w:pPr>
      <w:r>
        <w:rPr>
          <w:rFonts w:ascii="Times New Roman" w:hAnsi="Times New Roman"/>
          <w:b w:val="false"/>
          <w:i w:val="false"/>
          <w:color w:val="000000"/>
          <w:sz w:val="28"/>
        </w:rPr>
        <w:t>выстраивать последовательность выбранных действий.</w:t>
      </w:r>
    </w:p>
    <w:p>
      <w:pPr>
        <w:pStyle w:val="Normal"/>
        <w:spacing w:lineRule="exact" w:line="264" w:before="0" w:after="0"/>
        <w:ind w:left="120" w:hanging="0"/>
        <w:jc w:val="both"/>
        <w:rPr/>
      </w:pPr>
      <w:r>
        <w:rPr>
          <w:rFonts w:ascii="Times New Roman" w:hAnsi="Times New Roman"/>
          <w:b/>
          <w:i w:val="false"/>
          <w:color w:val="000000"/>
          <w:sz w:val="28"/>
        </w:rPr>
        <w:t>Совместная деятельность</w:t>
      </w:r>
    </w:p>
    <w:p>
      <w:pPr>
        <w:pStyle w:val="Normal"/>
        <w:numPr>
          <w:ilvl w:val="0"/>
          <w:numId w:val="16"/>
        </w:numPr>
        <w:spacing w:lineRule="exact" w:line="264" w:before="0" w:after="0"/>
        <w:jc w:val="both"/>
        <w:rPr/>
      </w:pPr>
      <w:bookmarkStart w:id="13" w:name="_Toc108096413"/>
      <w:bookmarkEnd w:id="13"/>
      <w:r>
        <w:rPr>
          <w:rFonts w:ascii="Times New Roman" w:hAnsi="Times New Roman"/>
          <w:b w:val="false"/>
          <w:i w:val="false"/>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pStyle w:val="Normal"/>
        <w:numPr>
          <w:ilvl w:val="0"/>
          <w:numId w:val="16"/>
        </w:numPr>
        <w:spacing w:lineRule="exact" w:line="264" w:before="0" w:after="0"/>
        <w:jc w:val="both"/>
        <w:rPr/>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pStyle w:val="Normal"/>
        <w:numPr>
          <w:ilvl w:val="0"/>
          <w:numId w:val="16"/>
        </w:numPr>
        <w:spacing w:lineRule="exact" w:line="264" w:before="0" w:after="0"/>
        <w:jc w:val="both"/>
        <w:rPr/>
      </w:pPr>
      <w:r>
        <w:rPr>
          <w:rFonts w:ascii="Times New Roman" w:hAnsi="Times New Roman"/>
          <w:b w:val="false"/>
          <w:i w:val="false"/>
          <w:color w:val="000000"/>
          <w:sz w:val="28"/>
        </w:rPr>
        <w:t>проявлять готовность руководить, выполнять поручения, подчиняться;</w:t>
      </w:r>
    </w:p>
    <w:p>
      <w:pPr>
        <w:pStyle w:val="Normal"/>
        <w:numPr>
          <w:ilvl w:val="0"/>
          <w:numId w:val="16"/>
        </w:numPr>
        <w:spacing w:lineRule="exact" w:line="264" w:before="0" w:after="0"/>
        <w:jc w:val="both"/>
        <w:rPr/>
      </w:pPr>
      <w:r>
        <w:rPr>
          <w:rFonts w:ascii="Times New Roman" w:hAnsi="Times New Roman"/>
          <w:b w:val="false"/>
          <w:i w:val="false"/>
          <w:color w:val="000000"/>
          <w:sz w:val="28"/>
        </w:rPr>
        <w:t>ответственно выполнять свою часть работы;</w:t>
      </w:r>
    </w:p>
    <w:p>
      <w:pPr>
        <w:pStyle w:val="Normal"/>
        <w:numPr>
          <w:ilvl w:val="0"/>
          <w:numId w:val="16"/>
        </w:numPr>
        <w:spacing w:lineRule="exact" w:line="264" w:before="0" w:after="0"/>
        <w:jc w:val="both"/>
        <w:rPr/>
      </w:pPr>
      <w:r>
        <w:rPr>
          <w:rFonts w:ascii="Times New Roman" w:hAnsi="Times New Roman"/>
          <w:b w:val="false"/>
          <w:i w:val="false"/>
          <w:color w:val="000000"/>
          <w:sz w:val="28"/>
        </w:rPr>
        <w:t>оценивать свой вклад в общий результат;</w:t>
      </w:r>
    </w:p>
    <w:p>
      <w:pPr>
        <w:pStyle w:val="Normal"/>
        <w:numPr>
          <w:ilvl w:val="0"/>
          <w:numId w:val="16"/>
        </w:numPr>
        <w:spacing w:lineRule="exact" w:line="264" w:before="0" w:after="0"/>
        <w:jc w:val="both"/>
        <w:rPr/>
      </w:pPr>
      <w:r>
        <w:rPr>
          <w:rFonts w:ascii="Times New Roman" w:hAnsi="Times New Roman"/>
          <w:b w:val="false"/>
          <w:i w:val="false"/>
          <w:color w:val="000000"/>
          <w:sz w:val="28"/>
        </w:rPr>
        <w:t>выполнять совместные проектные задания с опорой на предложенные образцы.</w:t>
      </w:r>
    </w:p>
    <w:p>
      <w:pPr>
        <w:pStyle w:val="Normal"/>
        <w:spacing w:before="0" w:after="0"/>
        <w:ind w:left="120" w:hanging="0"/>
        <w:jc w:val="left"/>
        <w:rPr/>
      </w:pPr>
      <w:bookmarkStart w:id="14" w:name="_Toc140053187"/>
      <w:bookmarkStart w:id="15" w:name="_Toc134720971"/>
      <w:bookmarkStart w:id="16" w:name="_Toc140053187"/>
      <w:bookmarkStart w:id="17" w:name="_Toc134720971"/>
      <w:bookmarkEnd w:id="16"/>
      <w:bookmarkEnd w:id="17"/>
      <w:r>
        <w:rPr/>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ПРЕДМЕТНЫЕ РЕЗУЛЬТАТЫ</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val="false"/>
          <w:i w:val="false"/>
          <w:color w:val="000000"/>
          <w:sz w:val="28"/>
        </w:rPr>
        <w:t xml:space="preserve"> </w:t>
      </w:r>
      <w:r>
        <w:rPr>
          <w:rFonts w:ascii="Times New Roman" w:hAnsi="Times New Roman"/>
          <w:b w:val="false"/>
          <w:i w:val="false"/>
          <w:color w:val="000000"/>
          <w:sz w:val="28"/>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val="false"/>
          <w:i w:val="false"/>
          <w:color w:val="000000"/>
          <w:sz w:val="28"/>
        </w:rPr>
        <w:t>К концу обучения во</w:t>
      </w:r>
      <w:r>
        <w:rPr>
          <w:rFonts w:ascii="Times New Roman" w:hAnsi="Times New Roman"/>
          <w:b/>
          <w:i w:val="false"/>
          <w:color w:val="000000"/>
          <w:sz w:val="28"/>
        </w:rPr>
        <w:t xml:space="preserve"> </w:t>
      </w:r>
      <w:r>
        <w:rPr>
          <w:rFonts w:ascii="Times New Roman" w:hAnsi="Times New Roman"/>
          <w:b/>
          <w:i/>
          <w:color w:val="000000"/>
          <w:sz w:val="28"/>
        </w:rPr>
        <w:t>2 классе</w:t>
      </w:r>
      <w:r>
        <w:rPr>
          <w:rFonts w:ascii="Times New Roman" w:hAnsi="Times New Roman"/>
          <w:b w:val="false"/>
          <w:i/>
          <w:color w:val="000000"/>
          <w:sz w:val="28"/>
        </w:rPr>
        <w:t xml:space="preserve"> </w:t>
      </w:r>
      <w:r>
        <w:rPr>
          <w:rFonts w:ascii="Times New Roman" w:hAnsi="Times New Roman"/>
          <w:b w:val="false"/>
          <w:i w:val="false"/>
          <w:color w:val="000000"/>
          <w:sz w:val="28"/>
        </w:rPr>
        <w:t>обучающийся получит следующие предметные результаты:</w:t>
      </w:r>
    </w:p>
    <w:p>
      <w:pPr>
        <w:pStyle w:val="Normal"/>
        <w:spacing w:lineRule="exact" w:line="264" w:before="0" w:after="0"/>
        <w:ind w:left="120" w:hanging="0"/>
        <w:jc w:val="both"/>
        <w:rPr/>
      </w:pPr>
      <w:r>
        <w:rPr>
          <w:rFonts w:ascii="Times New Roman" w:hAnsi="Times New Roman"/>
          <w:b/>
          <w:i w:val="false"/>
          <w:color w:val="000000"/>
          <w:sz w:val="28"/>
        </w:rPr>
        <w:t>Коммуникативные умения</w:t>
      </w:r>
    </w:p>
    <w:p>
      <w:pPr>
        <w:pStyle w:val="Normal"/>
        <w:spacing w:lineRule="exact" w:line="264" w:before="0" w:after="0"/>
        <w:ind w:firstLine="600"/>
        <w:jc w:val="both"/>
        <w:rPr/>
      </w:pPr>
      <w:r>
        <w:rPr>
          <w:rFonts w:ascii="Times New Roman" w:hAnsi="Times New Roman"/>
          <w:b w:val="false"/>
          <w:i/>
          <w:color w:val="000000"/>
          <w:sz w:val="28"/>
        </w:rPr>
        <w:t>Говорение:</w:t>
      </w:r>
    </w:p>
    <w:p>
      <w:pPr>
        <w:pStyle w:val="Normal"/>
        <w:spacing w:lineRule="exact" w:line="264" w:before="0" w:after="0"/>
        <w:ind w:firstLine="600"/>
        <w:jc w:val="both"/>
        <w:rPr/>
      </w:pPr>
      <w:r>
        <w:rPr>
          <w:rFonts w:ascii="Times New Roman" w:hAnsi="Times New Roman"/>
          <w:b w:val="false"/>
          <w:i w:val="false"/>
          <w:color w:val="000000"/>
          <w:sz w:val="28"/>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pPr>
        <w:pStyle w:val="Normal"/>
        <w:spacing w:lineRule="exact" w:line="264" w:before="0" w:after="0"/>
        <w:ind w:firstLine="600"/>
        <w:jc w:val="both"/>
        <w:rPr/>
      </w:pPr>
      <w:r>
        <w:rPr>
          <w:rFonts w:ascii="Times New Roman" w:hAnsi="Times New Roman"/>
          <w:b w:val="false"/>
          <w:i w:val="false"/>
          <w:color w:val="000000"/>
          <w:sz w:val="28"/>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pPr>
        <w:pStyle w:val="Normal"/>
        <w:spacing w:lineRule="exact" w:line="264" w:before="0" w:after="0"/>
        <w:ind w:firstLine="600"/>
        <w:jc w:val="both"/>
        <w:rPr/>
      </w:pPr>
      <w:r>
        <w:rPr>
          <w:rFonts w:ascii="Times New Roman" w:hAnsi="Times New Roman"/>
          <w:b w:val="false"/>
          <w:i/>
          <w:color w:val="000000"/>
          <w:sz w:val="28"/>
        </w:rPr>
        <w:t>Аудирование:</w:t>
      </w:r>
    </w:p>
    <w:p>
      <w:pPr>
        <w:pStyle w:val="Normal"/>
        <w:spacing w:lineRule="exact" w:line="264" w:before="0" w:after="0"/>
        <w:ind w:firstLine="600"/>
        <w:jc w:val="both"/>
        <w:rPr/>
      </w:pPr>
      <w:r>
        <w:rPr>
          <w:rFonts w:ascii="Times New Roman" w:hAnsi="Times New Roman"/>
          <w:b w:val="false"/>
          <w:i w:val="false"/>
          <w:color w:val="000000"/>
          <w:sz w:val="28"/>
        </w:rPr>
        <w:t>воспринимать на слух и понимать речь учителя и других обучающихся;</w:t>
      </w:r>
    </w:p>
    <w:p>
      <w:pPr>
        <w:pStyle w:val="Normal"/>
        <w:spacing w:lineRule="exact" w:line="264" w:before="0" w:after="0"/>
        <w:ind w:firstLine="600"/>
        <w:jc w:val="both"/>
        <w:rPr/>
      </w:pPr>
      <w:r>
        <w:rPr>
          <w:rFonts w:ascii="Times New Roman" w:hAnsi="Times New Roman"/>
          <w:b w:val="false"/>
          <w:i w:val="false"/>
          <w:color w:val="000000"/>
          <w:sz w:val="28"/>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pPr>
        <w:pStyle w:val="Normal"/>
        <w:spacing w:lineRule="exact" w:line="264" w:before="0" w:after="0"/>
        <w:ind w:firstLine="600"/>
        <w:jc w:val="both"/>
        <w:rPr/>
      </w:pPr>
      <w:r>
        <w:rPr>
          <w:rFonts w:ascii="Times New Roman" w:hAnsi="Times New Roman"/>
          <w:b w:val="false"/>
          <w:i/>
          <w:color w:val="000000"/>
          <w:sz w:val="28"/>
        </w:rPr>
        <w:t>Смысловое чтение:</w:t>
      </w:r>
    </w:p>
    <w:p>
      <w:pPr>
        <w:pStyle w:val="Normal"/>
        <w:spacing w:lineRule="exact" w:line="264" w:before="0" w:after="0"/>
        <w:ind w:firstLine="600"/>
        <w:jc w:val="both"/>
        <w:rPr/>
      </w:pPr>
      <w:r>
        <w:rPr>
          <w:rFonts w:ascii="Times New Roman" w:hAnsi="Times New Roman"/>
          <w:b w:val="false"/>
          <w:i w:val="false"/>
          <w:color w:val="000000"/>
          <w:sz w:val="28"/>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pPr>
        <w:pStyle w:val="Normal"/>
        <w:spacing w:lineRule="exact" w:line="264" w:before="0" w:after="0"/>
        <w:ind w:firstLine="600"/>
        <w:jc w:val="both"/>
        <w:rPr/>
      </w:pPr>
      <w:r>
        <w:rPr>
          <w:rFonts w:ascii="Times New Roman" w:hAnsi="Times New Roman"/>
          <w:b w:val="false"/>
          <w:i w:val="false"/>
          <w:color w:val="000000"/>
          <w:sz w:val="28"/>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pPr>
        <w:pStyle w:val="Normal"/>
        <w:spacing w:lineRule="exact" w:line="264" w:before="0" w:after="0"/>
        <w:ind w:firstLine="600"/>
        <w:jc w:val="both"/>
        <w:rPr/>
      </w:pPr>
      <w:r>
        <w:rPr>
          <w:rFonts w:ascii="Times New Roman" w:hAnsi="Times New Roman"/>
          <w:b w:val="false"/>
          <w:i/>
          <w:color w:val="000000"/>
          <w:sz w:val="28"/>
        </w:rPr>
        <w:t>Письмо:</w:t>
      </w:r>
    </w:p>
    <w:p>
      <w:pPr>
        <w:pStyle w:val="Normal"/>
        <w:spacing w:lineRule="exact" w:line="264" w:before="0" w:after="0"/>
        <w:ind w:firstLine="600"/>
        <w:jc w:val="both"/>
        <w:rPr/>
      </w:pPr>
      <w:r>
        <w:rPr>
          <w:rFonts w:ascii="Times New Roman" w:hAnsi="Times New Roman"/>
          <w:b w:val="false"/>
          <w:i w:val="false"/>
          <w:color w:val="000000"/>
          <w:sz w:val="28"/>
        </w:rPr>
        <w:t>заполнять простые формуляры, сообщая о себе основные сведения, в соответствии с нормами, принятыми в стране/странах изучаемого языка;</w:t>
      </w:r>
    </w:p>
    <w:p>
      <w:pPr>
        <w:pStyle w:val="Normal"/>
        <w:spacing w:lineRule="exact" w:line="264" w:before="0" w:after="0"/>
        <w:ind w:firstLine="600"/>
        <w:jc w:val="both"/>
        <w:rPr/>
      </w:pPr>
      <w:r>
        <w:rPr>
          <w:rFonts w:ascii="Times New Roman" w:hAnsi="Times New Roman"/>
          <w:b w:val="false"/>
          <w:i w:val="false"/>
          <w:color w:val="000000"/>
          <w:sz w:val="28"/>
        </w:rPr>
        <w:t>писать с опорой на образец короткие поздравления с праздниками (с днём рождения, Новым годом).</w:t>
      </w:r>
    </w:p>
    <w:p>
      <w:pPr>
        <w:pStyle w:val="Normal"/>
        <w:spacing w:lineRule="exact" w:line="264" w:before="0" w:after="0"/>
        <w:ind w:left="120" w:hanging="0"/>
        <w:jc w:val="both"/>
        <w:rPr/>
      </w:pPr>
      <w:r>
        <w:rPr>
          <w:rFonts w:ascii="Times New Roman" w:hAnsi="Times New Roman"/>
          <w:b/>
          <w:i w:val="false"/>
          <w:color w:val="000000"/>
          <w:sz w:val="28"/>
        </w:rPr>
        <w:t>Языковые знания и навыки</w:t>
      </w:r>
    </w:p>
    <w:p>
      <w:pPr>
        <w:pStyle w:val="Normal"/>
        <w:spacing w:lineRule="exact" w:line="264" w:before="0" w:after="0"/>
        <w:ind w:firstLine="600"/>
        <w:jc w:val="both"/>
        <w:rPr/>
      </w:pPr>
      <w:r>
        <w:rPr>
          <w:rFonts w:ascii="Times New Roman" w:hAnsi="Times New Roman"/>
          <w:b w:val="false"/>
          <w:i/>
          <w:color w:val="000000"/>
          <w:sz w:val="28"/>
        </w:rPr>
        <w:t>Фонетическая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pPr>
        <w:pStyle w:val="Normal"/>
        <w:spacing w:lineRule="exact" w:line="264" w:before="0" w:after="0"/>
        <w:ind w:firstLine="600"/>
        <w:jc w:val="both"/>
        <w:rPr/>
      </w:pPr>
      <w:r>
        <w:rPr>
          <w:rFonts w:ascii="Times New Roman" w:hAnsi="Times New Roman"/>
          <w:b w:val="false"/>
          <w:i w:val="false"/>
          <w:color w:val="000000"/>
          <w:sz w:val="28"/>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pPr>
        <w:pStyle w:val="Normal"/>
        <w:spacing w:lineRule="exact" w:line="264" w:before="0" w:after="0"/>
        <w:ind w:firstLine="600"/>
        <w:jc w:val="both"/>
        <w:rPr/>
      </w:pPr>
      <w:r>
        <w:rPr>
          <w:rFonts w:ascii="Times New Roman" w:hAnsi="Times New Roman"/>
          <w:b w:val="false"/>
          <w:i w:val="false"/>
          <w:color w:val="000000"/>
          <w:sz w:val="28"/>
        </w:rPr>
        <w:t>читать новые слова согласно основным правилам чтения;</w:t>
      </w:r>
    </w:p>
    <w:p>
      <w:pPr>
        <w:pStyle w:val="Normal"/>
        <w:spacing w:lineRule="exact" w:line="264" w:before="0" w:after="0"/>
        <w:ind w:firstLine="600"/>
        <w:jc w:val="both"/>
        <w:rPr/>
      </w:pPr>
      <w:r>
        <w:rPr>
          <w:rFonts w:ascii="Times New Roman" w:hAnsi="Times New Roman"/>
          <w:b w:val="false"/>
          <w:i w:val="false"/>
          <w:color w:val="000000"/>
          <w:sz w:val="28"/>
        </w:rPr>
        <w:t>различать на слух и правильно произносить слова и фразы/предложения с соблюдением их ритмико-интонационных особенностей.</w:t>
      </w:r>
    </w:p>
    <w:p>
      <w:pPr>
        <w:pStyle w:val="Normal"/>
        <w:spacing w:lineRule="exact" w:line="264" w:before="0" w:after="0"/>
        <w:ind w:firstLine="600"/>
        <w:jc w:val="both"/>
        <w:rPr/>
      </w:pPr>
      <w:r>
        <w:rPr>
          <w:rFonts w:ascii="Times New Roman" w:hAnsi="Times New Roman"/>
          <w:b w:val="false"/>
          <w:i/>
          <w:color w:val="000000"/>
          <w:sz w:val="28"/>
        </w:rPr>
        <w:t>Графика, орфография и пунктуация:</w:t>
      </w:r>
    </w:p>
    <w:p>
      <w:pPr>
        <w:pStyle w:val="Normal"/>
        <w:spacing w:lineRule="exact" w:line="264" w:before="0" w:after="0"/>
        <w:ind w:firstLine="600"/>
        <w:jc w:val="both"/>
        <w:rPr/>
      </w:pPr>
      <w:r>
        <w:rPr>
          <w:rFonts w:ascii="Times New Roman" w:hAnsi="Times New Roman"/>
          <w:b w:val="false"/>
          <w:i w:val="false"/>
          <w:color w:val="000000"/>
          <w:sz w:val="28"/>
        </w:rPr>
        <w:t>правильно писать изученные слова;</w:t>
      </w:r>
    </w:p>
    <w:p>
      <w:pPr>
        <w:pStyle w:val="Normal"/>
        <w:spacing w:lineRule="exact" w:line="264" w:before="0" w:after="0"/>
        <w:ind w:firstLine="600"/>
        <w:jc w:val="both"/>
        <w:rPr/>
      </w:pPr>
      <w:r>
        <w:rPr>
          <w:rFonts w:ascii="Times New Roman" w:hAnsi="Times New Roman"/>
          <w:b w:val="false"/>
          <w:i w:val="false"/>
          <w:color w:val="000000"/>
          <w:sz w:val="28"/>
        </w:rPr>
        <w:t>заполнять пропуски словами; дописывать предложения;</w:t>
      </w:r>
    </w:p>
    <w:p>
      <w:pPr>
        <w:pStyle w:val="Normal"/>
        <w:spacing w:lineRule="exact" w:line="264" w:before="0" w:after="0"/>
        <w:ind w:firstLine="600"/>
        <w:jc w:val="both"/>
        <w:rPr/>
      </w:pPr>
      <w:r>
        <w:rPr>
          <w:rFonts w:ascii="Times New Roman" w:hAnsi="Times New Roman"/>
          <w:b w:val="false"/>
          <w:i w:val="false"/>
          <w:color w:val="000000"/>
          <w:sz w:val="28"/>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pPr>
        <w:pStyle w:val="Normal"/>
        <w:spacing w:lineRule="exact" w:line="264" w:before="0" w:after="0"/>
        <w:ind w:firstLine="600"/>
        <w:jc w:val="both"/>
        <w:rPr/>
      </w:pPr>
      <w:r>
        <w:rPr>
          <w:rFonts w:ascii="Times New Roman" w:hAnsi="Times New Roman"/>
          <w:b w:val="false"/>
          <w:i/>
          <w:color w:val="000000"/>
          <w:sz w:val="28"/>
        </w:rPr>
        <w:t>Лексическая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pPr>
        <w:pStyle w:val="Normal"/>
        <w:spacing w:lineRule="exact" w:line="264" w:before="0" w:after="0"/>
        <w:ind w:firstLine="600"/>
        <w:jc w:val="both"/>
        <w:rPr/>
      </w:pPr>
      <w:r>
        <w:rPr>
          <w:rFonts w:ascii="Times New Roman" w:hAnsi="Times New Roman"/>
          <w:b w:val="false"/>
          <w:i w:val="false"/>
          <w:color w:val="000000"/>
          <w:sz w:val="28"/>
        </w:rPr>
        <w:t>использовать языковую догадку в распознавании интернациональных слов.</w:t>
      </w:r>
    </w:p>
    <w:p>
      <w:pPr>
        <w:pStyle w:val="Normal"/>
        <w:spacing w:lineRule="exact" w:line="264" w:before="0" w:after="0"/>
        <w:ind w:firstLine="600"/>
        <w:jc w:val="both"/>
        <w:rPr/>
      </w:pPr>
      <w:r>
        <w:rPr>
          <w:rFonts w:ascii="Times New Roman" w:hAnsi="Times New Roman"/>
          <w:b w:val="false"/>
          <w:i/>
          <w:color w:val="000000"/>
          <w:sz w:val="28"/>
        </w:rPr>
        <w:t>Грамматическая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нераспространённые и распространённые простые предложения;</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предложения с начальным It;</w:t>
      </w:r>
    </w:p>
    <w:p>
      <w:pPr>
        <w:pStyle w:val="Normal"/>
        <w:spacing w:lineRule="exact" w:line="264" w:before="0" w:after="0"/>
        <w:ind w:firstLine="600"/>
        <w:jc w:val="both"/>
        <w:rPr/>
      </w:pPr>
      <w:r>
        <w:rPr>
          <w:rFonts w:ascii="Times New Roman" w:hAnsi="Times New Roman"/>
          <w:b w:val="false"/>
          <w:i w:val="false"/>
          <w:color w:val="000000"/>
          <w:sz w:val="28"/>
        </w:rPr>
        <w:t xml:space="preserve">распознавать и употреблять в устной и письменной речи предложения с начальным </w:t>
      </w:r>
      <w:r>
        <w:rPr>
          <w:rFonts w:ascii="Times New Roman" w:hAnsi="Times New Roman"/>
          <w:b w:val="false"/>
          <w:i/>
          <w:color w:val="000000"/>
          <w:sz w:val="28"/>
        </w:rPr>
        <w:t>There + to be</w:t>
      </w:r>
      <w:r>
        <w:rPr>
          <w:rFonts w:ascii="Times New Roman" w:hAnsi="Times New Roman"/>
          <w:b w:val="false"/>
          <w:i w:val="false"/>
          <w:color w:val="000000"/>
          <w:sz w:val="28"/>
        </w:rPr>
        <w:t xml:space="preserve"> в Present Simple Tense;</w:t>
      </w:r>
    </w:p>
    <w:p>
      <w:pPr>
        <w:pStyle w:val="Normal"/>
        <w:spacing w:lineRule="exact" w:line="264" w:before="0" w:after="0"/>
        <w:ind w:firstLine="600"/>
        <w:jc w:val="both"/>
        <w:rPr/>
      </w:pPr>
      <w:r>
        <w:rPr>
          <w:rFonts w:ascii="Times New Roman" w:hAnsi="Times New Roman"/>
          <w:b w:val="false"/>
          <w:i w:val="false"/>
          <w:color w:val="000000"/>
          <w:sz w:val="28"/>
        </w:rPr>
        <w:t xml:space="preserve">распознавать и употреблять в устной и письменной речи простые предложения с простым глагольным сказуемым </w:t>
      </w:r>
      <w:r>
        <w:rPr>
          <w:rFonts w:ascii="Times New Roman" w:hAnsi="Times New Roman"/>
          <w:b w:val="false"/>
          <w:i/>
          <w:color w:val="000000"/>
          <w:sz w:val="28"/>
        </w:rPr>
        <w:t>(He speaks English.);</w:t>
      </w:r>
    </w:p>
    <w:p>
      <w:pPr>
        <w:pStyle w:val="Normal"/>
        <w:spacing w:lineRule="exact" w:line="264" w:before="0" w:after="0"/>
        <w:ind w:firstLine="600"/>
        <w:jc w:val="both"/>
        <w:rPr/>
      </w:pPr>
      <w:r>
        <w:rPr>
          <w:rFonts w:ascii="Times New Roman" w:hAnsi="Times New Roman"/>
          <w:b w:val="false"/>
          <w:i w:val="false"/>
          <w:color w:val="000000"/>
          <w:sz w:val="28"/>
        </w:rPr>
        <w:t xml:space="preserve">распознавать и употреблять в устной и письменной речи предложения с составным глагольным сказуемым </w:t>
      </w:r>
      <w:r>
        <w:rPr>
          <w:rFonts w:ascii="Times New Roman" w:hAnsi="Times New Roman"/>
          <w:b w:val="false"/>
          <w:i/>
          <w:color w:val="000000"/>
          <w:sz w:val="28"/>
        </w:rPr>
        <w:t>(I want to dance. She can skate well.);</w:t>
      </w:r>
    </w:p>
    <w:p>
      <w:pPr>
        <w:pStyle w:val="Normal"/>
        <w:spacing w:lineRule="exact" w:line="264" w:before="0" w:after="0"/>
        <w:ind w:firstLine="600"/>
        <w:jc w:val="both"/>
        <w:rPr/>
      </w:pPr>
      <w:r>
        <w:rPr>
          <w:rFonts w:ascii="Times New Roman" w:hAnsi="Times New Roman"/>
          <w:b w:val="false"/>
          <w:i w:val="false"/>
          <w:color w:val="000000"/>
          <w:sz w:val="28"/>
        </w:rPr>
        <w:t xml:space="preserve">распознавать и употреблять в устной и письменной речи предложения с глаголом-связкой </w:t>
      </w:r>
      <w:r>
        <w:rPr>
          <w:rFonts w:ascii="Times New Roman" w:hAnsi="Times New Roman"/>
          <w:b w:val="false"/>
          <w:i/>
          <w:color w:val="000000"/>
          <w:sz w:val="28"/>
        </w:rPr>
        <w:t>to be</w:t>
      </w:r>
      <w:r>
        <w:rPr>
          <w:rFonts w:ascii="Times New Roman" w:hAnsi="Times New Roman"/>
          <w:b w:val="false"/>
          <w:i w:val="false"/>
          <w:color w:val="000000"/>
          <w:sz w:val="28"/>
        </w:rPr>
        <w:t xml:space="preserve"> в Present Simple Tense в составе таких фраз, как </w:t>
      </w:r>
      <w:r>
        <w:rPr>
          <w:rFonts w:ascii="Times New Roman" w:hAnsi="Times New Roman"/>
          <w:b w:val="false"/>
          <w:i/>
          <w:color w:val="000000"/>
          <w:sz w:val="28"/>
        </w:rPr>
        <w:t>I’m Dima, I’m eight. I’m fine. I’m sorry. It’s... Is it.? What’s ...?;</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предложения с краткими глагольными формами;</w:t>
      </w:r>
    </w:p>
    <w:p>
      <w:pPr>
        <w:pStyle w:val="Normal"/>
        <w:spacing w:lineRule="exact" w:line="264" w:before="0" w:after="0"/>
        <w:ind w:firstLine="600"/>
        <w:jc w:val="both"/>
        <w:rPr/>
      </w:pPr>
      <w:r>
        <w:rPr>
          <w:rFonts w:ascii="Times New Roman" w:hAnsi="Times New Roman"/>
          <w:b w:val="false"/>
          <w:i w:val="false"/>
          <w:color w:val="000000"/>
          <w:sz w:val="28"/>
        </w:rPr>
        <w:t xml:space="preserve">распознавать и употреблять в устной и письменной речи повелительное наклонение: побудительные предложения в утвердительной форме </w:t>
      </w:r>
      <w:r>
        <w:rPr>
          <w:rFonts w:ascii="Times New Roman" w:hAnsi="Times New Roman"/>
          <w:b w:val="false"/>
          <w:i/>
          <w:color w:val="000000"/>
          <w:sz w:val="28"/>
        </w:rPr>
        <w:t>(Come in, please.)</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pPr>
        <w:pStyle w:val="Normal"/>
        <w:spacing w:lineRule="exact" w:line="264" w:before="0" w:after="0"/>
        <w:ind w:firstLine="600"/>
        <w:jc w:val="both"/>
        <w:rPr/>
      </w:pPr>
      <w:r>
        <w:rPr>
          <w:rFonts w:ascii="Times New Roman" w:hAnsi="Times New Roman"/>
          <w:b w:val="false"/>
          <w:i w:val="false"/>
          <w:color w:val="000000"/>
          <w:sz w:val="28"/>
        </w:rPr>
        <w:t xml:space="preserve">распознавать и употреблять в устной и письменной речи глагольную конструкцию </w:t>
      </w:r>
      <w:r>
        <w:rPr>
          <w:rFonts w:ascii="Times New Roman" w:hAnsi="Times New Roman"/>
          <w:b w:val="false"/>
          <w:i/>
          <w:color w:val="000000"/>
          <w:sz w:val="28"/>
        </w:rPr>
        <w:t>have got (I’ve got ... Have you got ...?);</w:t>
      </w:r>
    </w:p>
    <w:p>
      <w:pPr>
        <w:pStyle w:val="Normal"/>
        <w:spacing w:lineRule="exact" w:line="264" w:before="0" w:after="0"/>
        <w:ind w:firstLine="600"/>
        <w:jc w:val="both"/>
        <w:rPr/>
      </w:pPr>
      <w:r>
        <w:rPr>
          <w:rFonts w:ascii="Times New Roman" w:hAnsi="Times New Roman"/>
          <w:b w:val="false"/>
          <w:i w:val="false"/>
          <w:color w:val="000000"/>
          <w:sz w:val="28"/>
        </w:rPr>
        <w:t xml:space="preserve">распознавать и употреблять в устной и письменной речи модальный глагол </w:t>
      </w:r>
      <w:r>
        <w:rPr>
          <w:rFonts w:ascii="Times New Roman" w:hAnsi="Times New Roman"/>
          <w:b w:val="false"/>
          <w:i/>
          <w:color w:val="000000"/>
          <w:sz w:val="28"/>
        </w:rPr>
        <w:t>сan/can’t</w:t>
      </w:r>
      <w:r>
        <w:rPr>
          <w:rFonts w:ascii="Times New Roman" w:hAnsi="Times New Roman"/>
          <w:b w:val="false"/>
          <w:i w:val="false"/>
          <w:color w:val="000000"/>
          <w:sz w:val="28"/>
        </w:rPr>
        <w:t xml:space="preserve"> для выражения умения </w:t>
      </w:r>
      <w:r>
        <w:rPr>
          <w:rFonts w:ascii="Times New Roman" w:hAnsi="Times New Roman"/>
          <w:b w:val="false"/>
          <w:i/>
          <w:color w:val="000000"/>
          <w:sz w:val="28"/>
        </w:rPr>
        <w:t>(I can ride a bike.)</w:t>
      </w:r>
      <w:r>
        <w:rPr>
          <w:rFonts w:ascii="Times New Roman" w:hAnsi="Times New Roman"/>
          <w:b w:val="false"/>
          <w:i w:val="false"/>
          <w:color w:val="000000"/>
          <w:sz w:val="28"/>
        </w:rPr>
        <w:t xml:space="preserve"> и отсутствия умения </w:t>
      </w:r>
      <w:r>
        <w:rPr>
          <w:rFonts w:ascii="Times New Roman" w:hAnsi="Times New Roman"/>
          <w:b w:val="false"/>
          <w:i/>
          <w:color w:val="000000"/>
          <w:sz w:val="28"/>
        </w:rPr>
        <w:t>(I can’t ride a bike.); can</w:t>
      </w:r>
      <w:r>
        <w:rPr>
          <w:rFonts w:ascii="Times New Roman" w:hAnsi="Times New Roman"/>
          <w:b w:val="false"/>
          <w:i w:val="false"/>
          <w:color w:val="000000"/>
          <w:sz w:val="28"/>
        </w:rPr>
        <w:t xml:space="preserve"> для получения разрешения </w:t>
      </w:r>
      <w:r>
        <w:rPr>
          <w:rFonts w:ascii="Times New Roman" w:hAnsi="Times New Roman"/>
          <w:b w:val="false"/>
          <w:i/>
          <w:color w:val="000000"/>
          <w:sz w:val="28"/>
        </w:rPr>
        <w:t>(Can I go out?);</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pPr>
        <w:pStyle w:val="Normal"/>
        <w:spacing w:lineRule="exact" w:line="264" w:before="0" w:after="0"/>
        <w:ind w:firstLine="600"/>
        <w:jc w:val="both"/>
        <w:rPr/>
      </w:pPr>
      <w:r>
        <w:rPr>
          <w:rFonts w:ascii="Times New Roman" w:hAnsi="Times New Roman"/>
          <w:b w:val="false"/>
          <w:i w:val="false"/>
          <w:color w:val="000000"/>
          <w:sz w:val="28"/>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b w:val="false"/>
          <w:i/>
          <w:color w:val="000000"/>
          <w:sz w:val="28"/>
        </w:rPr>
        <w:t>a pen</w:t>
      </w:r>
      <w:r>
        <w:rPr>
          <w:rFonts w:ascii="Times New Roman" w:hAnsi="Times New Roman"/>
          <w:b w:val="false"/>
          <w:i w:val="false"/>
          <w:color w:val="000000"/>
          <w:sz w:val="28"/>
        </w:rPr>
        <w:t xml:space="preserve"> – </w:t>
      </w:r>
      <w:r>
        <w:rPr>
          <w:rFonts w:ascii="Times New Roman" w:hAnsi="Times New Roman"/>
          <w:b w:val="false"/>
          <w:i/>
          <w:color w:val="000000"/>
          <w:sz w:val="28"/>
        </w:rPr>
        <w:t>pens; a man – men</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личные и притяжательные местоимения;</w:t>
      </w:r>
    </w:p>
    <w:p>
      <w:pPr>
        <w:pStyle w:val="Normal"/>
        <w:spacing w:lineRule="exact" w:line="264" w:before="0" w:after="0"/>
        <w:ind w:firstLine="600"/>
        <w:jc w:val="both"/>
        <w:rPr/>
      </w:pPr>
      <w:r>
        <w:rPr>
          <w:rFonts w:ascii="Times New Roman" w:hAnsi="Times New Roman"/>
          <w:b w:val="false"/>
          <w:i w:val="false"/>
          <w:color w:val="000000"/>
          <w:sz w:val="28"/>
        </w:rPr>
        <w:t xml:space="preserve">распознавать и употреблять в устной и письменной речи указательные местоимения </w:t>
      </w:r>
      <w:r>
        <w:rPr>
          <w:rFonts w:ascii="Times New Roman" w:hAnsi="Times New Roman"/>
          <w:b w:val="false"/>
          <w:i/>
          <w:color w:val="000000"/>
          <w:sz w:val="28"/>
        </w:rPr>
        <w:t>this – these</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количественные числительные (1–12);</w:t>
      </w:r>
    </w:p>
    <w:p>
      <w:pPr>
        <w:pStyle w:val="Normal"/>
        <w:spacing w:lineRule="exact" w:line="264" w:before="0" w:after="0"/>
        <w:ind w:firstLine="600"/>
        <w:jc w:val="both"/>
        <w:rPr/>
      </w:pPr>
      <w:r>
        <w:rPr>
          <w:rFonts w:ascii="Times New Roman" w:hAnsi="Times New Roman"/>
          <w:b w:val="false"/>
          <w:i w:val="false"/>
          <w:color w:val="000000"/>
          <w:sz w:val="28"/>
        </w:rPr>
        <w:t xml:space="preserve">распознавать и употреблять в устной и письменной речи вопросительные слова </w:t>
      </w:r>
      <w:r>
        <w:rPr>
          <w:rFonts w:ascii="Times New Roman" w:hAnsi="Times New Roman"/>
          <w:b w:val="false"/>
          <w:i/>
          <w:color w:val="000000"/>
          <w:sz w:val="28"/>
        </w:rPr>
        <w:t>who, what, how, where, how many</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 xml:space="preserve">распознавать и употреблять в устной и письменной речи предлоги места </w:t>
      </w:r>
      <w:r>
        <w:rPr>
          <w:rFonts w:ascii="Times New Roman" w:hAnsi="Times New Roman"/>
          <w:b w:val="false"/>
          <w:i/>
          <w:color w:val="000000"/>
          <w:sz w:val="28"/>
        </w:rPr>
        <w:t>on, in, near, under</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 xml:space="preserve">распознавать и употреблять в устной и письменной речи союзы </w:t>
      </w:r>
      <w:r>
        <w:rPr>
          <w:rFonts w:ascii="Times New Roman" w:hAnsi="Times New Roman"/>
          <w:b w:val="false"/>
          <w:i/>
          <w:color w:val="000000"/>
          <w:sz w:val="28"/>
        </w:rPr>
        <w:t>and</w:t>
      </w:r>
      <w:r>
        <w:rPr>
          <w:rFonts w:ascii="Times New Roman" w:hAnsi="Times New Roman"/>
          <w:b w:val="false"/>
          <w:i w:val="false"/>
          <w:color w:val="000000"/>
          <w:sz w:val="28"/>
        </w:rPr>
        <w:t xml:space="preserve"> и </w:t>
      </w:r>
      <w:r>
        <w:rPr>
          <w:rFonts w:ascii="Times New Roman" w:hAnsi="Times New Roman"/>
          <w:b w:val="false"/>
          <w:i/>
          <w:color w:val="000000"/>
          <w:sz w:val="28"/>
        </w:rPr>
        <w:t>but</w:t>
      </w:r>
      <w:r>
        <w:rPr>
          <w:rFonts w:ascii="Times New Roman" w:hAnsi="Times New Roman"/>
          <w:b w:val="false"/>
          <w:i w:val="false"/>
          <w:color w:val="000000"/>
          <w:sz w:val="28"/>
        </w:rPr>
        <w:t xml:space="preserve"> (при однородных членах).</w:t>
      </w:r>
    </w:p>
    <w:p>
      <w:pPr>
        <w:pStyle w:val="Normal"/>
        <w:spacing w:lineRule="exact" w:line="264" w:before="0" w:after="0"/>
        <w:ind w:left="120" w:hanging="0"/>
        <w:jc w:val="both"/>
        <w:rPr/>
      </w:pPr>
      <w:r>
        <w:rPr>
          <w:rFonts w:ascii="Times New Roman" w:hAnsi="Times New Roman"/>
          <w:b/>
          <w:i w:val="false"/>
          <w:color w:val="000000"/>
          <w:sz w:val="28"/>
        </w:rPr>
        <w:t>Социокультурные знания и умения</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pPr>
        <w:pStyle w:val="Normal"/>
        <w:spacing w:lineRule="exact" w:line="264" w:before="0" w:after="0"/>
        <w:ind w:firstLine="600"/>
        <w:jc w:val="both"/>
        <w:rPr/>
      </w:pPr>
      <w:r>
        <w:rPr>
          <w:rFonts w:ascii="Times New Roman" w:hAnsi="Times New Roman"/>
          <w:b w:val="false"/>
          <w:i w:val="false"/>
          <w:color w:val="000000"/>
          <w:sz w:val="28"/>
        </w:rPr>
        <w:t>знать названия родной страны и страны/стран изучаемого языка и их столиц.</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w:t>
      </w:r>
      <w:r>
        <w:rPr>
          <w:rFonts w:ascii="Times New Roman" w:hAnsi="Times New Roman"/>
          <w:b/>
          <w:i/>
          <w:color w:val="000000"/>
          <w:sz w:val="28"/>
        </w:rPr>
        <w:t>3 классе</w:t>
      </w:r>
      <w:r>
        <w:rPr>
          <w:rFonts w:ascii="Times New Roman" w:hAnsi="Times New Roman"/>
          <w:b w:val="false"/>
          <w:i/>
          <w:color w:val="000000"/>
          <w:sz w:val="28"/>
        </w:rPr>
        <w:t xml:space="preserve"> </w:t>
      </w:r>
      <w:r>
        <w:rPr>
          <w:rFonts w:ascii="Times New Roman" w:hAnsi="Times New Roman"/>
          <w:b w:val="false"/>
          <w:i w:val="false"/>
          <w:color w:val="000000"/>
          <w:sz w:val="28"/>
        </w:rPr>
        <w:t>обучающийся получит следующие предметные результаты:</w:t>
      </w:r>
    </w:p>
    <w:p>
      <w:pPr>
        <w:pStyle w:val="Normal"/>
        <w:spacing w:lineRule="exact" w:line="264" w:before="0" w:after="0"/>
        <w:ind w:left="120" w:hanging="0"/>
        <w:jc w:val="both"/>
        <w:rPr/>
      </w:pPr>
      <w:r>
        <w:rPr>
          <w:rFonts w:ascii="Times New Roman" w:hAnsi="Times New Roman"/>
          <w:b/>
          <w:i w:val="false"/>
          <w:color w:val="000000"/>
          <w:sz w:val="28"/>
        </w:rPr>
        <w:t>Коммуникативные умения</w:t>
      </w:r>
    </w:p>
    <w:p>
      <w:pPr>
        <w:pStyle w:val="Normal"/>
        <w:spacing w:lineRule="exact" w:line="264" w:before="0" w:after="0"/>
        <w:ind w:firstLine="600"/>
        <w:jc w:val="both"/>
        <w:rPr/>
      </w:pPr>
      <w:r>
        <w:rPr>
          <w:rFonts w:ascii="Times New Roman" w:hAnsi="Times New Roman"/>
          <w:b w:val="false"/>
          <w:i/>
          <w:color w:val="000000"/>
          <w:sz w:val="28"/>
        </w:rPr>
        <w:t>Говорение:</w:t>
      </w:r>
    </w:p>
    <w:p>
      <w:pPr>
        <w:pStyle w:val="Normal"/>
        <w:spacing w:lineRule="exact" w:line="264" w:before="0" w:after="0"/>
        <w:ind w:firstLine="600"/>
        <w:jc w:val="both"/>
        <w:rPr/>
      </w:pPr>
      <w:r>
        <w:rPr>
          <w:rFonts w:ascii="Times New Roman" w:hAnsi="Times New Roman"/>
          <w:b w:val="false"/>
          <w:i w:val="false"/>
          <w:color w:val="000000"/>
          <w:sz w:val="28"/>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pPr>
        <w:pStyle w:val="Normal"/>
        <w:spacing w:lineRule="exact" w:line="264" w:before="0" w:after="0"/>
        <w:ind w:firstLine="600"/>
        <w:jc w:val="both"/>
        <w:rPr/>
      </w:pPr>
      <w:r>
        <w:rPr>
          <w:rFonts w:ascii="Times New Roman" w:hAnsi="Times New Roman"/>
          <w:b w:val="false"/>
          <w:i w:val="false"/>
          <w:color w:val="000000"/>
          <w:sz w:val="28"/>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pPr>
        <w:pStyle w:val="Normal"/>
        <w:spacing w:lineRule="exact" w:line="264" w:before="0" w:after="0"/>
        <w:ind w:firstLine="600"/>
        <w:jc w:val="both"/>
        <w:rPr/>
      </w:pPr>
      <w:r>
        <w:rPr>
          <w:rFonts w:ascii="Times New Roman" w:hAnsi="Times New Roman"/>
          <w:b w:val="false"/>
          <w:i w:val="false"/>
          <w:color w:val="000000"/>
          <w:sz w:val="28"/>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pPr>
        <w:pStyle w:val="Normal"/>
        <w:spacing w:lineRule="exact" w:line="264" w:before="0" w:after="0"/>
        <w:ind w:firstLine="600"/>
        <w:jc w:val="both"/>
        <w:rPr/>
      </w:pPr>
      <w:r>
        <w:rPr>
          <w:rFonts w:ascii="Times New Roman" w:hAnsi="Times New Roman"/>
          <w:b w:val="false"/>
          <w:i/>
          <w:color w:val="000000"/>
          <w:sz w:val="28"/>
        </w:rPr>
        <w:t>Аудирование:</w:t>
      </w:r>
    </w:p>
    <w:p>
      <w:pPr>
        <w:pStyle w:val="Normal"/>
        <w:spacing w:lineRule="exact" w:line="264" w:before="0" w:after="0"/>
        <w:ind w:firstLine="600"/>
        <w:jc w:val="both"/>
        <w:rPr/>
      </w:pPr>
      <w:r>
        <w:rPr>
          <w:rFonts w:ascii="Times New Roman" w:hAnsi="Times New Roman"/>
          <w:b w:val="false"/>
          <w:i w:val="false"/>
          <w:color w:val="000000"/>
          <w:sz w:val="28"/>
        </w:rPr>
        <w:t>воспринимать на слух и понимать речь учителя и других обучающихся вербально/невербально реагировать на услышанное;</w:t>
      </w:r>
    </w:p>
    <w:p>
      <w:pPr>
        <w:pStyle w:val="Normal"/>
        <w:spacing w:lineRule="exact" w:line="264" w:before="0" w:after="0"/>
        <w:ind w:firstLine="600"/>
        <w:jc w:val="both"/>
        <w:rPr/>
      </w:pPr>
      <w:r>
        <w:rPr>
          <w:rFonts w:ascii="Times New Roman" w:hAnsi="Times New Roman"/>
          <w:b w:val="false"/>
          <w:i w:val="false"/>
          <w:color w:val="000000"/>
          <w:sz w:val="28"/>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pPr>
        <w:pStyle w:val="Normal"/>
        <w:spacing w:lineRule="exact" w:line="264" w:before="0" w:after="0"/>
        <w:ind w:firstLine="600"/>
        <w:jc w:val="both"/>
        <w:rPr/>
      </w:pPr>
      <w:r>
        <w:rPr>
          <w:rFonts w:ascii="Times New Roman" w:hAnsi="Times New Roman"/>
          <w:b w:val="false"/>
          <w:i/>
          <w:color w:val="000000"/>
          <w:sz w:val="28"/>
        </w:rPr>
        <w:t>Смысловое чтение:</w:t>
      </w:r>
    </w:p>
    <w:p>
      <w:pPr>
        <w:pStyle w:val="Normal"/>
        <w:spacing w:lineRule="exact" w:line="264" w:before="0" w:after="0"/>
        <w:ind w:firstLine="600"/>
        <w:jc w:val="both"/>
        <w:rPr/>
      </w:pPr>
      <w:r>
        <w:rPr>
          <w:rFonts w:ascii="Times New Roman" w:hAnsi="Times New Roman"/>
          <w:b w:val="false"/>
          <w:i w:val="false"/>
          <w:color w:val="000000"/>
          <w:sz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pPr>
        <w:pStyle w:val="Normal"/>
        <w:spacing w:lineRule="exact" w:line="264" w:before="0" w:after="0"/>
        <w:ind w:firstLine="600"/>
        <w:jc w:val="both"/>
        <w:rPr/>
      </w:pPr>
      <w:r>
        <w:rPr>
          <w:rFonts w:ascii="Times New Roman" w:hAnsi="Times New Roman"/>
          <w:b w:val="false"/>
          <w:i w:val="false"/>
          <w:color w:val="000000"/>
          <w:sz w:val="28"/>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pPr>
        <w:pStyle w:val="Normal"/>
        <w:spacing w:lineRule="exact" w:line="264" w:before="0" w:after="0"/>
        <w:ind w:firstLine="600"/>
        <w:jc w:val="both"/>
        <w:rPr/>
      </w:pPr>
      <w:r>
        <w:rPr>
          <w:rFonts w:ascii="Times New Roman" w:hAnsi="Times New Roman"/>
          <w:b w:val="false"/>
          <w:i/>
          <w:color w:val="000000"/>
          <w:sz w:val="28"/>
        </w:rPr>
        <w:t>Письмо:</w:t>
      </w:r>
    </w:p>
    <w:p>
      <w:pPr>
        <w:pStyle w:val="Normal"/>
        <w:spacing w:lineRule="exact" w:line="264" w:before="0" w:after="0"/>
        <w:ind w:firstLine="600"/>
        <w:jc w:val="both"/>
        <w:rPr/>
      </w:pPr>
      <w:r>
        <w:rPr>
          <w:rFonts w:ascii="Times New Roman" w:hAnsi="Times New Roman"/>
          <w:b w:val="false"/>
          <w:i w:val="false"/>
          <w:color w:val="000000"/>
          <w:sz w:val="28"/>
        </w:rPr>
        <w:t>заполнять анкеты и формуляры с указанием личной информации: имя, фамилия, возраст, страна проживания, любимые занятия и другое;</w:t>
      </w:r>
    </w:p>
    <w:p>
      <w:pPr>
        <w:pStyle w:val="Normal"/>
        <w:spacing w:lineRule="exact" w:line="264" w:before="0" w:after="0"/>
        <w:ind w:firstLine="600"/>
        <w:jc w:val="both"/>
        <w:rPr/>
      </w:pPr>
      <w:r>
        <w:rPr>
          <w:rFonts w:ascii="Times New Roman" w:hAnsi="Times New Roman"/>
          <w:b w:val="false"/>
          <w:i w:val="false"/>
          <w:color w:val="000000"/>
          <w:sz w:val="28"/>
        </w:rPr>
        <w:t>писать с опорой на образец поздравления с днем рождения, Новым годом, Рождеством с выражением пожеланий;</w:t>
      </w:r>
    </w:p>
    <w:p>
      <w:pPr>
        <w:pStyle w:val="Normal"/>
        <w:spacing w:lineRule="exact" w:line="264" w:before="0" w:after="0"/>
        <w:ind w:firstLine="600"/>
        <w:jc w:val="both"/>
        <w:rPr/>
      </w:pPr>
      <w:r>
        <w:rPr>
          <w:rFonts w:ascii="Times New Roman" w:hAnsi="Times New Roman"/>
          <w:b w:val="false"/>
          <w:i w:val="false"/>
          <w:color w:val="000000"/>
          <w:sz w:val="28"/>
        </w:rPr>
        <w:t>создавать подписи к иллюстрациям с пояснением, что на них изображено.</w:t>
      </w:r>
    </w:p>
    <w:p>
      <w:pPr>
        <w:pStyle w:val="Normal"/>
        <w:spacing w:lineRule="exact" w:line="264" w:before="0" w:after="0"/>
        <w:ind w:left="120" w:hanging="0"/>
        <w:jc w:val="both"/>
        <w:rPr/>
      </w:pPr>
      <w:r>
        <w:rPr>
          <w:rFonts w:ascii="Times New Roman" w:hAnsi="Times New Roman"/>
          <w:b/>
          <w:i w:val="false"/>
          <w:color w:val="000000"/>
          <w:sz w:val="28"/>
        </w:rPr>
        <w:t>Языковые знания и навыки</w:t>
      </w:r>
    </w:p>
    <w:p>
      <w:pPr>
        <w:pStyle w:val="Normal"/>
        <w:spacing w:lineRule="exact" w:line="264" w:before="0" w:after="0"/>
        <w:ind w:firstLine="600"/>
        <w:jc w:val="both"/>
        <w:rPr/>
      </w:pPr>
      <w:r>
        <w:rPr>
          <w:rFonts w:ascii="Times New Roman" w:hAnsi="Times New Roman"/>
          <w:b w:val="false"/>
          <w:i/>
          <w:color w:val="000000"/>
          <w:sz w:val="28"/>
        </w:rPr>
        <w:t>Фонетическая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 xml:space="preserve">применять правила чтения гласных в третьем типе слога (гласная + </w:t>
      </w:r>
      <w:r>
        <w:rPr>
          <w:rFonts w:ascii="Times New Roman" w:hAnsi="Times New Roman"/>
          <w:b w:val="false"/>
          <w:i/>
          <w:color w:val="000000"/>
          <w:sz w:val="28"/>
        </w:rPr>
        <w:t>r</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 xml:space="preserve">применять правила чтения сложных сочетаний букв (например, </w:t>
      </w:r>
      <w:r>
        <w:rPr>
          <w:rFonts w:ascii="Times New Roman" w:hAnsi="Times New Roman"/>
          <w:b w:val="false"/>
          <w:i/>
          <w:color w:val="000000"/>
          <w:sz w:val="28"/>
        </w:rPr>
        <w:t>-tion, -ight</w:t>
      </w:r>
      <w:r>
        <w:rPr>
          <w:rFonts w:ascii="Times New Roman" w:hAnsi="Times New Roman"/>
          <w:b w:val="false"/>
          <w:i w:val="false"/>
          <w:color w:val="000000"/>
          <w:sz w:val="28"/>
        </w:rPr>
        <w:t>) в односложных, двусложных и многосложных словах (</w:t>
      </w:r>
      <w:r>
        <w:rPr>
          <w:rFonts w:ascii="Times New Roman" w:hAnsi="Times New Roman"/>
          <w:b w:val="false"/>
          <w:i/>
          <w:color w:val="000000"/>
          <w:sz w:val="28"/>
        </w:rPr>
        <w:t>international, night)</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читать новые слова согласно основным правилам чтения;</w:t>
      </w:r>
    </w:p>
    <w:p>
      <w:pPr>
        <w:pStyle w:val="Normal"/>
        <w:spacing w:lineRule="exact" w:line="264" w:before="0" w:after="0"/>
        <w:ind w:firstLine="600"/>
        <w:jc w:val="both"/>
        <w:rPr/>
      </w:pPr>
      <w:r>
        <w:rPr>
          <w:rFonts w:ascii="Times New Roman" w:hAnsi="Times New Roman"/>
          <w:b w:val="false"/>
          <w:i w:val="false"/>
          <w:color w:val="000000"/>
          <w:sz w:val="28"/>
        </w:rPr>
        <w:t>различать на слух и правильно произносить слова и фразы/предложения с соблюдением их ритмико-интонационных особенностей.</w:t>
      </w:r>
    </w:p>
    <w:p>
      <w:pPr>
        <w:pStyle w:val="Normal"/>
        <w:spacing w:lineRule="exact" w:line="264" w:before="0" w:after="0"/>
        <w:ind w:firstLine="600"/>
        <w:jc w:val="both"/>
        <w:rPr/>
      </w:pPr>
      <w:r>
        <w:rPr>
          <w:rFonts w:ascii="Times New Roman" w:hAnsi="Times New Roman"/>
          <w:b w:val="false"/>
          <w:i/>
          <w:color w:val="000000"/>
          <w:sz w:val="28"/>
        </w:rPr>
        <w:t>Графика, орфография и пунктуация:</w:t>
      </w:r>
    </w:p>
    <w:p>
      <w:pPr>
        <w:pStyle w:val="Normal"/>
        <w:spacing w:lineRule="exact" w:line="264" w:before="0" w:after="0"/>
        <w:ind w:firstLine="600"/>
        <w:jc w:val="both"/>
        <w:rPr/>
      </w:pPr>
      <w:r>
        <w:rPr>
          <w:rFonts w:ascii="Times New Roman" w:hAnsi="Times New Roman"/>
          <w:b w:val="false"/>
          <w:i w:val="false"/>
          <w:color w:val="000000"/>
          <w:sz w:val="28"/>
        </w:rPr>
        <w:t>правильно писать изученные слова;</w:t>
      </w:r>
    </w:p>
    <w:p>
      <w:pPr>
        <w:pStyle w:val="Normal"/>
        <w:spacing w:lineRule="exact" w:line="264" w:before="0" w:after="0"/>
        <w:ind w:firstLine="600"/>
        <w:jc w:val="both"/>
        <w:rPr/>
      </w:pPr>
      <w:r>
        <w:rPr>
          <w:rFonts w:ascii="Times New Roman" w:hAnsi="Times New Roman"/>
          <w:b w:val="false"/>
          <w:i w:val="false"/>
          <w:color w:val="000000"/>
          <w:sz w:val="28"/>
        </w:rPr>
        <w:t>правильно расставлять знаки препинания (точка, вопросительный и восклицательный знаки в конце предложения, апостроф).</w:t>
      </w:r>
    </w:p>
    <w:p>
      <w:pPr>
        <w:pStyle w:val="Normal"/>
        <w:spacing w:lineRule="exact" w:line="264" w:before="0" w:after="0"/>
        <w:ind w:firstLine="600"/>
        <w:jc w:val="both"/>
        <w:rPr/>
      </w:pPr>
      <w:r>
        <w:rPr>
          <w:rFonts w:ascii="Times New Roman" w:hAnsi="Times New Roman"/>
          <w:b w:val="false"/>
          <w:i/>
          <w:color w:val="000000"/>
          <w:sz w:val="28"/>
        </w:rPr>
        <w:t>Лексическая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pPr>
        <w:pStyle w:val="Normal"/>
        <w:spacing w:lineRule="exact" w:line="264" w:before="0" w:after="0"/>
        <w:ind w:firstLine="600"/>
        <w:jc w:val="both"/>
        <w:rPr/>
      </w:pPr>
      <w:r>
        <w:rPr>
          <w:rFonts w:ascii="Times New Roman" w:hAnsi="Times New Roman"/>
          <w:b w:val="false"/>
          <w:i w:val="false"/>
          <w:color w:val="000000"/>
          <w:sz w:val="28"/>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Pr>
          <w:rFonts w:ascii="Times New Roman" w:hAnsi="Times New Roman"/>
          <w:b w:val="false"/>
          <w:i/>
          <w:color w:val="000000"/>
          <w:sz w:val="28"/>
        </w:rPr>
        <w:t>-teen, -ty, -th</w:t>
      </w:r>
      <w:r>
        <w:rPr>
          <w:rFonts w:ascii="Times New Roman" w:hAnsi="Times New Roman"/>
          <w:b w:val="false"/>
          <w:i w:val="false"/>
          <w:color w:val="000000"/>
          <w:sz w:val="28"/>
        </w:rPr>
        <w:t>) и словосложения (</w:t>
      </w:r>
      <w:r>
        <w:rPr>
          <w:rFonts w:ascii="Times New Roman" w:hAnsi="Times New Roman"/>
          <w:b w:val="false"/>
          <w:i/>
          <w:color w:val="000000"/>
          <w:sz w:val="28"/>
        </w:rPr>
        <w:t>football, snowman</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color w:val="000000"/>
          <w:sz w:val="28"/>
        </w:rPr>
        <w:t>Грамматическая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 xml:space="preserve">распознавать и употреблять в устной и письменной речи побудительные предложения в отрицательной форме </w:t>
      </w:r>
      <w:r>
        <w:rPr>
          <w:rFonts w:ascii="Times New Roman" w:hAnsi="Times New Roman"/>
          <w:b w:val="false"/>
          <w:i/>
          <w:color w:val="000000"/>
          <w:sz w:val="28"/>
        </w:rPr>
        <w:t>(Don’t talk, please.);</w:t>
      </w:r>
    </w:p>
    <w:p>
      <w:pPr>
        <w:pStyle w:val="Normal"/>
        <w:spacing w:lineRule="exact" w:line="264" w:before="0" w:after="0"/>
        <w:ind w:firstLine="600"/>
        <w:jc w:val="both"/>
        <w:rPr/>
      </w:pPr>
      <w:r>
        <w:rPr>
          <w:rFonts w:ascii="Times New Roman" w:hAnsi="Times New Roman"/>
          <w:b w:val="false"/>
          <w:i w:val="false"/>
          <w:color w:val="000000"/>
          <w:sz w:val="28"/>
        </w:rPr>
        <w:t xml:space="preserve">распознавать и употреблять в устной и письменной речи предложения с начальным </w:t>
      </w:r>
      <w:r>
        <w:rPr>
          <w:rFonts w:ascii="Times New Roman" w:hAnsi="Times New Roman"/>
          <w:b w:val="false"/>
          <w:i/>
          <w:color w:val="000000"/>
          <w:sz w:val="28"/>
        </w:rPr>
        <w:t>There + to be</w:t>
      </w:r>
      <w:r>
        <w:rPr>
          <w:rFonts w:ascii="Times New Roman" w:hAnsi="Times New Roman"/>
          <w:b w:val="false"/>
          <w:i w:val="false"/>
          <w:color w:val="000000"/>
          <w:sz w:val="28"/>
        </w:rPr>
        <w:t xml:space="preserve"> в Past Simple Tense </w:t>
      </w:r>
      <w:r>
        <w:rPr>
          <w:rFonts w:ascii="Times New Roman" w:hAnsi="Times New Roman"/>
          <w:b w:val="false"/>
          <w:i/>
          <w:color w:val="000000"/>
          <w:sz w:val="28"/>
        </w:rPr>
        <w:t>(There was a bridge across the river. There were mountains in the south.);</w:t>
      </w:r>
    </w:p>
    <w:p>
      <w:pPr>
        <w:pStyle w:val="Normal"/>
        <w:spacing w:lineRule="exact" w:line="264" w:before="0" w:after="0"/>
        <w:ind w:firstLine="600"/>
        <w:jc w:val="both"/>
        <w:rPr/>
      </w:pPr>
      <w:r>
        <w:rPr>
          <w:rFonts w:ascii="Times New Roman" w:hAnsi="Times New Roman"/>
          <w:b w:val="false"/>
          <w:i w:val="false"/>
          <w:color w:val="000000"/>
          <w:sz w:val="28"/>
        </w:rPr>
        <w:t xml:space="preserve">распознавать и употреблять в устной и письменной речи конструкции с глаголами на </w:t>
      </w:r>
      <w:r>
        <w:rPr>
          <w:rFonts w:ascii="Times New Roman" w:hAnsi="Times New Roman"/>
          <w:b w:val="false"/>
          <w:i/>
          <w:color w:val="000000"/>
          <w:sz w:val="28"/>
        </w:rPr>
        <w:t>-ing: to like/enjoy doing something</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 xml:space="preserve">распознавать и употреблять в устной и письменной речи конструкцию </w:t>
      </w:r>
      <w:r>
        <w:rPr>
          <w:rFonts w:ascii="Times New Roman" w:hAnsi="Times New Roman"/>
          <w:b w:val="false"/>
          <w:i/>
          <w:color w:val="000000"/>
          <w:sz w:val="28"/>
        </w:rPr>
        <w:t>I’d like to ...;</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существительные в притяжательном падеже (Possessive Case);</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b w:val="false"/>
          <w:i/>
          <w:color w:val="000000"/>
          <w:sz w:val="28"/>
        </w:rPr>
        <w:t>much/many/a lot of</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 xml:space="preserve">распознавать и употреблять в устной и письменной речи наречия частотности </w:t>
      </w:r>
      <w:r>
        <w:rPr>
          <w:rFonts w:ascii="Times New Roman" w:hAnsi="Times New Roman"/>
          <w:b w:val="false"/>
          <w:i/>
          <w:color w:val="000000"/>
          <w:sz w:val="28"/>
        </w:rPr>
        <w:t>usually, often</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личные местоимения в объектном падеже;</w:t>
      </w:r>
    </w:p>
    <w:p>
      <w:pPr>
        <w:pStyle w:val="Normal"/>
        <w:spacing w:lineRule="exact" w:line="264" w:before="0" w:after="0"/>
        <w:ind w:firstLine="600"/>
        <w:jc w:val="both"/>
        <w:rPr/>
      </w:pPr>
      <w:r>
        <w:rPr>
          <w:rFonts w:ascii="Times New Roman" w:hAnsi="Times New Roman"/>
          <w:b w:val="false"/>
          <w:i w:val="false"/>
          <w:color w:val="000000"/>
          <w:sz w:val="28"/>
        </w:rPr>
        <w:t xml:space="preserve">распознавать и употреблять в устной и письменной речи указательные местоимения </w:t>
      </w:r>
      <w:r>
        <w:rPr>
          <w:rFonts w:ascii="Times New Roman" w:hAnsi="Times New Roman"/>
          <w:b w:val="false"/>
          <w:i/>
          <w:color w:val="000000"/>
          <w:sz w:val="28"/>
        </w:rPr>
        <w:t>that – those</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 xml:space="preserve">распознавать и употреблять в устной и письменной речи неопределённые местоимения </w:t>
      </w:r>
      <w:r>
        <w:rPr>
          <w:rFonts w:ascii="Times New Roman" w:hAnsi="Times New Roman"/>
          <w:b w:val="false"/>
          <w:i/>
          <w:color w:val="000000"/>
          <w:sz w:val="28"/>
        </w:rPr>
        <w:t>some/any</w:t>
      </w:r>
      <w:r>
        <w:rPr>
          <w:rFonts w:ascii="Times New Roman" w:hAnsi="Times New Roman"/>
          <w:b w:val="false"/>
          <w:i w:val="false"/>
          <w:color w:val="000000"/>
          <w:sz w:val="28"/>
        </w:rPr>
        <w:t xml:space="preserve"> в повествовательных и вопросительных предложениях;</w:t>
      </w:r>
    </w:p>
    <w:p>
      <w:pPr>
        <w:pStyle w:val="Normal"/>
        <w:spacing w:lineRule="exact" w:line="264" w:before="0" w:after="0"/>
        <w:ind w:firstLine="600"/>
        <w:jc w:val="both"/>
        <w:rPr/>
      </w:pPr>
      <w:r>
        <w:rPr>
          <w:rFonts w:ascii="Times New Roman" w:hAnsi="Times New Roman"/>
          <w:b w:val="false"/>
          <w:i w:val="false"/>
          <w:color w:val="000000"/>
          <w:sz w:val="28"/>
        </w:rPr>
        <w:t xml:space="preserve">распознавать и употреблять в устной и письменной речи вопросительные слова </w:t>
      </w:r>
      <w:r>
        <w:rPr>
          <w:rFonts w:ascii="Times New Roman" w:hAnsi="Times New Roman"/>
          <w:b w:val="false"/>
          <w:i/>
          <w:color w:val="000000"/>
          <w:sz w:val="28"/>
        </w:rPr>
        <w:t>when, whose, why</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количественные числительные (13–100);</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порядковые числительные (1–30);</w:t>
      </w:r>
    </w:p>
    <w:p>
      <w:pPr>
        <w:pStyle w:val="Normal"/>
        <w:spacing w:lineRule="exact" w:line="264" w:before="0" w:after="0"/>
        <w:ind w:firstLine="600"/>
        <w:jc w:val="both"/>
        <w:rPr/>
      </w:pPr>
      <w:r>
        <w:rPr>
          <w:rFonts w:ascii="Times New Roman" w:hAnsi="Times New Roman"/>
          <w:b w:val="false"/>
          <w:i w:val="false"/>
          <w:color w:val="000000"/>
          <w:sz w:val="28"/>
        </w:rPr>
        <w:t xml:space="preserve">распознавать и употреблять в устной и письменной речи предлог направления движения </w:t>
      </w:r>
      <w:r>
        <w:rPr>
          <w:rFonts w:ascii="Times New Roman" w:hAnsi="Times New Roman"/>
          <w:b w:val="false"/>
          <w:i/>
          <w:color w:val="000000"/>
          <w:sz w:val="28"/>
        </w:rPr>
        <w:t>to (We went to Moscow last year</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 xml:space="preserve">распознавать и употреблять в устной и письменной речи предлоги места </w:t>
      </w:r>
      <w:r>
        <w:rPr>
          <w:rFonts w:ascii="Times New Roman" w:hAnsi="Times New Roman"/>
          <w:b w:val="false"/>
          <w:i/>
          <w:color w:val="000000"/>
          <w:sz w:val="28"/>
        </w:rPr>
        <w:t>next to, in front of, behind</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 xml:space="preserve">распознавать и употреблять в устной и письменной речи предлоги времени: </w:t>
      </w:r>
      <w:r>
        <w:rPr>
          <w:rFonts w:ascii="Times New Roman" w:hAnsi="Times New Roman"/>
          <w:b w:val="false"/>
          <w:i/>
          <w:color w:val="000000"/>
          <w:sz w:val="28"/>
        </w:rPr>
        <w:t>at, in, on</w:t>
      </w:r>
      <w:r>
        <w:rPr>
          <w:rFonts w:ascii="Times New Roman" w:hAnsi="Times New Roman"/>
          <w:b w:val="false"/>
          <w:i w:val="false"/>
          <w:color w:val="000000"/>
          <w:sz w:val="28"/>
        </w:rPr>
        <w:t xml:space="preserve"> в выражениях </w:t>
      </w:r>
      <w:r>
        <w:rPr>
          <w:rFonts w:ascii="Times New Roman" w:hAnsi="Times New Roman"/>
          <w:b w:val="false"/>
          <w:i/>
          <w:color w:val="000000"/>
          <w:sz w:val="28"/>
        </w:rPr>
        <w:t>at 4 o’clock, in the morning, on Monday</w:t>
      </w:r>
      <w:r>
        <w:rPr>
          <w:rFonts w:ascii="Times New Roman" w:hAnsi="Times New Roman"/>
          <w:b w:val="false"/>
          <w:i w:val="false"/>
          <w:color w:val="000000"/>
          <w:sz w:val="28"/>
        </w:rPr>
        <w:t>.</w:t>
      </w:r>
    </w:p>
    <w:p>
      <w:pPr>
        <w:pStyle w:val="Normal"/>
        <w:spacing w:lineRule="exact" w:line="264" w:before="0" w:after="0"/>
        <w:ind w:left="120" w:hanging="0"/>
        <w:jc w:val="both"/>
        <w:rPr/>
      </w:pPr>
      <w:r>
        <w:rPr>
          <w:rFonts w:ascii="Times New Roman" w:hAnsi="Times New Roman"/>
          <w:b/>
          <w:i w:val="false"/>
          <w:color w:val="000000"/>
          <w:sz w:val="28"/>
        </w:rPr>
        <w:t>Социокультурные знания и умения:</w:t>
      </w:r>
    </w:p>
    <w:p>
      <w:pPr>
        <w:pStyle w:val="Normal"/>
        <w:spacing w:lineRule="exact" w:line="264" w:before="0" w:after="0"/>
        <w:ind w:firstLine="600"/>
        <w:jc w:val="both"/>
        <w:rPr/>
      </w:pPr>
      <w:r>
        <w:rPr>
          <w:rFonts w:ascii="Times New Roman" w:hAnsi="Times New Roman"/>
          <w:b w:val="false"/>
          <w:i w:val="false"/>
          <w:color w:val="000000"/>
          <w:sz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pPr>
        <w:pStyle w:val="Normal"/>
        <w:spacing w:lineRule="exact" w:line="264" w:before="0" w:after="0"/>
        <w:ind w:firstLine="600"/>
        <w:jc w:val="both"/>
        <w:rPr/>
      </w:pPr>
      <w:r>
        <w:rPr>
          <w:rFonts w:ascii="Times New Roman" w:hAnsi="Times New Roman"/>
          <w:b w:val="false"/>
          <w:i w:val="false"/>
          <w:color w:val="000000"/>
          <w:sz w:val="28"/>
        </w:rPr>
        <w:t>кратко представлять свою страну и страну/страны изучаемого языка на английском языке.</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w:t>
      </w:r>
      <w:r>
        <w:rPr>
          <w:rFonts w:ascii="Times New Roman" w:hAnsi="Times New Roman"/>
          <w:b/>
          <w:i/>
          <w:color w:val="000000"/>
          <w:sz w:val="28"/>
        </w:rPr>
        <w:t>4 классе</w:t>
      </w:r>
      <w:r>
        <w:rPr>
          <w:rFonts w:ascii="Times New Roman" w:hAnsi="Times New Roman"/>
          <w:b w:val="false"/>
          <w:i w:val="false"/>
          <w:color w:val="000000"/>
          <w:sz w:val="28"/>
        </w:rPr>
        <w:t xml:space="preserve"> обучающийся получит следующие предметные результаты:</w:t>
      </w:r>
    </w:p>
    <w:p>
      <w:pPr>
        <w:pStyle w:val="Normal"/>
        <w:spacing w:lineRule="exact" w:line="264" w:before="0" w:after="0"/>
        <w:ind w:left="120" w:hanging="0"/>
        <w:jc w:val="both"/>
        <w:rPr/>
      </w:pPr>
      <w:r>
        <w:rPr>
          <w:rFonts w:ascii="Times New Roman" w:hAnsi="Times New Roman"/>
          <w:b/>
          <w:i w:val="false"/>
          <w:color w:val="000000"/>
          <w:sz w:val="28"/>
        </w:rPr>
        <w:t>Коммуникативные умения</w:t>
      </w:r>
    </w:p>
    <w:p>
      <w:pPr>
        <w:pStyle w:val="Normal"/>
        <w:spacing w:lineRule="exact" w:line="264" w:before="0" w:after="0"/>
        <w:ind w:firstLine="600"/>
        <w:jc w:val="both"/>
        <w:rPr/>
      </w:pPr>
      <w:r>
        <w:rPr>
          <w:rFonts w:ascii="Times New Roman" w:hAnsi="Times New Roman"/>
          <w:b w:val="false"/>
          <w:i/>
          <w:color w:val="000000"/>
          <w:sz w:val="28"/>
        </w:rPr>
        <w:t>Говорение:</w:t>
      </w:r>
    </w:p>
    <w:p>
      <w:pPr>
        <w:pStyle w:val="Normal"/>
        <w:spacing w:lineRule="exact" w:line="264" w:before="0" w:after="0"/>
        <w:ind w:firstLine="600"/>
        <w:jc w:val="both"/>
        <w:rPr/>
      </w:pPr>
      <w:r>
        <w:rPr>
          <w:rFonts w:ascii="Times New Roman" w:hAnsi="Times New Roman"/>
          <w:b w:val="false"/>
          <w:i w:val="false"/>
          <w:color w:val="000000"/>
          <w:sz w:val="28"/>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pPr>
        <w:pStyle w:val="Normal"/>
        <w:spacing w:lineRule="exact" w:line="264" w:before="0" w:after="0"/>
        <w:ind w:firstLine="600"/>
        <w:jc w:val="both"/>
        <w:rPr/>
      </w:pPr>
      <w:r>
        <w:rPr>
          <w:rFonts w:ascii="Times New Roman" w:hAnsi="Times New Roman"/>
          <w:b w:val="false"/>
          <w:i w:val="false"/>
          <w:color w:val="000000"/>
          <w:sz w:val="28"/>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pPr>
        <w:pStyle w:val="Normal"/>
        <w:spacing w:lineRule="exact" w:line="264" w:before="0" w:after="0"/>
        <w:ind w:firstLine="600"/>
        <w:jc w:val="both"/>
        <w:rPr/>
      </w:pPr>
      <w:r>
        <w:rPr>
          <w:rFonts w:ascii="Times New Roman" w:hAnsi="Times New Roman"/>
          <w:b w:val="false"/>
          <w:i w:val="false"/>
          <w:color w:val="000000"/>
          <w:sz w:val="28"/>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pPr>
        <w:pStyle w:val="Normal"/>
        <w:spacing w:lineRule="exact" w:line="264" w:before="0" w:after="0"/>
        <w:ind w:firstLine="600"/>
        <w:jc w:val="both"/>
        <w:rPr/>
      </w:pPr>
      <w:r>
        <w:rPr>
          <w:rFonts w:ascii="Times New Roman" w:hAnsi="Times New Roman"/>
          <w:b w:val="false"/>
          <w:i w:val="false"/>
          <w:color w:val="000000"/>
          <w:sz w:val="28"/>
        </w:rPr>
        <w:t>создавать устные связные монологические высказывания по образцу; выражать своё отношение к предмету речи;</w:t>
      </w:r>
    </w:p>
    <w:p>
      <w:pPr>
        <w:pStyle w:val="Normal"/>
        <w:spacing w:lineRule="exact" w:line="264" w:before="0" w:after="0"/>
        <w:ind w:firstLine="600"/>
        <w:jc w:val="both"/>
        <w:rPr/>
      </w:pPr>
      <w:r>
        <w:rPr>
          <w:rFonts w:ascii="Times New Roman" w:hAnsi="Times New Roman"/>
          <w:b w:val="false"/>
          <w:i w:val="false"/>
          <w:color w:val="000000"/>
          <w:sz w:val="28"/>
        </w:rPr>
        <w:t>передавать основное содержание прочитанного текста с вербальными и (или) зрительными опорами в объёме не менее 4–5 фраз.</w:t>
      </w:r>
    </w:p>
    <w:p>
      <w:pPr>
        <w:pStyle w:val="Normal"/>
        <w:spacing w:lineRule="exact" w:line="264" w:before="0" w:after="0"/>
        <w:ind w:firstLine="600"/>
        <w:jc w:val="both"/>
        <w:rPr/>
      </w:pPr>
      <w:r>
        <w:rPr>
          <w:rFonts w:ascii="Times New Roman" w:hAnsi="Times New Roman"/>
          <w:b w:val="false"/>
          <w:i w:val="false"/>
          <w:color w:val="000000"/>
          <w:sz w:val="28"/>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pPr>
        <w:pStyle w:val="Normal"/>
        <w:spacing w:lineRule="exact" w:line="264" w:before="0" w:after="0"/>
        <w:ind w:firstLine="600"/>
        <w:jc w:val="both"/>
        <w:rPr/>
      </w:pPr>
      <w:r>
        <w:rPr>
          <w:rFonts w:ascii="Times New Roman" w:hAnsi="Times New Roman"/>
          <w:b w:val="false"/>
          <w:i/>
          <w:color w:val="000000"/>
          <w:sz w:val="28"/>
        </w:rPr>
        <w:t>Аудирование:</w:t>
      </w:r>
    </w:p>
    <w:p>
      <w:pPr>
        <w:pStyle w:val="Normal"/>
        <w:spacing w:lineRule="exact" w:line="264" w:before="0" w:after="0"/>
        <w:ind w:firstLine="600"/>
        <w:jc w:val="both"/>
        <w:rPr/>
      </w:pPr>
      <w:r>
        <w:rPr>
          <w:rFonts w:ascii="Times New Roman" w:hAnsi="Times New Roman"/>
          <w:b w:val="false"/>
          <w:i w:val="false"/>
          <w:color w:val="000000"/>
          <w:sz w:val="28"/>
        </w:rPr>
        <w:t>воспринимать на слух и понимать речь учителя и других обучающихся, вербально/невербально реагировать на услышанное;</w:t>
      </w:r>
    </w:p>
    <w:p>
      <w:pPr>
        <w:pStyle w:val="Normal"/>
        <w:spacing w:lineRule="exact" w:line="264" w:before="0" w:after="0"/>
        <w:ind w:firstLine="600"/>
        <w:jc w:val="both"/>
        <w:rPr/>
      </w:pPr>
      <w:r>
        <w:rPr>
          <w:rFonts w:ascii="Times New Roman" w:hAnsi="Times New Roman"/>
          <w:b w:val="false"/>
          <w:i w:val="false"/>
          <w:color w:val="000000"/>
          <w:sz w:val="28"/>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pPr>
        <w:pStyle w:val="Normal"/>
        <w:spacing w:lineRule="exact" w:line="264" w:before="0" w:after="0"/>
        <w:ind w:firstLine="600"/>
        <w:jc w:val="both"/>
        <w:rPr/>
      </w:pPr>
      <w:r>
        <w:rPr>
          <w:rFonts w:ascii="Times New Roman" w:hAnsi="Times New Roman"/>
          <w:b w:val="false"/>
          <w:i/>
          <w:color w:val="000000"/>
          <w:sz w:val="28"/>
        </w:rPr>
        <w:t>Смысловое чтение:</w:t>
      </w:r>
    </w:p>
    <w:p>
      <w:pPr>
        <w:pStyle w:val="Normal"/>
        <w:spacing w:lineRule="exact" w:line="264" w:before="0" w:after="0"/>
        <w:ind w:firstLine="600"/>
        <w:jc w:val="both"/>
        <w:rPr/>
      </w:pPr>
      <w:r>
        <w:rPr>
          <w:rFonts w:ascii="Times New Roman" w:hAnsi="Times New Roman"/>
          <w:b w:val="false"/>
          <w:i w:val="false"/>
          <w:color w:val="000000"/>
          <w:sz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pPr>
        <w:pStyle w:val="Normal"/>
        <w:spacing w:lineRule="exact" w:line="264" w:before="0" w:after="0"/>
        <w:ind w:firstLine="600"/>
        <w:jc w:val="both"/>
        <w:rPr/>
      </w:pPr>
      <w:r>
        <w:rPr>
          <w:rFonts w:ascii="Times New Roman" w:hAnsi="Times New Roman"/>
          <w:b w:val="false"/>
          <w:i w:val="false"/>
          <w:color w:val="000000"/>
          <w:sz w:val="28"/>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pPr>
        <w:pStyle w:val="Normal"/>
        <w:spacing w:lineRule="exact" w:line="264" w:before="0" w:after="0"/>
        <w:ind w:firstLine="600"/>
        <w:jc w:val="both"/>
        <w:rPr/>
      </w:pPr>
      <w:r>
        <w:rPr>
          <w:rFonts w:ascii="Times New Roman" w:hAnsi="Times New Roman"/>
          <w:b w:val="false"/>
          <w:i w:val="false"/>
          <w:color w:val="000000"/>
          <w:sz w:val="28"/>
        </w:rPr>
        <w:t>прогнозировать содержание текста на основе заголовка;</w:t>
      </w:r>
    </w:p>
    <w:p>
      <w:pPr>
        <w:pStyle w:val="Normal"/>
        <w:spacing w:lineRule="exact" w:line="264" w:before="0" w:after="0"/>
        <w:ind w:firstLine="600"/>
        <w:jc w:val="both"/>
        <w:rPr/>
      </w:pPr>
      <w:r>
        <w:rPr>
          <w:rFonts w:ascii="Times New Roman" w:hAnsi="Times New Roman"/>
          <w:b w:val="false"/>
          <w:i w:val="false"/>
          <w:color w:val="000000"/>
          <w:sz w:val="28"/>
        </w:rPr>
        <w:t>читать про себя несплошные тексты (таблицы, диаграммы и другое) и понимать представленную в них информацию.</w:t>
      </w:r>
    </w:p>
    <w:p>
      <w:pPr>
        <w:pStyle w:val="Normal"/>
        <w:spacing w:lineRule="exact" w:line="264" w:before="0" w:after="0"/>
        <w:ind w:firstLine="600"/>
        <w:jc w:val="both"/>
        <w:rPr/>
      </w:pPr>
      <w:r>
        <w:rPr>
          <w:rFonts w:ascii="Times New Roman" w:hAnsi="Times New Roman"/>
          <w:b w:val="false"/>
          <w:i/>
          <w:color w:val="000000"/>
          <w:sz w:val="28"/>
        </w:rPr>
        <w:t>Письмо:</w:t>
      </w:r>
    </w:p>
    <w:p>
      <w:pPr>
        <w:pStyle w:val="Normal"/>
        <w:spacing w:lineRule="exact" w:line="264" w:before="0" w:after="0"/>
        <w:ind w:firstLine="600"/>
        <w:jc w:val="both"/>
        <w:rPr/>
      </w:pPr>
      <w:r>
        <w:rPr>
          <w:rFonts w:ascii="Times New Roman" w:hAnsi="Times New Roman"/>
          <w:b w:val="false"/>
          <w:i w:val="false"/>
          <w:color w:val="000000"/>
          <w:sz w:val="28"/>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pPr>
        <w:pStyle w:val="Normal"/>
        <w:spacing w:lineRule="exact" w:line="264" w:before="0" w:after="0"/>
        <w:ind w:firstLine="600"/>
        <w:jc w:val="both"/>
        <w:rPr/>
      </w:pPr>
      <w:r>
        <w:rPr>
          <w:rFonts w:ascii="Times New Roman" w:hAnsi="Times New Roman"/>
          <w:b w:val="false"/>
          <w:i w:val="false"/>
          <w:color w:val="000000"/>
          <w:sz w:val="28"/>
        </w:rPr>
        <w:t>писать с опорой на образец поздравления с днем рождения, Новым годом, Рождеством с выражением пожеланий;</w:t>
      </w:r>
    </w:p>
    <w:p>
      <w:pPr>
        <w:pStyle w:val="Normal"/>
        <w:spacing w:lineRule="exact" w:line="264" w:before="0" w:after="0"/>
        <w:ind w:firstLine="600"/>
        <w:jc w:val="both"/>
        <w:rPr/>
      </w:pPr>
      <w:r>
        <w:rPr>
          <w:rFonts w:ascii="Times New Roman" w:hAnsi="Times New Roman"/>
          <w:b w:val="false"/>
          <w:i w:val="false"/>
          <w:color w:val="000000"/>
          <w:sz w:val="28"/>
        </w:rPr>
        <w:t>писать с опорой на образец электронное сообщение личного характера (объём сообщения – до 50 слов).</w:t>
      </w:r>
    </w:p>
    <w:p>
      <w:pPr>
        <w:pStyle w:val="Normal"/>
        <w:spacing w:lineRule="exact" w:line="264" w:before="0" w:after="0"/>
        <w:ind w:left="120" w:hanging="0"/>
        <w:jc w:val="both"/>
        <w:rPr/>
      </w:pPr>
      <w:r>
        <w:rPr>
          <w:rFonts w:ascii="Times New Roman" w:hAnsi="Times New Roman"/>
          <w:b/>
          <w:i w:val="false"/>
          <w:color w:val="000000"/>
          <w:sz w:val="28"/>
        </w:rPr>
        <w:t>Языковые знания и навыки</w:t>
      </w:r>
    </w:p>
    <w:p>
      <w:pPr>
        <w:pStyle w:val="Normal"/>
        <w:spacing w:lineRule="exact" w:line="264" w:before="0" w:after="0"/>
        <w:ind w:firstLine="600"/>
        <w:jc w:val="both"/>
        <w:rPr/>
      </w:pPr>
      <w:r>
        <w:rPr>
          <w:rFonts w:ascii="Times New Roman" w:hAnsi="Times New Roman"/>
          <w:b w:val="false"/>
          <w:i/>
          <w:color w:val="000000"/>
          <w:sz w:val="28"/>
        </w:rPr>
        <w:t>Фонетическая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читать новые слова согласно основным правилам чтения;</w:t>
      </w:r>
    </w:p>
    <w:p>
      <w:pPr>
        <w:pStyle w:val="Normal"/>
        <w:spacing w:lineRule="exact" w:line="264" w:before="0" w:after="0"/>
        <w:ind w:firstLine="600"/>
        <w:jc w:val="both"/>
        <w:rPr/>
      </w:pPr>
      <w:r>
        <w:rPr>
          <w:rFonts w:ascii="Times New Roman" w:hAnsi="Times New Roman"/>
          <w:b w:val="false"/>
          <w:i w:val="false"/>
          <w:color w:val="000000"/>
          <w:sz w:val="28"/>
        </w:rPr>
        <w:t>различать на слух и правильно произносить слова и фразы/предложения с соблюдением их ритмико-интонационных особенностей.</w:t>
      </w:r>
    </w:p>
    <w:p>
      <w:pPr>
        <w:pStyle w:val="Normal"/>
        <w:spacing w:lineRule="exact" w:line="264" w:before="0" w:after="0"/>
        <w:ind w:firstLine="600"/>
        <w:jc w:val="both"/>
        <w:rPr/>
      </w:pPr>
      <w:r>
        <w:rPr>
          <w:rFonts w:ascii="Times New Roman" w:hAnsi="Times New Roman"/>
          <w:b w:val="false"/>
          <w:i/>
          <w:color w:val="000000"/>
          <w:sz w:val="28"/>
        </w:rPr>
        <w:t>Графика, орфография и пунктуация:</w:t>
      </w:r>
    </w:p>
    <w:p>
      <w:pPr>
        <w:pStyle w:val="Normal"/>
        <w:spacing w:lineRule="exact" w:line="264" w:before="0" w:after="0"/>
        <w:ind w:firstLine="600"/>
        <w:jc w:val="both"/>
        <w:rPr/>
      </w:pPr>
      <w:r>
        <w:rPr>
          <w:rFonts w:ascii="Times New Roman" w:hAnsi="Times New Roman"/>
          <w:b w:val="false"/>
          <w:i w:val="false"/>
          <w:color w:val="000000"/>
          <w:sz w:val="28"/>
        </w:rPr>
        <w:t>правильно писать изученные слова;</w:t>
      </w:r>
    </w:p>
    <w:p>
      <w:pPr>
        <w:pStyle w:val="Normal"/>
        <w:spacing w:lineRule="exact" w:line="264" w:before="0" w:after="0"/>
        <w:ind w:firstLine="600"/>
        <w:jc w:val="both"/>
        <w:rPr/>
      </w:pPr>
      <w:r>
        <w:rPr>
          <w:rFonts w:ascii="Times New Roman" w:hAnsi="Times New Roman"/>
          <w:b w:val="false"/>
          <w:i w:val="false"/>
          <w:color w:val="000000"/>
          <w:sz w:val="28"/>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pPr>
        <w:pStyle w:val="Normal"/>
        <w:spacing w:lineRule="exact" w:line="264" w:before="0" w:after="0"/>
        <w:ind w:firstLine="600"/>
        <w:jc w:val="both"/>
        <w:rPr/>
      </w:pPr>
      <w:r>
        <w:rPr>
          <w:rFonts w:ascii="Times New Roman" w:hAnsi="Times New Roman"/>
          <w:b w:val="false"/>
          <w:i/>
          <w:color w:val="000000"/>
          <w:sz w:val="28"/>
        </w:rPr>
        <w:t>Лексическая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pPr>
        <w:pStyle w:val="Normal"/>
        <w:spacing w:lineRule="exact" w:line="264" w:before="0" w:after="0"/>
        <w:ind w:firstLine="600"/>
        <w:jc w:val="both"/>
        <w:rPr/>
      </w:pPr>
      <w:r>
        <w:rPr>
          <w:rFonts w:ascii="Times New Roman" w:hAnsi="Times New Roman"/>
          <w:b w:val="false"/>
          <w:i w:val="false"/>
          <w:color w:val="000000"/>
          <w:sz w:val="28"/>
        </w:rPr>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b w:val="false"/>
          <w:i/>
          <w:color w:val="000000"/>
          <w:sz w:val="28"/>
        </w:rPr>
        <w:t>er/-or, -ist: teacher, actor, artist)</w:t>
      </w:r>
      <w:r>
        <w:rPr>
          <w:rFonts w:ascii="Times New Roman" w:hAnsi="Times New Roman"/>
          <w:b w:val="false"/>
          <w:i w:val="false"/>
          <w:color w:val="000000"/>
          <w:sz w:val="28"/>
        </w:rPr>
        <w:t xml:space="preserve">, словосложения </w:t>
      </w:r>
      <w:r>
        <w:rPr>
          <w:rFonts w:ascii="Times New Roman" w:hAnsi="Times New Roman"/>
          <w:b w:val="false"/>
          <w:i/>
          <w:color w:val="000000"/>
          <w:sz w:val="28"/>
        </w:rPr>
        <w:t>(blackboard)</w:t>
      </w:r>
      <w:r>
        <w:rPr>
          <w:rFonts w:ascii="Times New Roman" w:hAnsi="Times New Roman"/>
          <w:b w:val="false"/>
          <w:i w:val="false"/>
          <w:color w:val="000000"/>
          <w:sz w:val="28"/>
        </w:rPr>
        <w:t xml:space="preserve">, конверсии </w:t>
      </w:r>
      <w:r>
        <w:rPr>
          <w:rFonts w:ascii="Times New Roman" w:hAnsi="Times New Roman"/>
          <w:b w:val="false"/>
          <w:i/>
          <w:color w:val="000000"/>
          <w:sz w:val="28"/>
        </w:rPr>
        <w:t>(to play – a play)</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color w:val="000000"/>
          <w:sz w:val="28"/>
        </w:rPr>
        <w:t>Грамматическая сторона речи:</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pPr>
        <w:pStyle w:val="Normal"/>
        <w:spacing w:lineRule="exact" w:line="264" w:before="0" w:after="0"/>
        <w:ind w:firstLine="600"/>
        <w:jc w:val="both"/>
        <w:rPr/>
      </w:pPr>
      <w:r>
        <w:rPr>
          <w:rFonts w:ascii="Times New Roman" w:hAnsi="Times New Roman"/>
          <w:b w:val="false"/>
          <w:i w:val="false"/>
          <w:color w:val="000000"/>
          <w:sz w:val="28"/>
        </w:rPr>
        <w:t xml:space="preserve">распознавать и употреблять в устной и письменной речи конструкцию </w:t>
      </w:r>
      <w:r>
        <w:rPr>
          <w:rFonts w:ascii="Times New Roman" w:hAnsi="Times New Roman"/>
          <w:b w:val="false"/>
          <w:i/>
          <w:color w:val="000000"/>
          <w:sz w:val="28"/>
        </w:rPr>
        <w:t>to be going to</w:t>
      </w:r>
      <w:r>
        <w:rPr>
          <w:rFonts w:ascii="Times New Roman" w:hAnsi="Times New Roman"/>
          <w:b w:val="false"/>
          <w:i w:val="false"/>
          <w:color w:val="000000"/>
          <w:sz w:val="28"/>
        </w:rPr>
        <w:t xml:space="preserve"> и Future Simple Tense для выражения будущего действия;</w:t>
      </w:r>
    </w:p>
    <w:p>
      <w:pPr>
        <w:pStyle w:val="Normal"/>
        <w:spacing w:lineRule="exact" w:line="264" w:before="0" w:after="0"/>
        <w:ind w:firstLine="600"/>
        <w:jc w:val="both"/>
        <w:rPr/>
      </w:pPr>
      <w:r>
        <w:rPr>
          <w:rFonts w:ascii="Times New Roman" w:hAnsi="Times New Roman"/>
          <w:b w:val="false"/>
          <w:i w:val="false"/>
          <w:color w:val="000000"/>
          <w:sz w:val="28"/>
        </w:rPr>
        <w:t xml:space="preserve">распознавать и употреблять в устной и письменной речи модальные глаголы долженствования </w:t>
      </w:r>
      <w:r>
        <w:rPr>
          <w:rFonts w:ascii="Times New Roman" w:hAnsi="Times New Roman"/>
          <w:b w:val="false"/>
          <w:i/>
          <w:color w:val="000000"/>
          <w:sz w:val="28"/>
        </w:rPr>
        <w:t>must</w:t>
      </w:r>
      <w:r>
        <w:rPr>
          <w:rFonts w:ascii="Times New Roman" w:hAnsi="Times New Roman"/>
          <w:b w:val="false"/>
          <w:i w:val="false"/>
          <w:color w:val="000000"/>
          <w:sz w:val="28"/>
        </w:rPr>
        <w:t xml:space="preserve"> и </w:t>
      </w:r>
      <w:r>
        <w:rPr>
          <w:rFonts w:ascii="Times New Roman" w:hAnsi="Times New Roman"/>
          <w:b w:val="false"/>
          <w:i/>
          <w:color w:val="000000"/>
          <w:sz w:val="28"/>
        </w:rPr>
        <w:t>have to</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 xml:space="preserve">распознавать и употреблять в устной и письменной речи отрицательное местоимение </w:t>
      </w:r>
      <w:r>
        <w:rPr>
          <w:rFonts w:ascii="Times New Roman" w:hAnsi="Times New Roman"/>
          <w:b w:val="false"/>
          <w:i/>
          <w:color w:val="000000"/>
          <w:sz w:val="28"/>
        </w:rPr>
        <w:t>no</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b w:val="false"/>
          <w:i/>
          <w:color w:val="000000"/>
          <w:sz w:val="28"/>
        </w:rPr>
        <w:t>good – better – (the) best, bad – worse – (the) worst)</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наречия времени;</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обозначение даты и года;</w:t>
      </w:r>
    </w:p>
    <w:p>
      <w:pPr>
        <w:pStyle w:val="Normal"/>
        <w:spacing w:lineRule="exact" w:line="264" w:before="0" w:after="0"/>
        <w:ind w:firstLine="600"/>
        <w:jc w:val="both"/>
        <w:rPr/>
      </w:pPr>
      <w:r>
        <w:rPr>
          <w:rFonts w:ascii="Times New Roman" w:hAnsi="Times New Roman"/>
          <w:b w:val="false"/>
          <w:i w:val="false"/>
          <w:color w:val="000000"/>
          <w:sz w:val="28"/>
        </w:rPr>
        <w:t>распознавать и употреблять в устной и письменной речи обозначение времени.</w:t>
      </w:r>
    </w:p>
    <w:p>
      <w:pPr>
        <w:pStyle w:val="Normal"/>
        <w:spacing w:lineRule="exact" w:line="264" w:before="0" w:after="0"/>
        <w:ind w:left="120" w:hanging="0"/>
        <w:jc w:val="both"/>
        <w:rPr/>
      </w:pPr>
      <w:r>
        <w:rPr>
          <w:rFonts w:ascii="Times New Roman" w:hAnsi="Times New Roman"/>
          <w:b/>
          <w:i w:val="false"/>
          <w:color w:val="000000"/>
          <w:sz w:val="28"/>
        </w:rPr>
        <w:t>Социокультурные знания и умения:</w:t>
      </w:r>
    </w:p>
    <w:p>
      <w:pPr>
        <w:pStyle w:val="Normal"/>
        <w:spacing w:lineRule="exact" w:line="264" w:before="0" w:after="0"/>
        <w:ind w:firstLine="600"/>
        <w:jc w:val="both"/>
        <w:rPr/>
      </w:pPr>
      <w:r>
        <w:rPr>
          <w:rFonts w:ascii="Times New Roman" w:hAnsi="Times New Roman"/>
          <w:b w:val="false"/>
          <w:i w:val="false"/>
          <w:color w:val="000000"/>
          <w:sz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pPr>
        <w:pStyle w:val="Normal"/>
        <w:spacing w:lineRule="exact" w:line="264" w:before="0" w:after="0"/>
        <w:ind w:firstLine="600"/>
        <w:jc w:val="both"/>
        <w:rPr/>
      </w:pPr>
      <w:r>
        <w:rPr>
          <w:rFonts w:ascii="Times New Roman" w:hAnsi="Times New Roman"/>
          <w:b w:val="false"/>
          <w:i w:val="false"/>
          <w:color w:val="000000"/>
          <w:sz w:val="28"/>
        </w:rPr>
        <w:t>знать названия родной страны и страны/стран изучаемого языка;</w:t>
      </w:r>
    </w:p>
    <w:p>
      <w:pPr>
        <w:pStyle w:val="Normal"/>
        <w:spacing w:lineRule="exact" w:line="264" w:before="0" w:after="0"/>
        <w:ind w:firstLine="600"/>
        <w:jc w:val="both"/>
        <w:rPr/>
      </w:pPr>
      <w:r>
        <w:rPr>
          <w:rFonts w:ascii="Times New Roman" w:hAnsi="Times New Roman"/>
          <w:b w:val="false"/>
          <w:i w:val="false"/>
          <w:color w:val="000000"/>
          <w:sz w:val="28"/>
        </w:rPr>
        <w:t>знать некоторых литературных персонажей;</w:t>
      </w:r>
    </w:p>
    <w:p>
      <w:pPr>
        <w:pStyle w:val="Normal"/>
        <w:spacing w:lineRule="exact" w:line="264" w:before="0" w:after="0"/>
        <w:ind w:firstLine="600"/>
        <w:jc w:val="both"/>
        <w:rPr/>
      </w:pPr>
      <w:r>
        <w:rPr>
          <w:rFonts w:ascii="Times New Roman" w:hAnsi="Times New Roman"/>
          <w:b w:val="false"/>
          <w:i w:val="false"/>
          <w:color w:val="000000"/>
          <w:sz w:val="28"/>
        </w:rPr>
        <w:t>знать небольшие произведения детского фольклора (рифмовки, песни);</w:t>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spacing w:lineRule="exact" w:line="264" w:before="0" w:after="0"/>
        <w:ind w:firstLine="600"/>
        <w:jc w:val="both"/>
        <w:rPr/>
      </w:pPr>
      <w:bookmarkStart w:id="18" w:name="block-7633999"/>
      <w:bookmarkStart w:id="19" w:name="block-76339991"/>
      <w:bookmarkEnd w:id="18"/>
      <w:bookmarkEnd w:id="19"/>
      <w:r>
        <w:rPr>
          <w:rFonts w:ascii="Times New Roman" w:hAnsi="Times New Roman"/>
          <w:b w:val="false"/>
          <w:i w:val="false"/>
          <w:color w:val="000000"/>
          <w:sz w:val="28"/>
        </w:rPr>
        <w:t>кратко представлять свою страну на иностранном языке в рамках изучаемой тематики.</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ТЕМАТИЧЕСКОЕ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2 КЛАСС </w:t>
      </w:r>
    </w:p>
    <w:tbl>
      <w:tblPr>
        <w:tblW w:w="13594" w:type="dxa"/>
        <w:jc w:val="left"/>
        <w:tblInd w:w="-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84" w:type="dxa"/>
          <w:bottom w:w="0" w:type="dxa"/>
          <w:right w:w="108" w:type="dxa"/>
        </w:tblCellMar>
      </w:tblPr>
      <w:tblGrid>
        <w:gridCol w:w="887"/>
        <w:gridCol w:w="3529"/>
        <w:gridCol w:w="1713"/>
        <w:gridCol w:w="2798"/>
        <w:gridCol w:w="4667"/>
      </w:tblGrid>
      <w:tr>
        <w:trPr>
          <w:trHeight w:val="144" w:hRule="atLeast"/>
        </w:trPr>
        <w:tc>
          <w:tcPr>
            <w:tcW w:w="887"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3529"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spacing w:before="0" w:after="0"/>
              <w:ind w:left="135" w:hanging="0"/>
              <w:jc w:val="left"/>
              <w:rPr/>
            </w:pPr>
            <w:r>
              <w:rPr/>
            </w:r>
          </w:p>
        </w:tc>
        <w:tc>
          <w:tcPr>
            <w:tcW w:w="451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4667"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887"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3529"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17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7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4667"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r>
      <w:tr>
        <w:trPr>
          <w:trHeight w:val="144" w:hRule="atLeast"/>
        </w:trPr>
        <w:tc>
          <w:tcPr>
            <w:tcW w:w="13594"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Мир моего «я»</w:t>
            </w:r>
          </w:p>
        </w:tc>
      </w:tr>
      <w:tr>
        <w:trPr>
          <w:trHeight w:val="144" w:hRule="atLeast"/>
        </w:trPr>
        <w:tc>
          <w:tcPr>
            <w:tcW w:w="8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35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Приветствие\знакомство</w:t>
            </w:r>
          </w:p>
        </w:tc>
        <w:tc>
          <w:tcPr>
            <w:tcW w:w="17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7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ЦОР </w:t>
            </w:r>
            <w:hyperlink r:id="rId2">
              <w:r>
                <w:rPr>
                  <w:rStyle w:val="Style11"/>
                  <w:rFonts w:ascii="Times New Roman" w:hAnsi="Times New Roman"/>
                  <w:b w:val="false"/>
                  <w:i w:val="false"/>
                  <w:color w:val="0000FF"/>
                  <w:sz w:val="22"/>
                  <w:u w:val="single"/>
                </w:rPr>
                <w:t>https://lesson.edu.ru/09/05</w:t>
              </w:r>
            </w:hyperlink>
          </w:p>
        </w:tc>
      </w:tr>
      <w:tr>
        <w:trPr>
          <w:trHeight w:val="144" w:hRule="atLeast"/>
        </w:trPr>
        <w:tc>
          <w:tcPr>
            <w:tcW w:w="8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35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Моя семья</w:t>
            </w:r>
          </w:p>
        </w:tc>
        <w:tc>
          <w:tcPr>
            <w:tcW w:w="17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 </w:t>
            </w:r>
          </w:p>
        </w:tc>
        <w:tc>
          <w:tcPr>
            <w:tcW w:w="27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hyperlink r:id="rId3">
              <w:r>
                <w:rPr>
                  <w:rStyle w:val="Style11"/>
                  <w:rFonts w:ascii="Times New Roman" w:hAnsi="Times New Roman"/>
                  <w:b w:val="false"/>
                  <w:i w:val="false"/>
                  <w:color w:val="0000FF"/>
                  <w:sz w:val="22"/>
                  <w:u w:val="single"/>
                </w:rPr>
                <w:t>https://lesson.edu.ru/09/05</w:t>
              </w:r>
            </w:hyperlink>
          </w:p>
        </w:tc>
      </w:tr>
      <w:tr>
        <w:trPr>
          <w:trHeight w:val="144" w:hRule="atLeast"/>
        </w:trPr>
        <w:tc>
          <w:tcPr>
            <w:tcW w:w="8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1.3</w:t>
            </w:r>
          </w:p>
        </w:tc>
        <w:tc>
          <w:tcPr>
            <w:tcW w:w="35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Мой день рождения</w:t>
            </w:r>
          </w:p>
        </w:tc>
        <w:tc>
          <w:tcPr>
            <w:tcW w:w="17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7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hyperlink r:id="rId4">
              <w:r>
                <w:rPr>
                  <w:rStyle w:val="Style11"/>
                  <w:rFonts w:ascii="Times New Roman" w:hAnsi="Times New Roman"/>
                  <w:b w:val="false"/>
                  <w:i w:val="false"/>
                  <w:color w:val="0000FF"/>
                  <w:sz w:val="22"/>
                  <w:u w:val="single"/>
                </w:rPr>
                <w:t>https://lesson.edu.ru/09/05</w:t>
              </w:r>
            </w:hyperlink>
          </w:p>
        </w:tc>
      </w:tr>
      <w:tr>
        <w:trPr>
          <w:trHeight w:val="144" w:hRule="atLeast"/>
        </w:trPr>
        <w:tc>
          <w:tcPr>
            <w:tcW w:w="8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1.4</w:t>
            </w:r>
          </w:p>
        </w:tc>
        <w:tc>
          <w:tcPr>
            <w:tcW w:w="35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Моя любимая еда</w:t>
            </w:r>
          </w:p>
        </w:tc>
        <w:tc>
          <w:tcPr>
            <w:tcW w:w="17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7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hyperlink r:id="rId5">
              <w:r>
                <w:rPr>
                  <w:rStyle w:val="Style11"/>
                  <w:rFonts w:ascii="Times New Roman" w:hAnsi="Times New Roman"/>
                  <w:b w:val="false"/>
                  <w:i w:val="false"/>
                  <w:color w:val="0000FF"/>
                  <w:sz w:val="22"/>
                  <w:u w:val="single"/>
                </w:rPr>
                <w:t>https://lesson.edu.ru/09/05</w:t>
              </w:r>
            </w:hyperlink>
          </w:p>
        </w:tc>
      </w:tr>
      <w:tr>
        <w:trPr>
          <w:trHeight w:val="144" w:hRule="atLeast"/>
        </w:trPr>
        <w:tc>
          <w:tcPr>
            <w:tcW w:w="8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1.5</w:t>
            </w:r>
          </w:p>
        </w:tc>
        <w:tc>
          <w:tcPr>
            <w:tcW w:w="35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и контроль</w:t>
            </w:r>
          </w:p>
        </w:tc>
        <w:tc>
          <w:tcPr>
            <w:tcW w:w="17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7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4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hyperlink r:id="rId6">
              <w:r>
                <w:rPr>
                  <w:rStyle w:val="Style11"/>
                  <w:rFonts w:ascii="Times New Roman" w:hAnsi="Times New Roman"/>
                  <w:b w:val="false"/>
                  <w:i w:val="false"/>
                  <w:color w:val="0000FF"/>
                  <w:sz w:val="22"/>
                  <w:u w:val="single"/>
                </w:rPr>
                <w:t>https://lesson.edu.ru/09/05</w:t>
              </w:r>
            </w:hyperlink>
          </w:p>
        </w:tc>
      </w:tr>
      <w:tr>
        <w:trPr>
          <w:trHeight w:val="144" w:hRule="atLeast"/>
        </w:trPr>
        <w:tc>
          <w:tcPr>
            <w:tcW w:w="441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7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27 </w:t>
            </w:r>
          </w:p>
        </w:tc>
        <w:tc>
          <w:tcPr>
            <w:tcW w:w="746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200"/>
              <w:jc w:val="left"/>
              <w:rPr/>
            </w:pPr>
            <w:r>
              <w:rPr/>
            </w:r>
          </w:p>
        </w:tc>
      </w:tr>
      <w:tr>
        <w:trPr>
          <w:trHeight w:val="144" w:hRule="atLeast"/>
        </w:trPr>
        <w:tc>
          <w:tcPr>
            <w:tcW w:w="13594"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Мир моих увлечений</w:t>
            </w:r>
          </w:p>
        </w:tc>
      </w:tr>
      <w:tr>
        <w:trPr>
          <w:trHeight w:val="144" w:hRule="atLeast"/>
        </w:trPr>
        <w:tc>
          <w:tcPr>
            <w:tcW w:w="8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35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Мой любимый цвет, игрушка</w:t>
            </w:r>
          </w:p>
        </w:tc>
        <w:tc>
          <w:tcPr>
            <w:tcW w:w="17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7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hyperlink r:id="rId7">
              <w:r>
                <w:rPr>
                  <w:rStyle w:val="Style11"/>
                  <w:rFonts w:ascii="Times New Roman" w:hAnsi="Times New Roman"/>
                  <w:b w:val="false"/>
                  <w:i w:val="false"/>
                  <w:color w:val="0000FF"/>
                  <w:sz w:val="22"/>
                  <w:u w:val="single"/>
                </w:rPr>
                <w:t>https://lesson.edu.ru/09/05</w:t>
              </w:r>
            </w:hyperlink>
          </w:p>
        </w:tc>
      </w:tr>
      <w:tr>
        <w:trPr>
          <w:trHeight w:val="144" w:hRule="atLeast"/>
        </w:trPr>
        <w:tc>
          <w:tcPr>
            <w:tcW w:w="8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35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Любимые занятия</w:t>
            </w:r>
          </w:p>
        </w:tc>
        <w:tc>
          <w:tcPr>
            <w:tcW w:w="17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7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hyperlink r:id="rId8">
              <w:r>
                <w:rPr>
                  <w:rStyle w:val="Style11"/>
                  <w:rFonts w:ascii="Times New Roman" w:hAnsi="Times New Roman"/>
                  <w:b w:val="false"/>
                  <w:i w:val="false"/>
                  <w:color w:val="0000FF"/>
                  <w:sz w:val="22"/>
                  <w:u w:val="single"/>
                </w:rPr>
                <w:t>https://lesson.edu.ru/09/05</w:t>
              </w:r>
            </w:hyperlink>
          </w:p>
        </w:tc>
      </w:tr>
      <w:tr>
        <w:trPr>
          <w:trHeight w:val="144" w:hRule="atLeast"/>
        </w:trPr>
        <w:tc>
          <w:tcPr>
            <w:tcW w:w="8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2.3</w:t>
            </w:r>
          </w:p>
        </w:tc>
        <w:tc>
          <w:tcPr>
            <w:tcW w:w="35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Мой питомец</w:t>
            </w:r>
          </w:p>
        </w:tc>
        <w:tc>
          <w:tcPr>
            <w:tcW w:w="17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7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hyperlink r:id="rId9">
              <w:r>
                <w:rPr>
                  <w:rStyle w:val="Style11"/>
                  <w:rFonts w:ascii="Times New Roman" w:hAnsi="Times New Roman"/>
                  <w:b w:val="false"/>
                  <w:i w:val="false"/>
                  <w:color w:val="0000FF"/>
                  <w:sz w:val="22"/>
                  <w:u w:val="single"/>
                </w:rPr>
                <w:t>https://lesson.edu.ru/09/05</w:t>
              </w:r>
            </w:hyperlink>
          </w:p>
        </w:tc>
      </w:tr>
      <w:tr>
        <w:trPr>
          <w:trHeight w:val="144" w:hRule="atLeast"/>
        </w:trPr>
        <w:tc>
          <w:tcPr>
            <w:tcW w:w="8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2.4</w:t>
            </w:r>
          </w:p>
        </w:tc>
        <w:tc>
          <w:tcPr>
            <w:tcW w:w="35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Выходной день</w:t>
            </w:r>
          </w:p>
        </w:tc>
        <w:tc>
          <w:tcPr>
            <w:tcW w:w="17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7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hyperlink r:id="rId10">
              <w:r>
                <w:rPr>
                  <w:rStyle w:val="Style11"/>
                  <w:rFonts w:ascii="Times New Roman" w:hAnsi="Times New Roman"/>
                  <w:b w:val="false"/>
                  <w:i w:val="false"/>
                  <w:color w:val="0000FF"/>
                  <w:sz w:val="22"/>
                  <w:u w:val="single"/>
                </w:rPr>
                <w:t>https://lesson.edu.ru/09/05</w:t>
              </w:r>
            </w:hyperlink>
          </w:p>
        </w:tc>
      </w:tr>
      <w:tr>
        <w:trPr>
          <w:trHeight w:val="144" w:hRule="atLeast"/>
        </w:trPr>
        <w:tc>
          <w:tcPr>
            <w:tcW w:w="8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2.5</w:t>
            </w:r>
          </w:p>
        </w:tc>
        <w:tc>
          <w:tcPr>
            <w:tcW w:w="35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и контроль</w:t>
            </w:r>
          </w:p>
        </w:tc>
        <w:tc>
          <w:tcPr>
            <w:tcW w:w="17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7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4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hyperlink r:id="rId11">
              <w:r>
                <w:rPr>
                  <w:rStyle w:val="Style11"/>
                  <w:rFonts w:ascii="Times New Roman" w:hAnsi="Times New Roman"/>
                  <w:b w:val="false"/>
                  <w:i w:val="false"/>
                  <w:color w:val="0000FF"/>
                  <w:sz w:val="22"/>
                  <w:u w:val="single"/>
                </w:rPr>
                <w:t>https://lesson.edu.ru/09/05</w:t>
              </w:r>
            </w:hyperlink>
          </w:p>
        </w:tc>
      </w:tr>
      <w:tr>
        <w:trPr>
          <w:trHeight w:val="144" w:hRule="atLeast"/>
        </w:trPr>
        <w:tc>
          <w:tcPr>
            <w:tcW w:w="441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7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17 </w:t>
            </w:r>
          </w:p>
        </w:tc>
        <w:tc>
          <w:tcPr>
            <w:tcW w:w="746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200"/>
              <w:jc w:val="left"/>
              <w:rPr/>
            </w:pPr>
            <w:r>
              <w:rPr/>
            </w:r>
          </w:p>
        </w:tc>
      </w:tr>
      <w:tr>
        <w:trPr>
          <w:trHeight w:val="144" w:hRule="atLeast"/>
        </w:trPr>
        <w:tc>
          <w:tcPr>
            <w:tcW w:w="13594"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Мир вокруг меня</w:t>
            </w:r>
          </w:p>
        </w:tc>
      </w:tr>
      <w:tr>
        <w:trPr>
          <w:trHeight w:val="144" w:hRule="atLeast"/>
        </w:trPr>
        <w:tc>
          <w:tcPr>
            <w:tcW w:w="8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3.1</w:t>
            </w:r>
          </w:p>
        </w:tc>
        <w:tc>
          <w:tcPr>
            <w:tcW w:w="35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Моя школа</w:t>
            </w:r>
          </w:p>
        </w:tc>
        <w:tc>
          <w:tcPr>
            <w:tcW w:w="17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7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hyperlink r:id="rId12">
              <w:r>
                <w:rPr>
                  <w:rStyle w:val="Style11"/>
                  <w:rFonts w:ascii="Times New Roman" w:hAnsi="Times New Roman"/>
                  <w:b w:val="false"/>
                  <w:i w:val="false"/>
                  <w:color w:val="0000FF"/>
                  <w:sz w:val="22"/>
                  <w:u w:val="single"/>
                </w:rPr>
                <w:t>https://lesson.edu.ru/09/05</w:t>
              </w:r>
            </w:hyperlink>
          </w:p>
        </w:tc>
      </w:tr>
      <w:tr>
        <w:trPr>
          <w:trHeight w:val="144" w:hRule="atLeast"/>
        </w:trPr>
        <w:tc>
          <w:tcPr>
            <w:tcW w:w="8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3.2</w:t>
            </w:r>
          </w:p>
        </w:tc>
        <w:tc>
          <w:tcPr>
            <w:tcW w:w="35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Мои друзья</w:t>
            </w:r>
          </w:p>
        </w:tc>
        <w:tc>
          <w:tcPr>
            <w:tcW w:w="17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7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hyperlink r:id="rId13">
              <w:r>
                <w:rPr>
                  <w:rStyle w:val="Style11"/>
                  <w:rFonts w:ascii="Times New Roman" w:hAnsi="Times New Roman"/>
                  <w:b w:val="false"/>
                  <w:i w:val="false"/>
                  <w:color w:val="0000FF"/>
                  <w:sz w:val="22"/>
                  <w:u w:val="single"/>
                </w:rPr>
                <w:t>https://lesson.edu.ru/09/05</w:t>
              </w:r>
            </w:hyperlink>
          </w:p>
        </w:tc>
      </w:tr>
      <w:tr>
        <w:trPr>
          <w:trHeight w:val="144" w:hRule="atLeast"/>
        </w:trPr>
        <w:tc>
          <w:tcPr>
            <w:tcW w:w="8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3.3</w:t>
            </w:r>
          </w:p>
        </w:tc>
        <w:tc>
          <w:tcPr>
            <w:tcW w:w="35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Моя малая родина (город, село)</w:t>
            </w:r>
          </w:p>
        </w:tc>
        <w:tc>
          <w:tcPr>
            <w:tcW w:w="17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7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hyperlink r:id="rId14">
              <w:r>
                <w:rPr>
                  <w:rStyle w:val="Style11"/>
                  <w:rFonts w:ascii="Times New Roman" w:hAnsi="Times New Roman"/>
                  <w:b w:val="false"/>
                  <w:i w:val="false"/>
                  <w:color w:val="0000FF"/>
                  <w:sz w:val="22"/>
                  <w:u w:val="single"/>
                </w:rPr>
                <w:t>https://lesson.edu.ru/09/05</w:t>
              </w:r>
            </w:hyperlink>
          </w:p>
        </w:tc>
      </w:tr>
      <w:tr>
        <w:trPr>
          <w:trHeight w:val="144" w:hRule="atLeast"/>
        </w:trPr>
        <w:tc>
          <w:tcPr>
            <w:tcW w:w="8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3.4</w:t>
            </w:r>
          </w:p>
        </w:tc>
        <w:tc>
          <w:tcPr>
            <w:tcW w:w="35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и контроль</w:t>
            </w:r>
          </w:p>
        </w:tc>
        <w:tc>
          <w:tcPr>
            <w:tcW w:w="17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7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4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hyperlink r:id="rId15">
              <w:r>
                <w:rPr>
                  <w:rStyle w:val="Style11"/>
                  <w:rFonts w:ascii="Times New Roman" w:hAnsi="Times New Roman"/>
                  <w:b w:val="false"/>
                  <w:i w:val="false"/>
                  <w:color w:val="0000FF"/>
                  <w:sz w:val="22"/>
                  <w:u w:val="single"/>
                </w:rPr>
                <w:t>https://lesson.edu.ru/09/05</w:t>
              </w:r>
            </w:hyperlink>
          </w:p>
        </w:tc>
      </w:tr>
      <w:tr>
        <w:trPr>
          <w:trHeight w:val="144" w:hRule="atLeast"/>
        </w:trPr>
        <w:tc>
          <w:tcPr>
            <w:tcW w:w="441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7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 </w:t>
            </w:r>
          </w:p>
        </w:tc>
        <w:tc>
          <w:tcPr>
            <w:tcW w:w="746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200"/>
              <w:jc w:val="left"/>
              <w:rPr/>
            </w:pPr>
            <w:r>
              <w:rPr/>
            </w:r>
          </w:p>
        </w:tc>
      </w:tr>
      <w:tr>
        <w:trPr>
          <w:trHeight w:val="144" w:hRule="atLeast"/>
        </w:trPr>
        <w:tc>
          <w:tcPr>
            <w:tcW w:w="13594"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Родная страна и страны изучаемого языка</w:t>
            </w:r>
          </w:p>
        </w:tc>
      </w:tr>
      <w:tr>
        <w:trPr>
          <w:trHeight w:val="144" w:hRule="atLeast"/>
        </w:trPr>
        <w:tc>
          <w:tcPr>
            <w:tcW w:w="8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4.1</w:t>
            </w:r>
          </w:p>
        </w:tc>
        <w:tc>
          <w:tcPr>
            <w:tcW w:w="35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Названия родной страны и страны/стран изучаемого языка; их столиц</w:t>
            </w:r>
          </w:p>
        </w:tc>
        <w:tc>
          <w:tcPr>
            <w:tcW w:w="17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7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hyperlink r:id="rId16">
              <w:r>
                <w:rPr>
                  <w:rStyle w:val="Style11"/>
                  <w:rFonts w:ascii="Times New Roman" w:hAnsi="Times New Roman"/>
                  <w:b w:val="false"/>
                  <w:i w:val="false"/>
                  <w:color w:val="0000FF"/>
                  <w:sz w:val="22"/>
                  <w:u w:val="single"/>
                </w:rPr>
                <w:t>https://lesson.edu.ru/09/05</w:t>
              </w:r>
            </w:hyperlink>
          </w:p>
        </w:tc>
      </w:tr>
      <w:tr>
        <w:trPr>
          <w:trHeight w:val="144" w:hRule="atLeast"/>
        </w:trPr>
        <w:tc>
          <w:tcPr>
            <w:tcW w:w="8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4.2</w:t>
            </w:r>
          </w:p>
        </w:tc>
        <w:tc>
          <w:tcPr>
            <w:tcW w:w="35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Произведения детского фольклора</w:t>
            </w:r>
          </w:p>
        </w:tc>
        <w:tc>
          <w:tcPr>
            <w:tcW w:w="17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hyperlink r:id="rId17">
              <w:r>
                <w:rPr>
                  <w:rStyle w:val="Style11"/>
                  <w:rFonts w:ascii="Times New Roman" w:hAnsi="Times New Roman"/>
                  <w:b w:val="false"/>
                  <w:i w:val="false"/>
                  <w:color w:val="0000FF"/>
                  <w:sz w:val="22"/>
                  <w:u w:val="single"/>
                </w:rPr>
                <w:t>https://lesson.edu.ru/09/05</w:t>
              </w:r>
            </w:hyperlink>
          </w:p>
        </w:tc>
      </w:tr>
      <w:tr>
        <w:trPr>
          <w:trHeight w:val="144" w:hRule="atLeast"/>
        </w:trPr>
        <w:tc>
          <w:tcPr>
            <w:tcW w:w="8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4.3</w:t>
            </w:r>
          </w:p>
        </w:tc>
        <w:tc>
          <w:tcPr>
            <w:tcW w:w="35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Литературные персонажи детских книг</w:t>
            </w:r>
          </w:p>
        </w:tc>
        <w:tc>
          <w:tcPr>
            <w:tcW w:w="17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7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hyperlink r:id="rId18">
              <w:r>
                <w:rPr>
                  <w:rStyle w:val="Style11"/>
                  <w:rFonts w:ascii="Times New Roman" w:hAnsi="Times New Roman"/>
                  <w:b w:val="false"/>
                  <w:i w:val="false"/>
                  <w:color w:val="0000FF"/>
                  <w:sz w:val="22"/>
                  <w:u w:val="single"/>
                </w:rPr>
                <w:t>https://lesson.edu.ru/09/05</w:t>
              </w:r>
            </w:hyperlink>
          </w:p>
        </w:tc>
      </w:tr>
      <w:tr>
        <w:trPr>
          <w:trHeight w:val="144" w:hRule="atLeast"/>
        </w:trPr>
        <w:tc>
          <w:tcPr>
            <w:tcW w:w="8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4.4</w:t>
            </w:r>
          </w:p>
        </w:tc>
        <w:tc>
          <w:tcPr>
            <w:tcW w:w="35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Праздники родной страны и страны/стран изучаемого языка</w:t>
            </w:r>
          </w:p>
        </w:tc>
        <w:tc>
          <w:tcPr>
            <w:tcW w:w="17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7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hyperlink r:id="rId19">
              <w:r>
                <w:rPr>
                  <w:rStyle w:val="Style11"/>
                  <w:rFonts w:ascii="Times New Roman" w:hAnsi="Times New Roman"/>
                  <w:b w:val="false"/>
                  <w:i w:val="false"/>
                  <w:color w:val="0000FF"/>
                  <w:sz w:val="22"/>
                  <w:u w:val="single"/>
                </w:rPr>
                <w:t>https://lesson.edu.ru/09/05</w:t>
              </w:r>
            </w:hyperlink>
          </w:p>
        </w:tc>
      </w:tr>
      <w:tr>
        <w:trPr>
          <w:trHeight w:val="144" w:hRule="atLeast"/>
        </w:trPr>
        <w:tc>
          <w:tcPr>
            <w:tcW w:w="88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4.5</w:t>
            </w:r>
          </w:p>
        </w:tc>
        <w:tc>
          <w:tcPr>
            <w:tcW w:w="35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и контроль</w:t>
            </w:r>
          </w:p>
        </w:tc>
        <w:tc>
          <w:tcPr>
            <w:tcW w:w="17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7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4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hyperlink r:id="rId20">
              <w:r>
                <w:rPr>
                  <w:rStyle w:val="Style11"/>
                  <w:rFonts w:ascii="Times New Roman" w:hAnsi="Times New Roman"/>
                  <w:b w:val="false"/>
                  <w:i w:val="false"/>
                  <w:color w:val="0000FF"/>
                  <w:sz w:val="22"/>
                  <w:u w:val="single"/>
                </w:rPr>
                <w:t>https://lesson.edu.ru/09/05</w:t>
              </w:r>
            </w:hyperlink>
          </w:p>
        </w:tc>
      </w:tr>
      <w:tr>
        <w:trPr>
          <w:trHeight w:val="144" w:hRule="atLeast"/>
        </w:trPr>
        <w:tc>
          <w:tcPr>
            <w:tcW w:w="441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7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 </w:t>
            </w:r>
          </w:p>
        </w:tc>
        <w:tc>
          <w:tcPr>
            <w:tcW w:w="746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200"/>
              <w:jc w:val="left"/>
              <w:rPr/>
            </w:pPr>
            <w:r>
              <w:rPr/>
            </w:r>
          </w:p>
        </w:tc>
      </w:tr>
      <w:tr>
        <w:trPr>
          <w:trHeight w:val="144" w:hRule="atLeast"/>
        </w:trPr>
        <w:tc>
          <w:tcPr>
            <w:tcW w:w="441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7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79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46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3 КЛАСС </w:t>
      </w:r>
    </w:p>
    <w:tbl>
      <w:tblPr>
        <w:tblW w:w="13594" w:type="dxa"/>
        <w:jc w:val="left"/>
        <w:tblInd w:w="-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84" w:type="dxa"/>
          <w:bottom w:w="0" w:type="dxa"/>
          <w:right w:w="108" w:type="dxa"/>
        </w:tblCellMar>
      </w:tblPr>
      <w:tblGrid>
        <w:gridCol w:w="889"/>
        <w:gridCol w:w="3519"/>
        <w:gridCol w:w="1716"/>
        <w:gridCol w:w="2799"/>
        <w:gridCol w:w="4671"/>
      </w:tblGrid>
      <w:tr>
        <w:trPr>
          <w:trHeight w:val="144" w:hRule="atLeast"/>
        </w:trPr>
        <w:tc>
          <w:tcPr>
            <w:tcW w:w="889"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3519"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spacing w:before="0" w:after="0"/>
              <w:ind w:left="135" w:hanging="0"/>
              <w:jc w:val="left"/>
              <w:rPr/>
            </w:pPr>
            <w:r>
              <w:rPr/>
            </w:r>
          </w:p>
        </w:tc>
        <w:tc>
          <w:tcPr>
            <w:tcW w:w="451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4671"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889"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3519"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4671"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r>
      <w:tr>
        <w:trPr>
          <w:trHeight w:val="144" w:hRule="atLeast"/>
        </w:trPr>
        <w:tc>
          <w:tcPr>
            <w:tcW w:w="13594"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Мир моего «я»</w:t>
            </w:r>
          </w:p>
        </w:tc>
      </w:tr>
      <w:tr>
        <w:trPr>
          <w:trHeight w:val="144" w:hRule="atLeast"/>
        </w:trPr>
        <w:tc>
          <w:tcPr>
            <w:tcW w:w="8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Моя семья</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6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1">
              <w:r>
                <w:rPr>
                  <w:rStyle w:val="Style11"/>
                  <w:rFonts w:ascii="Times New Roman" w:hAnsi="Times New Roman"/>
                  <w:b w:val="false"/>
                  <w:i w:val="false"/>
                  <w:color w:val="0000FF"/>
                  <w:sz w:val="22"/>
                  <w:u w:val="single"/>
                </w:rPr>
                <w:t>https://m.edsoo.ru/7f411518</w:t>
              </w:r>
            </w:hyperlink>
          </w:p>
        </w:tc>
      </w:tr>
      <w:tr>
        <w:trPr>
          <w:trHeight w:val="144" w:hRule="atLeast"/>
        </w:trPr>
        <w:tc>
          <w:tcPr>
            <w:tcW w:w="8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Мой день рождения</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6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2">
              <w:r>
                <w:rPr>
                  <w:rStyle w:val="Style11"/>
                  <w:rFonts w:ascii="Times New Roman" w:hAnsi="Times New Roman"/>
                  <w:b w:val="false"/>
                  <w:i w:val="false"/>
                  <w:color w:val="0000FF"/>
                  <w:sz w:val="22"/>
                  <w:u w:val="single"/>
                </w:rPr>
                <w:t>https://m.edsoo.ru/7f411518</w:t>
              </w:r>
            </w:hyperlink>
          </w:p>
        </w:tc>
      </w:tr>
      <w:tr>
        <w:trPr>
          <w:trHeight w:val="144" w:hRule="atLeast"/>
        </w:trPr>
        <w:tc>
          <w:tcPr>
            <w:tcW w:w="8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1.3</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Моя любимая еда</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6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3">
              <w:r>
                <w:rPr>
                  <w:rStyle w:val="Style11"/>
                  <w:rFonts w:ascii="Times New Roman" w:hAnsi="Times New Roman"/>
                  <w:b w:val="false"/>
                  <w:i w:val="false"/>
                  <w:color w:val="0000FF"/>
                  <w:sz w:val="22"/>
                  <w:u w:val="single"/>
                </w:rPr>
                <w:t>https://m.edsoo.ru/7f411518</w:t>
              </w:r>
            </w:hyperlink>
          </w:p>
        </w:tc>
      </w:tr>
      <w:tr>
        <w:trPr>
          <w:trHeight w:val="144" w:hRule="atLeast"/>
        </w:trPr>
        <w:tc>
          <w:tcPr>
            <w:tcW w:w="8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1.4</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Мой день (распорядок дня)</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6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4">
              <w:r>
                <w:rPr>
                  <w:rStyle w:val="Style11"/>
                  <w:rFonts w:ascii="Times New Roman" w:hAnsi="Times New Roman"/>
                  <w:b w:val="false"/>
                  <w:i w:val="false"/>
                  <w:color w:val="0000FF"/>
                  <w:sz w:val="22"/>
                  <w:u w:val="single"/>
                </w:rPr>
                <w:t>https://m.edsoo.ru/7f411518</w:t>
              </w:r>
            </w:hyperlink>
          </w:p>
        </w:tc>
      </w:tr>
      <w:tr>
        <w:trPr>
          <w:trHeight w:val="144" w:hRule="atLeast"/>
        </w:trPr>
        <w:tc>
          <w:tcPr>
            <w:tcW w:w="8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1.5</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и контроль</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46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5">
              <w:r>
                <w:rPr>
                  <w:rStyle w:val="Style11"/>
                  <w:rFonts w:ascii="Times New Roman" w:hAnsi="Times New Roman"/>
                  <w:b w:val="false"/>
                  <w:i w:val="false"/>
                  <w:color w:val="0000FF"/>
                  <w:sz w:val="22"/>
                  <w:u w:val="single"/>
                </w:rPr>
                <w:t>https://m.edsoo.ru/7f411518</w:t>
              </w:r>
            </w:hyperlink>
          </w:p>
        </w:tc>
      </w:tr>
      <w:tr>
        <w:trPr>
          <w:trHeight w:val="144" w:hRule="atLeast"/>
        </w:trPr>
        <w:tc>
          <w:tcPr>
            <w:tcW w:w="44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74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200"/>
              <w:jc w:val="left"/>
              <w:rPr/>
            </w:pPr>
            <w:r>
              <w:rPr/>
            </w:r>
          </w:p>
        </w:tc>
      </w:tr>
      <w:tr>
        <w:trPr>
          <w:trHeight w:val="144" w:hRule="atLeast"/>
        </w:trPr>
        <w:tc>
          <w:tcPr>
            <w:tcW w:w="13594"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Мир моих увлечений</w:t>
            </w:r>
          </w:p>
        </w:tc>
      </w:tr>
      <w:tr>
        <w:trPr>
          <w:trHeight w:val="144" w:hRule="atLeast"/>
        </w:trPr>
        <w:tc>
          <w:tcPr>
            <w:tcW w:w="8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Любимая игрушка, игра</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6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6">
              <w:r>
                <w:rPr>
                  <w:rStyle w:val="Style11"/>
                  <w:rFonts w:ascii="Times New Roman" w:hAnsi="Times New Roman"/>
                  <w:b w:val="false"/>
                  <w:i w:val="false"/>
                  <w:color w:val="0000FF"/>
                  <w:sz w:val="22"/>
                  <w:u w:val="single"/>
                </w:rPr>
                <w:t>https://m.edsoo.ru/7f411518</w:t>
              </w:r>
            </w:hyperlink>
          </w:p>
        </w:tc>
      </w:tr>
      <w:tr>
        <w:trPr>
          <w:trHeight w:val="144" w:hRule="atLeast"/>
        </w:trPr>
        <w:tc>
          <w:tcPr>
            <w:tcW w:w="8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Мой питомец</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6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7">
              <w:r>
                <w:rPr>
                  <w:rStyle w:val="Style11"/>
                  <w:rFonts w:ascii="Times New Roman" w:hAnsi="Times New Roman"/>
                  <w:b w:val="false"/>
                  <w:i w:val="false"/>
                  <w:color w:val="0000FF"/>
                  <w:sz w:val="22"/>
                  <w:u w:val="single"/>
                </w:rPr>
                <w:t>https://m.edsoo.ru/7f411518</w:t>
              </w:r>
            </w:hyperlink>
          </w:p>
        </w:tc>
      </w:tr>
      <w:tr>
        <w:trPr>
          <w:trHeight w:val="144" w:hRule="atLeast"/>
        </w:trPr>
        <w:tc>
          <w:tcPr>
            <w:tcW w:w="8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2.3</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Любимые занятия</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6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8">
              <w:r>
                <w:rPr>
                  <w:rStyle w:val="Style11"/>
                  <w:rFonts w:ascii="Times New Roman" w:hAnsi="Times New Roman"/>
                  <w:b w:val="false"/>
                  <w:i w:val="false"/>
                  <w:color w:val="0000FF"/>
                  <w:sz w:val="22"/>
                  <w:u w:val="single"/>
                </w:rPr>
                <w:t>https://m.edsoo.ru/7f411518</w:t>
              </w:r>
            </w:hyperlink>
          </w:p>
        </w:tc>
      </w:tr>
      <w:tr>
        <w:trPr>
          <w:trHeight w:val="144" w:hRule="atLeast"/>
        </w:trPr>
        <w:tc>
          <w:tcPr>
            <w:tcW w:w="8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2.4</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Любимая сказка</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6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29">
              <w:r>
                <w:rPr>
                  <w:rStyle w:val="Style11"/>
                  <w:rFonts w:ascii="Times New Roman" w:hAnsi="Times New Roman"/>
                  <w:b w:val="false"/>
                  <w:i w:val="false"/>
                  <w:color w:val="0000FF"/>
                  <w:sz w:val="22"/>
                  <w:u w:val="single"/>
                </w:rPr>
                <w:t>https://m.edsoo.ru/7f411518</w:t>
              </w:r>
            </w:hyperlink>
          </w:p>
        </w:tc>
      </w:tr>
      <w:tr>
        <w:trPr>
          <w:trHeight w:val="144" w:hRule="atLeast"/>
        </w:trPr>
        <w:tc>
          <w:tcPr>
            <w:tcW w:w="8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2.5</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Выходной день</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6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0">
              <w:r>
                <w:rPr>
                  <w:rStyle w:val="Style11"/>
                  <w:rFonts w:ascii="Times New Roman" w:hAnsi="Times New Roman"/>
                  <w:b w:val="false"/>
                  <w:i w:val="false"/>
                  <w:color w:val="0000FF"/>
                  <w:sz w:val="22"/>
                  <w:u w:val="single"/>
                </w:rPr>
                <w:t>https://m.edsoo.ru/7f411518</w:t>
              </w:r>
            </w:hyperlink>
          </w:p>
        </w:tc>
      </w:tr>
      <w:tr>
        <w:trPr>
          <w:trHeight w:val="144" w:hRule="atLeast"/>
        </w:trPr>
        <w:tc>
          <w:tcPr>
            <w:tcW w:w="8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2.6</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Каникулы</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6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1">
              <w:r>
                <w:rPr>
                  <w:rStyle w:val="Style11"/>
                  <w:rFonts w:ascii="Times New Roman" w:hAnsi="Times New Roman"/>
                  <w:b w:val="false"/>
                  <w:i w:val="false"/>
                  <w:color w:val="0000FF"/>
                  <w:sz w:val="22"/>
                  <w:u w:val="single"/>
                </w:rPr>
                <w:t>https://m.edsoo.ru/7f411518</w:t>
              </w:r>
            </w:hyperlink>
          </w:p>
        </w:tc>
      </w:tr>
      <w:tr>
        <w:trPr>
          <w:trHeight w:val="144" w:hRule="atLeast"/>
        </w:trPr>
        <w:tc>
          <w:tcPr>
            <w:tcW w:w="8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2.7</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и контроль</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46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2">
              <w:r>
                <w:rPr>
                  <w:rStyle w:val="Style11"/>
                  <w:rFonts w:ascii="Times New Roman" w:hAnsi="Times New Roman"/>
                  <w:b w:val="false"/>
                  <w:i w:val="false"/>
                  <w:color w:val="0000FF"/>
                  <w:sz w:val="22"/>
                  <w:u w:val="single"/>
                </w:rPr>
                <w:t>https://m.edsoo.ru/7f411518</w:t>
              </w:r>
            </w:hyperlink>
          </w:p>
        </w:tc>
      </w:tr>
      <w:tr>
        <w:trPr>
          <w:trHeight w:val="144" w:hRule="atLeast"/>
        </w:trPr>
        <w:tc>
          <w:tcPr>
            <w:tcW w:w="44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23 </w:t>
            </w:r>
          </w:p>
        </w:tc>
        <w:tc>
          <w:tcPr>
            <w:tcW w:w="74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200"/>
              <w:jc w:val="left"/>
              <w:rPr/>
            </w:pPr>
            <w:r>
              <w:rPr/>
            </w:r>
          </w:p>
        </w:tc>
      </w:tr>
      <w:tr>
        <w:trPr>
          <w:trHeight w:val="144" w:hRule="atLeast"/>
        </w:trPr>
        <w:tc>
          <w:tcPr>
            <w:tcW w:w="13594"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Мир вокруг меня</w:t>
            </w:r>
          </w:p>
        </w:tc>
      </w:tr>
      <w:tr>
        <w:trPr>
          <w:trHeight w:val="144" w:hRule="atLeast"/>
        </w:trPr>
        <w:tc>
          <w:tcPr>
            <w:tcW w:w="8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3.1</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Моя комната (квартира, дом)</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6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3">
              <w:r>
                <w:rPr>
                  <w:rStyle w:val="Style11"/>
                  <w:rFonts w:ascii="Times New Roman" w:hAnsi="Times New Roman"/>
                  <w:b w:val="false"/>
                  <w:i w:val="false"/>
                  <w:color w:val="0000FF"/>
                  <w:sz w:val="22"/>
                  <w:u w:val="single"/>
                </w:rPr>
                <w:t>https://m.edsoo.ru/7f411518</w:t>
              </w:r>
            </w:hyperlink>
          </w:p>
        </w:tc>
      </w:tr>
      <w:tr>
        <w:trPr>
          <w:trHeight w:val="144" w:hRule="atLeast"/>
        </w:trPr>
        <w:tc>
          <w:tcPr>
            <w:tcW w:w="8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3.2</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Моя школа</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6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4">
              <w:r>
                <w:rPr>
                  <w:rStyle w:val="Style11"/>
                  <w:rFonts w:ascii="Times New Roman" w:hAnsi="Times New Roman"/>
                  <w:b w:val="false"/>
                  <w:i w:val="false"/>
                  <w:color w:val="0000FF"/>
                  <w:sz w:val="22"/>
                  <w:u w:val="single"/>
                </w:rPr>
                <w:t>https://m.edsoo.ru/7f411518</w:t>
              </w:r>
            </w:hyperlink>
          </w:p>
        </w:tc>
      </w:tr>
      <w:tr>
        <w:trPr>
          <w:trHeight w:val="144" w:hRule="atLeast"/>
        </w:trPr>
        <w:tc>
          <w:tcPr>
            <w:tcW w:w="8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3.3</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Мои друзья</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6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5">
              <w:r>
                <w:rPr>
                  <w:rStyle w:val="Style11"/>
                  <w:rFonts w:ascii="Times New Roman" w:hAnsi="Times New Roman"/>
                  <w:b w:val="false"/>
                  <w:i w:val="false"/>
                  <w:color w:val="0000FF"/>
                  <w:sz w:val="22"/>
                  <w:u w:val="single"/>
                </w:rPr>
                <w:t>https://m.edsoo.ru/7f411518</w:t>
              </w:r>
            </w:hyperlink>
          </w:p>
        </w:tc>
      </w:tr>
      <w:tr>
        <w:trPr>
          <w:trHeight w:val="144" w:hRule="atLeast"/>
        </w:trPr>
        <w:tc>
          <w:tcPr>
            <w:tcW w:w="8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3.4</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Моя малая родина (город, село)</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6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6">
              <w:r>
                <w:rPr>
                  <w:rStyle w:val="Style11"/>
                  <w:rFonts w:ascii="Times New Roman" w:hAnsi="Times New Roman"/>
                  <w:b w:val="false"/>
                  <w:i w:val="false"/>
                  <w:color w:val="0000FF"/>
                  <w:sz w:val="22"/>
                  <w:u w:val="single"/>
                </w:rPr>
                <w:t>https://m.edsoo.ru/7f411518</w:t>
              </w:r>
            </w:hyperlink>
          </w:p>
        </w:tc>
      </w:tr>
      <w:tr>
        <w:trPr>
          <w:trHeight w:val="144" w:hRule="atLeast"/>
        </w:trPr>
        <w:tc>
          <w:tcPr>
            <w:tcW w:w="8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3.5</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Дикие и домашние животные</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6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7">
              <w:r>
                <w:rPr>
                  <w:rStyle w:val="Style11"/>
                  <w:rFonts w:ascii="Times New Roman" w:hAnsi="Times New Roman"/>
                  <w:b w:val="false"/>
                  <w:i w:val="false"/>
                  <w:color w:val="0000FF"/>
                  <w:sz w:val="22"/>
                  <w:u w:val="single"/>
                </w:rPr>
                <w:t>https://m.edsoo.ru/7f411518</w:t>
              </w:r>
            </w:hyperlink>
          </w:p>
        </w:tc>
      </w:tr>
      <w:tr>
        <w:trPr>
          <w:trHeight w:val="144" w:hRule="atLeast"/>
        </w:trPr>
        <w:tc>
          <w:tcPr>
            <w:tcW w:w="8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3.6</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Погода</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6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8">
              <w:r>
                <w:rPr>
                  <w:rStyle w:val="Style11"/>
                  <w:rFonts w:ascii="Times New Roman" w:hAnsi="Times New Roman"/>
                  <w:b w:val="false"/>
                  <w:i w:val="false"/>
                  <w:color w:val="0000FF"/>
                  <w:sz w:val="22"/>
                  <w:u w:val="single"/>
                </w:rPr>
                <w:t>https://m.edsoo.ru/7f411518</w:t>
              </w:r>
            </w:hyperlink>
          </w:p>
        </w:tc>
      </w:tr>
      <w:tr>
        <w:trPr>
          <w:trHeight w:val="144" w:hRule="atLeast"/>
        </w:trPr>
        <w:tc>
          <w:tcPr>
            <w:tcW w:w="8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3.7</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Времена года (месяцы)</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6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39">
              <w:r>
                <w:rPr>
                  <w:rStyle w:val="Style11"/>
                  <w:rFonts w:ascii="Times New Roman" w:hAnsi="Times New Roman"/>
                  <w:b w:val="false"/>
                  <w:i w:val="false"/>
                  <w:color w:val="0000FF"/>
                  <w:sz w:val="22"/>
                  <w:u w:val="single"/>
                </w:rPr>
                <w:t>https://m.edsoo.ru/7f411518</w:t>
              </w:r>
            </w:hyperlink>
          </w:p>
        </w:tc>
      </w:tr>
      <w:tr>
        <w:trPr>
          <w:trHeight w:val="144" w:hRule="atLeast"/>
        </w:trPr>
        <w:tc>
          <w:tcPr>
            <w:tcW w:w="8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3.8</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и контроль</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46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0">
              <w:r>
                <w:rPr>
                  <w:rStyle w:val="Style11"/>
                  <w:rFonts w:ascii="Times New Roman" w:hAnsi="Times New Roman"/>
                  <w:b w:val="false"/>
                  <w:i w:val="false"/>
                  <w:color w:val="0000FF"/>
                  <w:sz w:val="22"/>
                  <w:u w:val="single"/>
                </w:rPr>
                <w:t>https://m.edsoo.ru/7f411518</w:t>
              </w:r>
            </w:hyperlink>
          </w:p>
        </w:tc>
      </w:tr>
      <w:tr>
        <w:trPr>
          <w:trHeight w:val="144" w:hRule="atLeast"/>
        </w:trPr>
        <w:tc>
          <w:tcPr>
            <w:tcW w:w="44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19 </w:t>
            </w:r>
          </w:p>
        </w:tc>
        <w:tc>
          <w:tcPr>
            <w:tcW w:w="74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200"/>
              <w:jc w:val="left"/>
              <w:rPr/>
            </w:pPr>
            <w:r>
              <w:rPr/>
            </w:r>
          </w:p>
        </w:tc>
      </w:tr>
      <w:tr>
        <w:trPr>
          <w:trHeight w:val="144" w:hRule="atLeast"/>
        </w:trPr>
        <w:tc>
          <w:tcPr>
            <w:tcW w:w="13594"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Родная страна и страны изучаемого языка</w:t>
            </w:r>
          </w:p>
        </w:tc>
      </w:tr>
      <w:tr>
        <w:trPr>
          <w:trHeight w:val="144" w:hRule="atLeast"/>
        </w:trPr>
        <w:tc>
          <w:tcPr>
            <w:tcW w:w="8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4.1</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Россия и страна/страны изучаемого языка. Их столицы, достопримечательности и интересные факты</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6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1">
              <w:r>
                <w:rPr>
                  <w:rStyle w:val="Style11"/>
                  <w:rFonts w:ascii="Times New Roman" w:hAnsi="Times New Roman"/>
                  <w:b w:val="false"/>
                  <w:i w:val="false"/>
                  <w:color w:val="0000FF"/>
                  <w:sz w:val="22"/>
                  <w:u w:val="single"/>
                </w:rPr>
                <w:t>https://m.edsoo.ru/7f411518</w:t>
              </w:r>
            </w:hyperlink>
          </w:p>
        </w:tc>
      </w:tr>
      <w:tr>
        <w:trPr>
          <w:trHeight w:val="144" w:hRule="atLeast"/>
        </w:trPr>
        <w:tc>
          <w:tcPr>
            <w:tcW w:w="8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4.2</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Произведения детского фольклора и литературные персонажи детских книг</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6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2">
              <w:r>
                <w:rPr>
                  <w:rStyle w:val="Style11"/>
                  <w:rFonts w:ascii="Times New Roman" w:hAnsi="Times New Roman"/>
                  <w:b w:val="false"/>
                  <w:i w:val="false"/>
                  <w:color w:val="0000FF"/>
                  <w:sz w:val="22"/>
                  <w:u w:val="single"/>
                </w:rPr>
                <w:t>https://m.edsoo.ru/7f411518</w:t>
              </w:r>
            </w:hyperlink>
          </w:p>
        </w:tc>
      </w:tr>
      <w:tr>
        <w:trPr>
          <w:trHeight w:val="144" w:hRule="atLeast"/>
        </w:trPr>
        <w:tc>
          <w:tcPr>
            <w:tcW w:w="8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4.3</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Праздники родной страны и стран изучаемого языка</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6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3">
              <w:r>
                <w:rPr>
                  <w:rStyle w:val="Style11"/>
                  <w:rFonts w:ascii="Times New Roman" w:hAnsi="Times New Roman"/>
                  <w:b w:val="false"/>
                  <w:i w:val="false"/>
                  <w:color w:val="0000FF"/>
                  <w:sz w:val="22"/>
                  <w:u w:val="single"/>
                </w:rPr>
                <w:t>https://m.edsoo.ru/7f411518</w:t>
              </w:r>
            </w:hyperlink>
          </w:p>
        </w:tc>
      </w:tr>
      <w:tr>
        <w:trPr>
          <w:trHeight w:val="144" w:hRule="atLeast"/>
        </w:trPr>
        <w:tc>
          <w:tcPr>
            <w:tcW w:w="8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4.4</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и контроль</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46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4">
              <w:r>
                <w:rPr>
                  <w:rStyle w:val="Style11"/>
                  <w:rFonts w:ascii="Times New Roman" w:hAnsi="Times New Roman"/>
                  <w:b w:val="false"/>
                  <w:i w:val="false"/>
                  <w:color w:val="0000FF"/>
                  <w:sz w:val="22"/>
                  <w:u w:val="single"/>
                </w:rPr>
                <w:t>https://m.edsoo.ru/7f411518</w:t>
              </w:r>
            </w:hyperlink>
          </w:p>
        </w:tc>
      </w:tr>
      <w:tr>
        <w:trPr>
          <w:trHeight w:val="144" w:hRule="atLeast"/>
        </w:trPr>
        <w:tc>
          <w:tcPr>
            <w:tcW w:w="44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11 </w:t>
            </w:r>
          </w:p>
        </w:tc>
        <w:tc>
          <w:tcPr>
            <w:tcW w:w="74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200"/>
              <w:jc w:val="left"/>
              <w:rPr/>
            </w:pPr>
            <w:r>
              <w:rPr/>
            </w:r>
          </w:p>
        </w:tc>
      </w:tr>
      <w:tr>
        <w:trPr>
          <w:trHeight w:val="144" w:hRule="atLeast"/>
        </w:trPr>
        <w:tc>
          <w:tcPr>
            <w:tcW w:w="44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46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4 КЛАСС </w:t>
      </w:r>
    </w:p>
    <w:tbl>
      <w:tblPr>
        <w:tblW w:w="13594" w:type="dxa"/>
        <w:jc w:val="left"/>
        <w:tblInd w:w="-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84" w:type="dxa"/>
          <w:bottom w:w="0" w:type="dxa"/>
          <w:right w:w="108" w:type="dxa"/>
        </w:tblCellMar>
      </w:tblPr>
      <w:tblGrid>
        <w:gridCol w:w="889"/>
        <w:gridCol w:w="3519"/>
        <w:gridCol w:w="1716"/>
        <w:gridCol w:w="2799"/>
        <w:gridCol w:w="4671"/>
      </w:tblGrid>
      <w:tr>
        <w:trPr>
          <w:trHeight w:val="144" w:hRule="atLeast"/>
        </w:trPr>
        <w:tc>
          <w:tcPr>
            <w:tcW w:w="889"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3519"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spacing w:before="0" w:after="0"/>
              <w:ind w:left="135" w:hanging="0"/>
              <w:jc w:val="left"/>
              <w:rPr/>
            </w:pPr>
            <w:r>
              <w:rPr/>
            </w:r>
          </w:p>
        </w:tc>
        <w:tc>
          <w:tcPr>
            <w:tcW w:w="451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c>
          <w:tcPr>
            <w:tcW w:w="4671"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spacing w:before="0" w:after="0"/>
              <w:ind w:left="135" w:hanging="0"/>
              <w:jc w:val="left"/>
              <w:rPr/>
            </w:pPr>
            <w:r>
              <w:rPr/>
            </w:r>
          </w:p>
        </w:tc>
      </w:tr>
      <w:tr>
        <w:trPr>
          <w:trHeight w:val="144" w:hRule="atLeast"/>
        </w:trPr>
        <w:tc>
          <w:tcPr>
            <w:tcW w:w="889"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3519"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c>
          <w:tcPr>
            <w:tcW w:w="2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Контрольные работы </w:t>
            </w:r>
          </w:p>
          <w:p>
            <w:pPr>
              <w:pStyle w:val="Normal"/>
              <w:spacing w:before="0" w:after="0"/>
              <w:ind w:left="135" w:hanging="0"/>
              <w:jc w:val="left"/>
              <w:rPr/>
            </w:pPr>
            <w:r>
              <w:rPr/>
            </w:r>
          </w:p>
        </w:tc>
        <w:tc>
          <w:tcPr>
            <w:tcW w:w="4671"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r>
      <w:tr>
        <w:trPr>
          <w:trHeight w:val="144" w:hRule="atLeast"/>
        </w:trPr>
        <w:tc>
          <w:tcPr>
            <w:tcW w:w="13594"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Мир моего «я»</w:t>
            </w:r>
          </w:p>
        </w:tc>
      </w:tr>
      <w:tr>
        <w:trPr>
          <w:trHeight w:val="144" w:hRule="atLeast"/>
        </w:trPr>
        <w:tc>
          <w:tcPr>
            <w:tcW w:w="8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Моя семья</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6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5">
              <w:r>
                <w:rPr>
                  <w:rStyle w:val="Style11"/>
                  <w:rFonts w:ascii="Times New Roman" w:hAnsi="Times New Roman"/>
                  <w:b w:val="false"/>
                  <w:i w:val="false"/>
                  <w:color w:val="0000FF"/>
                  <w:sz w:val="22"/>
                  <w:u w:val="single"/>
                </w:rPr>
                <w:t>https://m.edsoo.ru/7f412652</w:t>
              </w:r>
            </w:hyperlink>
          </w:p>
        </w:tc>
      </w:tr>
      <w:tr>
        <w:trPr>
          <w:trHeight w:val="144" w:hRule="atLeast"/>
        </w:trPr>
        <w:tc>
          <w:tcPr>
            <w:tcW w:w="8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Мой день рождения</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6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6">
              <w:r>
                <w:rPr>
                  <w:rStyle w:val="Style11"/>
                  <w:rFonts w:ascii="Times New Roman" w:hAnsi="Times New Roman"/>
                  <w:b w:val="false"/>
                  <w:i w:val="false"/>
                  <w:color w:val="0000FF"/>
                  <w:sz w:val="22"/>
                  <w:u w:val="single"/>
                </w:rPr>
                <w:t>https://m.edsoo.ru/7f412652</w:t>
              </w:r>
            </w:hyperlink>
          </w:p>
        </w:tc>
      </w:tr>
      <w:tr>
        <w:trPr>
          <w:trHeight w:val="144" w:hRule="atLeast"/>
        </w:trPr>
        <w:tc>
          <w:tcPr>
            <w:tcW w:w="8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1.3</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Моя любимая еда</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6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7">
              <w:r>
                <w:rPr>
                  <w:rStyle w:val="Style11"/>
                  <w:rFonts w:ascii="Times New Roman" w:hAnsi="Times New Roman"/>
                  <w:b w:val="false"/>
                  <w:i w:val="false"/>
                  <w:color w:val="0000FF"/>
                  <w:sz w:val="22"/>
                  <w:u w:val="single"/>
                </w:rPr>
                <w:t>https://m.edsoo.ru/7f412652</w:t>
              </w:r>
            </w:hyperlink>
          </w:p>
        </w:tc>
      </w:tr>
      <w:tr>
        <w:trPr>
          <w:trHeight w:val="144" w:hRule="atLeast"/>
        </w:trPr>
        <w:tc>
          <w:tcPr>
            <w:tcW w:w="8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1.4</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Мой день (распорядок дня, домашние обязанности)</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6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8">
              <w:r>
                <w:rPr>
                  <w:rStyle w:val="Style11"/>
                  <w:rFonts w:ascii="Times New Roman" w:hAnsi="Times New Roman"/>
                  <w:b w:val="false"/>
                  <w:i w:val="false"/>
                  <w:color w:val="0000FF"/>
                  <w:sz w:val="22"/>
                  <w:u w:val="single"/>
                </w:rPr>
                <w:t>https://m.edsoo.ru/7f412652</w:t>
              </w:r>
            </w:hyperlink>
          </w:p>
        </w:tc>
      </w:tr>
      <w:tr>
        <w:trPr>
          <w:trHeight w:val="144" w:hRule="atLeast"/>
        </w:trPr>
        <w:tc>
          <w:tcPr>
            <w:tcW w:w="8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1.5</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и контроль</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46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49">
              <w:r>
                <w:rPr>
                  <w:rStyle w:val="Style11"/>
                  <w:rFonts w:ascii="Times New Roman" w:hAnsi="Times New Roman"/>
                  <w:b w:val="false"/>
                  <w:i w:val="false"/>
                  <w:color w:val="0000FF"/>
                  <w:sz w:val="22"/>
                  <w:u w:val="single"/>
                </w:rPr>
                <w:t>https://m.edsoo.ru/7f412652</w:t>
              </w:r>
            </w:hyperlink>
          </w:p>
        </w:tc>
      </w:tr>
      <w:tr>
        <w:trPr>
          <w:trHeight w:val="144" w:hRule="atLeast"/>
        </w:trPr>
        <w:tc>
          <w:tcPr>
            <w:tcW w:w="44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15 </w:t>
            </w:r>
          </w:p>
        </w:tc>
        <w:tc>
          <w:tcPr>
            <w:tcW w:w="74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200"/>
              <w:jc w:val="left"/>
              <w:rPr/>
            </w:pPr>
            <w:r>
              <w:rPr/>
            </w:r>
          </w:p>
        </w:tc>
      </w:tr>
      <w:tr>
        <w:trPr>
          <w:trHeight w:val="144" w:hRule="atLeast"/>
        </w:trPr>
        <w:tc>
          <w:tcPr>
            <w:tcW w:w="13594"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Мир моих увлечений</w:t>
            </w:r>
          </w:p>
        </w:tc>
      </w:tr>
      <w:tr>
        <w:trPr>
          <w:trHeight w:val="144" w:hRule="atLeast"/>
        </w:trPr>
        <w:tc>
          <w:tcPr>
            <w:tcW w:w="8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Любимая игрушка, игра</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6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0">
              <w:r>
                <w:rPr>
                  <w:rStyle w:val="Style11"/>
                  <w:rFonts w:ascii="Times New Roman" w:hAnsi="Times New Roman"/>
                  <w:b w:val="false"/>
                  <w:i w:val="false"/>
                  <w:color w:val="0000FF"/>
                  <w:sz w:val="22"/>
                  <w:u w:val="single"/>
                </w:rPr>
                <w:t>https://m.edsoo.ru/7f412652</w:t>
              </w:r>
            </w:hyperlink>
          </w:p>
        </w:tc>
      </w:tr>
      <w:tr>
        <w:trPr>
          <w:trHeight w:val="144" w:hRule="atLeast"/>
        </w:trPr>
        <w:tc>
          <w:tcPr>
            <w:tcW w:w="8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Мой питомец</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6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1">
              <w:r>
                <w:rPr>
                  <w:rStyle w:val="Style11"/>
                  <w:rFonts w:ascii="Times New Roman" w:hAnsi="Times New Roman"/>
                  <w:b w:val="false"/>
                  <w:i w:val="false"/>
                  <w:color w:val="0000FF"/>
                  <w:sz w:val="22"/>
                  <w:u w:val="single"/>
                </w:rPr>
                <w:t>https://m.edsoo.ru/7f412652</w:t>
              </w:r>
            </w:hyperlink>
          </w:p>
        </w:tc>
      </w:tr>
      <w:tr>
        <w:trPr>
          <w:trHeight w:val="144" w:hRule="atLeast"/>
        </w:trPr>
        <w:tc>
          <w:tcPr>
            <w:tcW w:w="8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2.3</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Любимые занятия. Занятия спортом</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6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2">
              <w:r>
                <w:rPr>
                  <w:rStyle w:val="Style11"/>
                  <w:rFonts w:ascii="Times New Roman" w:hAnsi="Times New Roman"/>
                  <w:b w:val="false"/>
                  <w:i w:val="false"/>
                  <w:color w:val="0000FF"/>
                  <w:sz w:val="22"/>
                  <w:u w:val="single"/>
                </w:rPr>
                <w:t>https://m.edsoo.ru/7f412652</w:t>
              </w:r>
            </w:hyperlink>
          </w:p>
        </w:tc>
      </w:tr>
      <w:tr>
        <w:trPr>
          <w:trHeight w:val="144" w:hRule="atLeast"/>
        </w:trPr>
        <w:tc>
          <w:tcPr>
            <w:tcW w:w="8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2.4</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Любимая сказка/история/рассказ</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6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3">
              <w:r>
                <w:rPr>
                  <w:rStyle w:val="Style11"/>
                  <w:rFonts w:ascii="Times New Roman" w:hAnsi="Times New Roman"/>
                  <w:b w:val="false"/>
                  <w:i w:val="false"/>
                  <w:color w:val="0000FF"/>
                  <w:sz w:val="22"/>
                  <w:u w:val="single"/>
                </w:rPr>
                <w:t>https://m.edsoo.ru/7f412652</w:t>
              </w:r>
            </w:hyperlink>
          </w:p>
        </w:tc>
      </w:tr>
      <w:tr>
        <w:trPr>
          <w:trHeight w:val="144" w:hRule="atLeast"/>
        </w:trPr>
        <w:tc>
          <w:tcPr>
            <w:tcW w:w="8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2.5</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Выходной день</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6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4">
              <w:r>
                <w:rPr>
                  <w:rStyle w:val="Style11"/>
                  <w:rFonts w:ascii="Times New Roman" w:hAnsi="Times New Roman"/>
                  <w:b w:val="false"/>
                  <w:i w:val="false"/>
                  <w:color w:val="0000FF"/>
                  <w:sz w:val="22"/>
                  <w:u w:val="single"/>
                </w:rPr>
                <w:t>https://m.edsoo.ru/7f412652</w:t>
              </w:r>
            </w:hyperlink>
          </w:p>
        </w:tc>
      </w:tr>
      <w:tr>
        <w:trPr>
          <w:trHeight w:val="144" w:hRule="atLeast"/>
        </w:trPr>
        <w:tc>
          <w:tcPr>
            <w:tcW w:w="8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2.6</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Каникулы</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6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5">
              <w:r>
                <w:rPr>
                  <w:rStyle w:val="Style11"/>
                  <w:rFonts w:ascii="Times New Roman" w:hAnsi="Times New Roman"/>
                  <w:b w:val="false"/>
                  <w:i w:val="false"/>
                  <w:color w:val="0000FF"/>
                  <w:sz w:val="22"/>
                  <w:u w:val="single"/>
                </w:rPr>
                <w:t>https://m.edsoo.ru/7f412652</w:t>
              </w:r>
            </w:hyperlink>
          </w:p>
        </w:tc>
      </w:tr>
      <w:tr>
        <w:trPr>
          <w:trHeight w:val="144" w:hRule="atLeast"/>
        </w:trPr>
        <w:tc>
          <w:tcPr>
            <w:tcW w:w="8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2.7</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и контроль</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46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6">
              <w:r>
                <w:rPr>
                  <w:rStyle w:val="Style11"/>
                  <w:rFonts w:ascii="Times New Roman" w:hAnsi="Times New Roman"/>
                  <w:b w:val="false"/>
                  <w:i w:val="false"/>
                  <w:color w:val="0000FF"/>
                  <w:sz w:val="22"/>
                  <w:u w:val="single"/>
                </w:rPr>
                <w:t>https://m.edsoo.ru/7f412652</w:t>
              </w:r>
            </w:hyperlink>
          </w:p>
        </w:tc>
      </w:tr>
      <w:tr>
        <w:trPr>
          <w:trHeight w:val="144" w:hRule="atLeast"/>
        </w:trPr>
        <w:tc>
          <w:tcPr>
            <w:tcW w:w="44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17 </w:t>
            </w:r>
          </w:p>
        </w:tc>
        <w:tc>
          <w:tcPr>
            <w:tcW w:w="74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200"/>
              <w:jc w:val="left"/>
              <w:rPr/>
            </w:pPr>
            <w:r>
              <w:rPr/>
            </w:r>
          </w:p>
        </w:tc>
      </w:tr>
      <w:tr>
        <w:trPr>
          <w:trHeight w:val="144" w:hRule="atLeast"/>
        </w:trPr>
        <w:tc>
          <w:tcPr>
            <w:tcW w:w="13594"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Мир вокруг меня</w:t>
            </w:r>
          </w:p>
        </w:tc>
      </w:tr>
      <w:tr>
        <w:trPr>
          <w:trHeight w:val="144" w:hRule="atLeast"/>
        </w:trPr>
        <w:tc>
          <w:tcPr>
            <w:tcW w:w="8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3.1</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Моя комната (квартира, дом), предметы мебели и интерьера</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6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7">
              <w:r>
                <w:rPr>
                  <w:rStyle w:val="Style11"/>
                  <w:rFonts w:ascii="Times New Roman" w:hAnsi="Times New Roman"/>
                  <w:b w:val="false"/>
                  <w:i w:val="false"/>
                  <w:color w:val="0000FF"/>
                  <w:sz w:val="22"/>
                  <w:u w:val="single"/>
                </w:rPr>
                <w:t>https://m.edsoo.ru/7f412652</w:t>
              </w:r>
            </w:hyperlink>
          </w:p>
        </w:tc>
      </w:tr>
      <w:tr>
        <w:trPr>
          <w:trHeight w:val="144" w:hRule="atLeast"/>
        </w:trPr>
        <w:tc>
          <w:tcPr>
            <w:tcW w:w="8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3.2</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Моя школа, любимые учебные предметы</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6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8">
              <w:r>
                <w:rPr>
                  <w:rStyle w:val="Style11"/>
                  <w:rFonts w:ascii="Times New Roman" w:hAnsi="Times New Roman"/>
                  <w:b w:val="false"/>
                  <w:i w:val="false"/>
                  <w:color w:val="0000FF"/>
                  <w:sz w:val="22"/>
                  <w:u w:val="single"/>
                </w:rPr>
                <w:t>https://m.edsoo.ru/7f412652</w:t>
              </w:r>
            </w:hyperlink>
          </w:p>
        </w:tc>
      </w:tr>
      <w:tr>
        <w:trPr>
          <w:trHeight w:val="144" w:hRule="atLeast"/>
        </w:trPr>
        <w:tc>
          <w:tcPr>
            <w:tcW w:w="8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3.3</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Мои друзья, их внешность и черты характера</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6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59">
              <w:r>
                <w:rPr>
                  <w:rStyle w:val="Style11"/>
                  <w:rFonts w:ascii="Times New Roman" w:hAnsi="Times New Roman"/>
                  <w:b w:val="false"/>
                  <w:i w:val="false"/>
                  <w:color w:val="0000FF"/>
                  <w:sz w:val="22"/>
                  <w:u w:val="single"/>
                </w:rPr>
                <w:t>https://m.edsoo.ru/7f412652</w:t>
              </w:r>
            </w:hyperlink>
          </w:p>
        </w:tc>
      </w:tr>
      <w:tr>
        <w:trPr>
          <w:trHeight w:val="144" w:hRule="atLeast"/>
        </w:trPr>
        <w:tc>
          <w:tcPr>
            <w:tcW w:w="8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3.4</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Моя малая родина</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6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0">
              <w:r>
                <w:rPr>
                  <w:rStyle w:val="Style11"/>
                  <w:rFonts w:ascii="Times New Roman" w:hAnsi="Times New Roman"/>
                  <w:b w:val="false"/>
                  <w:i w:val="false"/>
                  <w:color w:val="0000FF"/>
                  <w:sz w:val="22"/>
                  <w:u w:val="single"/>
                </w:rPr>
                <w:t>https://m.edsoo.ru/7f412652</w:t>
              </w:r>
            </w:hyperlink>
          </w:p>
        </w:tc>
      </w:tr>
      <w:tr>
        <w:trPr>
          <w:trHeight w:val="144" w:hRule="atLeast"/>
        </w:trPr>
        <w:tc>
          <w:tcPr>
            <w:tcW w:w="8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3.5</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Путешествия</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6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1">
              <w:r>
                <w:rPr>
                  <w:rStyle w:val="Style11"/>
                  <w:rFonts w:ascii="Times New Roman" w:hAnsi="Times New Roman"/>
                  <w:b w:val="false"/>
                  <w:i w:val="false"/>
                  <w:color w:val="0000FF"/>
                  <w:sz w:val="22"/>
                  <w:u w:val="single"/>
                </w:rPr>
                <w:t>https://m.edsoo.ru/7f412652</w:t>
              </w:r>
            </w:hyperlink>
          </w:p>
        </w:tc>
      </w:tr>
      <w:tr>
        <w:trPr>
          <w:trHeight w:val="144" w:hRule="atLeast"/>
        </w:trPr>
        <w:tc>
          <w:tcPr>
            <w:tcW w:w="8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3.6</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Дикие и домашние животные</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6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2">
              <w:r>
                <w:rPr>
                  <w:rStyle w:val="Style11"/>
                  <w:rFonts w:ascii="Times New Roman" w:hAnsi="Times New Roman"/>
                  <w:b w:val="false"/>
                  <w:i w:val="false"/>
                  <w:color w:val="0000FF"/>
                  <w:sz w:val="22"/>
                  <w:u w:val="single"/>
                </w:rPr>
                <w:t>https://m.edsoo.ru/7f412652</w:t>
              </w:r>
            </w:hyperlink>
          </w:p>
        </w:tc>
      </w:tr>
      <w:tr>
        <w:trPr>
          <w:trHeight w:val="144" w:hRule="atLeast"/>
        </w:trPr>
        <w:tc>
          <w:tcPr>
            <w:tcW w:w="8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3.7</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Погода. Времена года (месяцы)</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6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3">
              <w:r>
                <w:rPr>
                  <w:rStyle w:val="Style11"/>
                  <w:rFonts w:ascii="Times New Roman" w:hAnsi="Times New Roman"/>
                  <w:b w:val="false"/>
                  <w:i w:val="false"/>
                  <w:color w:val="0000FF"/>
                  <w:sz w:val="22"/>
                  <w:u w:val="single"/>
                </w:rPr>
                <w:t>https://m.edsoo.ru/7f412652</w:t>
              </w:r>
            </w:hyperlink>
          </w:p>
        </w:tc>
      </w:tr>
      <w:tr>
        <w:trPr>
          <w:trHeight w:val="144" w:hRule="atLeast"/>
        </w:trPr>
        <w:tc>
          <w:tcPr>
            <w:tcW w:w="8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3.8</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Покупки</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6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4">
              <w:r>
                <w:rPr>
                  <w:rStyle w:val="Style11"/>
                  <w:rFonts w:ascii="Times New Roman" w:hAnsi="Times New Roman"/>
                  <w:b w:val="false"/>
                  <w:i w:val="false"/>
                  <w:color w:val="0000FF"/>
                  <w:sz w:val="22"/>
                  <w:u w:val="single"/>
                </w:rPr>
                <w:t>https://m.edsoo.ru/7f412652</w:t>
              </w:r>
            </w:hyperlink>
          </w:p>
        </w:tc>
      </w:tr>
      <w:tr>
        <w:trPr>
          <w:trHeight w:val="144" w:hRule="atLeast"/>
        </w:trPr>
        <w:tc>
          <w:tcPr>
            <w:tcW w:w="8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3.9</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и контроль</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46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5">
              <w:r>
                <w:rPr>
                  <w:rStyle w:val="Style11"/>
                  <w:rFonts w:ascii="Times New Roman" w:hAnsi="Times New Roman"/>
                  <w:b w:val="false"/>
                  <w:i w:val="false"/>
                  <w:color w:val="0000FF"/>
                  <w:sz w:val="22"/>
                  <w:u w:val="single"/>
                </w:rPr>
                <w:t>https://m.edsoo.ru/7f412652</w:t>
              </w:r>
            </w:hyperlink>
          </w:p>
        </w:tc>
      </w:tr>
      <w:tr>
        <w:trPr>
          <w:trHeight w:val="144" w:hRule="atLeast"/>
        </w:trPr>
        <w:tc>
          <w:tcPr>
            <w:tcW w:w="44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23 </w:t>
            </w:r>
          </w:p>
        </w:tc>
        <w:tc>
          <w:tcPr>
            <w:tcW w:w="74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200"/>
              <w:jc w:val="left"/>
              <w:rPr/>
            </w:pPr>
            <w:r>
              <w:rPr/>
            </w:r>
          </w:p>
        </w:tc>
      </w:tr>
      <w:tr>
        <w:trPr>
          <w:trHeight w:val="144" w:hRule="atLeast"/>
        </w:trPr>
        <w:tc>
          <w:tcPr>
            <w:tcW w:w="13594" w:type="dxa"/>
            <w:gridSpan w:val="5"/>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Родная страна и страны изучаемого языка</w:t>
            </w:r>
          </w:p>
        </w:tc>
      </w:tr>
      <w:tr>
        <w:trPr>
          <w:trHeight w:val="144" w:hRule="atLeast"/>
        </w:trPr>
        <w:tc>
          <w:tcPr>
            <w:tcW w:w="8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4.1</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Россия и страна/страны изучаемого языка, основные достопримечательности и интересные факты</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2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6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6">
              <w:r>
                <w:rPr>
                  <w:rStyle w:val="Style11"/>
                  <w:rFonts w:ascii="Times New Roman" w:hAnsi="Times New Roman"/>
                  <w:b w:val="false"/>
                  <w:i w:val="false"/>
                  <w:color w:val="0000FF"/>
                  <w:sz w:val="22"/>
                  <w:u w:val="single"/>
                </w:rPr>
                <w:t>https://m.edsoo.ru/7f412652</w:t>
              </w:r>
            </w:hyperlink>
          </w:p>
        </w:tc>
      </w:tr>
      <w:tr>
        <w:trPr>
          <w:trHeight w:val="144" w:hRule="atLeast"/>
        </w:trPr>
        <w:tc>
          <w:tcPr>
            <w:tcW w:w="8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4.2</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Произведения детского фольклора. Литературные персонажи детских книг</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5 </w:t>
            </w:r>
          </w:p>
        </w:tc>
        <w:tc>
          <w:tcPr>
            <w:tcW w:w="2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6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7">
              <w:r>
                <w:rPr>
                  <w:rStyle w:val="Style11"/>
                  <w:rFonts w:ascii="Times New Roman" w:hAnsi="Times New Roman"/>
                  <w:b w:val="false"/>
                  <w:i w:val="false"/>
                  <w:color w:val="0000FF"/>
                  <w:sz w:val="22"/>
                  <w:u w:val="single"/>
                </w:rPr>
                <w:t>https://m.edsoo.ru/7f412652</w:t>
              </w:r>
            </w:hyperlink>
          </w:p>
        </w:tc>
      </w:tr>
      <w:tr>
        <w:trPr>
          <w:trHeight w:val="144" w:hRule="atLeast"/>
        </w:trPr>
        <w:tc>
          <w:tcPr>
            <w:tcW w:w="8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4.3</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Праздники родной страны и стран изучаемого языка</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
          </w:p>
        </w:tc>
        <w:tc>
          <w:tcPr>
            <w:tcW w:w="46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8">
              <w:r>
                <w:rPr>
                  <w:rStyle w:val="Style11"/>
                  <w:rFonts w:ascii="Times New Roman" w:hAnsi="Times New Roman"/>
                  <w:b w:val="false"/>
                  <w:i w:val="false"/>
                  <w:color w:val="0000FF"/>
                  <w:sz w:val="22"/>
                  <w:u w:val="single"/>
                </w:rPr>
                <w:t>https://m.edsoo.ru/7f412652</w:t>
              </w:r>
            </w:hyperlink>
          </w:p>
        </w:tc>
      </w:tr>
      <w:tr>
        <w:trPr>
          <w:trHeight w:val="144" w:hRule="atLeast"/>
        </w:trPr>
        <w:tc>
          <w:tcPr>
            <w:tcW w:w="8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4.4</w:t>
            </w:r>
          </w:p>
        </w:tc>
        <w:tc>
          <w:tcPr>
            <w:tcW w:w="35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Обобщение и контроль</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46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 xml:space="preserve">Библиотека ЦОК </w:t>
            </w:r>
            <w:hyperlink r:id="rId69">
              <w:r>
                <w:rPr>
                  <w:rStyle w:val="Style11"/>
                  <w:rFonts w:ascii="Times New Roman" w:hAnsi="Times New Roman"/>
                  <w:b w:val="false"/>
                  <w:i w:val="false"/>
                  <w:color w:val="0000FF"/>
                  <w:sz w:val="22"/>
                  <w:u w:val="single"/>
                </w:rPr>
                <w:t>https://m.edsoo.ru/7f412652</w:t>
              </w:r>
            </w:hyperlink>
          </w:p>
        </w:tc>
      </w:tr>
      <w:tr>
        <w:trPr>
          <w:trHeight w:val="144" w:hRule="atLeast"/>
        </w:trPr>
        <w:tc>
          <w:tcPr>
            <w:tcW w:w="44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Итого по разделу</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 </w:t>
            </w:r>
          </w:p>
        </w:tc>
        <w:tc>
          <w:tcPr>
            <w:tcW w:w="747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200"/>
              <w:jc w:val="left"/>
              <w:rPr/>
            </w:pPr>
            <w:r>
              <w:rPr/>
            </w:r>
          </w:p>
        </w:tc>
      </w:tr>
      <w:tr>
        <w:trPr>
          <w:trHeight w:val="144" w:hRule="atLeast"/>
        </w:trPr>
        <w:tc>
          <w:tcPr>
            <w:tcW w:w="4408"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7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c>
          <w:tcPr>
            <w:tcW w:w="27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46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200"/>
              <w:jc w:val="left"/>
              <w:rPr/>
            </w:pPr>
            <w:r>
              <w:rPr/>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Style w:val="Normal"/>
        <w:rPr/>
      </w:pPr>
      <w:bookmarkStart w:id="20" w:name="block-7633996"/>
      <w:bookmarkStart w:id="21" w:name="block-7633996"/>
      <w:bookmarkEnd w:id="21"/>
      <w:r>
        <w:rPr/>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ПОУРОЧНОЕ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2 КЛАСС </w:t>
      </w:r>
    </w:p>
    <w:tbl>
      <w:tblPr>
        <w:tblW w:w="13594" w:type="dxa"/>
        <w:jc w:val="left"/>
        <w:tblInd w:w="-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84" w:type="dxa"/>
          <w:bottom w:w="0" w:type="dxa"/>
          <w:right w:w="108" w:type="dxa"/>
        </w:tblCellMar>
      </w:tblPr>
      <w:tblGrid>
        <w:gridCol w:w="1544"/>
        <w:gridCol w:w="9130"/>
        <w:gridCol w:w="2920"/>
      </w:tblGrid>
      <w:tr>
        <w:trPr>
          <w:trHeight w:val="144" w:hRule="atLeast"/>
        </w:trPr>
        <w:tc>
          <w:tcPr>
            <w:tcW w:w="1544"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913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Тема урока </w:t>
            </w:r>
          </w:p>
          <w:p>
            <w:pPr>
              <w:pStyle w:val="Normal"/>
              <w:spacing w:before="0" w:after="0"/>
              <w:ind w:left="135" w:hanging="0"/>
              <w:jc w:val="left"/>
              <w:rPr/>
            </w:pPr>
            <w:r>
              <w:rPr/>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r>
      <w:tr>
        <w:trPr>
          <w:trHeight w:val="144" w:hRule="atLeast"/>
        </w:trPr>
        <w:tc>
          <w:tcPr>
            <w:tcW w:w="1544"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9130"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Этикетные диалоги «Приветствие/ Прощание», «Знакомство». Аудирование песни с пониманием основного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Этикетные диалоги «Приветствие/ Прощание», «Знакомство». Знакомство с буквами a-h и соответствующими звуками. Овладение звуко-буквенными соответствиями. Написание букв и наиболее употребительных слов.</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Знакомство с буквами i-q и соответствующими звуками. Овладение звуко-буквенными соответствиями. Написание букв и наиболее употребительных слов.</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Английский алфавит (строчные и заглавные буквы). Аудирование песни с выборочным пониманием содержания. Написание наиболее употребительных слов.</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Знакомство с буквами r-z и соответствующими звуками. Овладение звуко-буквенными соответствиями. Написание букв и наиболее употребительных слов.</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Знакомство с буквосочетаниями sh, ch, th, ph и соответствующими звуками. Овладение звуко-буквенными соответствиями. Написание буквосочетаний и наиболее употребительных слов.</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Моя семья. Использование повествовательных предложений в представлении персонажей.</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Распознавание и использование в речи глаголов из классного обихода. Использование побудительных предложений в диалоге-побуждение к действию.</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Распознавание и использование в речи ЛЕ по теме «Моя семья»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Распознавание и использование в речи ЛЕ по теме «Цвета». Диалог-расспрос с использованием названий цветов. Аудирование с выборочным пониманием информации.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Мой дом. Диалог-расспрос о предметах мебели и их цвете.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Распознавание и использование в речи ЛЕ по теме «Мой дом». Аудирование песни с выборочным пониманием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Распознавание и использование в речи ЛЕ по теме «Мой дом». Диалог-расспрос о местонахождении членов семьи.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Чтение вслух. Аудирование песен с выборочным пониманием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Аудирование песни с полным пониманием и с сопровождением движениями. Диалог-расспрос с использованием глагола to be в Present Simple в отрицательных и вопросительных предложениях</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Диалог-расспрос о местонахождении предметов в комнатах. Описание дома.</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Устное и письменное описание спальни с опорой на образец. Чтение лингво-страноведческих текстов о садах в Великобритании и России и нахождение необходимой информации.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Чтение сказки с пониманием основного содержания и нахождение необходимой информации. Восстановление текста.</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Аудирование с выборочным пониманием. Применение новых слов в рамках изучаемого лексико-грамматического материала. Поисковое и изучающее чтение.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Мой день рождения. Этикетный диалог о возрасте. Распознавание и использование в речи ЛЕ по теме «День рождения», числительных 1-10.</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Чтение сказки с пониманием основного содержания и нахождение необходимой информации. Заполнение пригласительной открытки.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Использование в речи числительных 1-10. Чтение мини-диалогов с полным пониманием. Аудирование песни с полным пониманием.</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Диалог-расспрос о любимых продуктах. Использование в речи активной лексики по теме «Еда». Аудирование песни с полным пониманием.</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Чтение и нахождение необходимой информации. Аудирование с выборочным пониманием. Использование в речи структуры “I like…” для выражения предпочтений в еде.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Использование в речи активной лексики по теме «Еда». Диалог-расспрос о любимых продуктах. Чтение и нахождение необходимой информации.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Использование в речи активной лексики по теме «Еда». Диалог-расспрос о любимых продуктах. Чтение и нахождение необходимой информации.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Обобщающее повторение.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1. Аудирование с выборочным пониманием. Применение новых слов в рамках изучаемого лексико-грамматического материала. Поисковое и изучающее чтение.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Животные. Рассказ о том, что умеют делать животные и люди с использованием модального глагола can. Аудирование с выборочным пониманием.</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Использование в речи активной лексики и грамматических структур по теме «Мой день рожденья». Чтение инструкции по изготовлению праздничной шляпки с полным пониманием.</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Сравнение традиции празднования Рождества и Нового года в Великобритании и России. Написание поздравительной открытки.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Чтение лингво-страноведческих текстов о популярной еде в Великобритании и России и нахождение необходимой информации.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Чтение сказки с пониманием основного содержания и нахождение необходимой информации.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Рассказ о том, что умеют делать животные и люди с использованием модального глагола can. Чтение с полным пониманием. Аудирование песни с полным пониманием.</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Диалог-расспрос об умениях с использованием модального глагола can в вопросительных, утвердительных и отрицательных предложениях. Аудирование песни с выборочным пониманием.</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Чтение и нахождение необходимой информации. Аудирование песни с полным пониманием.</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Использование в речи активной лексики по теме «В цирке». Аудирование песни с выборочным пониманием. Чтение и нахождение необходимой информации.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Диалог-расспрос об умениях с использованием модального глагола can Сравнение и анализ буквы i в разных типах слогов и ее транскрипции. Аудирование песни с выборочным пониманием.</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Обобщающее повторение.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Контроьная работа 2. Аудирование с выборочным пониманием. Применение новых слов в рамках изучаемого лексико-грамматического материала. Поисковое и изучающее чтение.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Чтение инструкции по изготовлению «съедобного аквариума» с полным пониманием. Чтение лингво-страноведческих текстов о популярных домашних животных в Великобритании и России и нахождение необходимой информации.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Чтение сказки с пониманием основного содержания и нахождение необходимой информации. Восстановление текста.</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Мои игрушки. Чтение сказки с пониманием основного содержания и нахождение необходимой информации. Восстановление текста.</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Распознавание и использование в речи ЛЕ по теме «Мои игрушки». Аудирование песни с выборочным пониманием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Распознавание и использование в речи ЛЕ по теме «Внешность». Аудирование песни с выборочным пониманием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lang w:val="ru-RU"/>
              </w:rPr>
            </w:pPr>
            <w:r>
              <w:rPr>
                <w:rFonts w:ascii="Times New Roman" w:hAnsi="Times New Roman"/>
                <w:b w:val="false"/>
                <w:i w:val="false"/>
                <w:color w:val="000000"/>
                <w:sz w:val="24"/>
                <w:lang w:val="ru-RU"/>
              </w:rPr>
              <w:t>Чтение диалога с выборочным пониманием. Аудирование песни с выборочным пониманием содержания.Описание игрушек и внешности людей.</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Описание своей внешности и внешности игрушек и друзей с использованием конструкции I have (haven’t) got…/ He, She has (hasn’t) got…</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Распознавание и использование в речи ЛЕ по теме «Внешность». Описание внешности персонажа. Аудирование песни с полным пониманием.</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Письменное описание персонажа с опорой на образец. Чтение лингво-страноведческих текстов о любимых детских игрушках в Великобритании и России и нахождение необходимой информации.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Обобщающее повторение.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Контроьная работа 3. Аудирование с выборочным пониманием. Применение новых слов в рамках изучаемого лексико-грамматического материала. Поисковое и изучающее чтение.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Чтение сказки с пониманием основного содержания и нахождение необходимой информации. Восстановление текста.</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Мои каникулы. Распознавание и использование в речи ЛЕ по темам «Погода» и «Одежда». Чтение разговора с выборочным пониманием. Диалог-побуждение к действию с использованием глаголов put и take off.</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Распознавание и использование в речи ЛЕ по темам «Погода» и «Одежда». Аудирование песни с полным пониманием. Описание с использованием глагола wear в Present Continuous.</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Распознавание и использование в речи ЛЕ по темам «Погода» и «Одежда». Этикетный диалог о погоде. Аудирование песни с выборочным пониманием.</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Чтение разговора с выборочным пониманием. Аудирование песни с полным пониманием.</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Распознавание и использование в речи ЛЕ по теме «Времена года». Аудирование песни с выборочным пониманием. Чтение разговора с выборочным пониманием.</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Описание персонажей с использованием глагола wear в Present Continuous. Сравнение и анализ буквы k и буквосочетания ck и их транскрипции. Аудирование песни с выборочным пониманием.</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Использование в речи активной лексики и грамматических структур по темам «Погода» и «Одежда».</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4. Аудирование с выборочным пониманием. Применение новых слов в рамках изучаемого лексико-грамматического материала. Поисковое и изучающее чтение.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Чтение лингво-страноведческих текстов о любимых местах отдыха в Великобритании и России и нахождение необходимой информации.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Использование в речи активной лексики и грамматических структур по изученным темам.</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Чтение сказки с пониманием основного содержания и нахождение необходимой информации. Восстановление текста.</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Проект "Мои каникулы".</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Проект "Мои каникулы".</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Обобщающее повторение.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Видео урок по страноведению.</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bookmarkStart w:id="22" w:name="__DdeLink__4552_1698902656"/>
            <w:bookmarkEnd w:id="22"/>
            <w:r>
              <w:rPr>
                <w:rFonts w:ascii="Times New Roman" w:hAnsi="Times New Roman"/>
                <w:b w:val="false"/>
                <w:i w:val="false"/>
                <w:color w:val="000000"/>
                <w:sz w:val="24"/>
              </w:rPr>
              <w:t>Традиционные английские игры.</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06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3 КЛАСС </w:t>
      </w:r>
    </w:p>
    <w:tbl>
      <w:tblPr>
        <w:tblW w:w="13594" w:type="dxa"/>
        <w:jc w:val="left"/>
        <w:tblInd w:w="-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84" w:type="dxa"/>
          <w:bottom w:w="0" w:type="dxa"/>
          <w:right w:w="108" w:type="dxa"/>
        </w:tblCellMar>
      </w:tblPr>
      <w:tblGrid>
        <w:gridCol w:w="1544"/>
        <w:gridCol w:w="9130"/>
        <w:gridCol w:w="2920"/>
      </w:tblGrid>
      <w:tr>
        <w:trPr>
          <w:trHeight w:val="144" w:hRule="atLeast"/>
        </w:trPr>
        <w:tc>
          <w:tcPr>
            <w:tcW w:w="1544"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913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Тема урока </w:t>
            </w:r>
          </w:p>
          <w:p>
            <w:pPr>
              <w:pStyle w:val="Normal"/>
              <w:spacing w:before="0" w:after="0"/>
              <w:ind w:left="135" w:hanging="0"/>
              <w:jc w:val="left"/>
              <w:rPr/>
            </w:pPr>
            <w:r>
              <w:rPr/>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r>
      <w:tr>
        <w:trPr>
          <w:trHeight w:val="144" w:hRule="atLeast"/>
        </w:trPr>
        <w:tc>
          <w:tcPr>
            <w:tcW w:w="1544"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9130"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Моя любимая еда. Знакомство с учениками лесной школы. Диалог-расспрос.</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Описание учеников лесной школы. Высказывания с опорой на ключевые слова. Повелительные предложения.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Анкета ученика. Диалог-расспрос. Письмо (заполнение анкеты).</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Продукты. Семантизация новой лексики. Общий вопросы. Структура Would you like …?</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За столом. Диалог этикетного характера. Восприятие на слух и понимание диалога в аудиозаписи.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Письмо от Джима. Чтение с пониманием основного содержания. Семантизация новой лексики.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Школьный огород. Диалог-расспрос. Семантизация новой лексики.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Что кому нравится. Диалог-расспрос. Восприятие на слух и понимание рассказа в аудиозаписи. Общие вопросы в 3 лице ед.ч.</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Анкета вкусов. Диалог-расспрос. Семантизация новой лексики. Неопределенное местоимение some.</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Угощение для гостей. Диалог этикетного характера. Восприятие на слух и понимание диалога в аудиозаписи.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Мой школьный друг. Диалог-расспрос. Чтение с пониманием основного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Меню на завтрак, обед и ужин. Высказывания с опорой на ключевые слова. Восприятие на слух и понимание рассказа в аудиозаписи. Личные местоимения.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Дни недели. Высказывания с опорой на ключевые слова и зрительную наглядность. Семантизация новой лексики.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Домашние питомцы. Высказывания с опорой на ключевые слова. Восприятие на слух и понимание рассказа в аудиозаписи.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Магазины. Восприятие на слух и понимание рассказа в аудиозаписи. Чтение с пониманием основного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Повторение изученного материала.</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№1.</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Проект «Меню в лесной школе».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Хорошие манеры. Диалог этикетного характера. Семантизация новой лексики.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Любопытный слонёнок. Диалог-расспрос. Общие вопросы.</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Рассеянный Джим. Высказывания с опорой на ключевые слова. Специальные вопросы.</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Урок здоровья. Высказывания с опорой на ключевые слова. Чтение с пониманием основного содержания. Модальный глагол must.</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Пикник Джима и Джилл. Высказывания с опорой на ключевые слова. Множественное число существительных. Must/many/a lot of</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Небылица. Высказывания с опорой на прочитанный текст. Чтение с пониманием основного содержания. Семантизация новой лексики (числительные 11-20).</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Сказка «Восемь друзей». Высказывания с опорой на прочитанный текст. Чтение с пониманием основного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Выходной день. Диалог-расспрос. Семантизация новой лексики (числительные до 100).</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По дороге в школу. Высказывания с опорой на прочитанный текст. Чтение с пониманием основного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Рождественские подарки. Высказывания с опорой на прочитанный текст. Чтение с пониманием основного содержания. Песня “We wish you a Merry Christmas!”</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Рождество и Новый год. Диалог-расспрос. Высказывания с опорой на прочитанный текст. Чтение с пониманием основного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Повторение изученного материала.</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2.</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Проект. Новогодняя игрушка.</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Мой друг. Рассказ о новом друге. Гномик Тайни. Высказывания с опорой на прослушанный и прочитанный тексты. Восприятие на слух и понимание диалога в аудиозаписи.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Сказка о городской мыши и деревенской мыши. Высказывания с опорой на прочитанный текст. Чтение с пониманием основного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Времена года. Диалог-расспрос о любимом времени года. Семантизация новой лексики.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Времена года. Диалог-расспрос о занятиях в разное время года.</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Любимое время года. Высказывания с опорой на ключевые слова. Восприятие на слух и понимание рассказа в аудиозаписи.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Заветные желания. Диалог – расспрос. Порядковые числительные.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День рождения. Диалог-расспрос. Порядковые числительные.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Подарок на день рождения. Высказывания с опорой на ключевые слова. Чтение с пониманием основного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Отмечаем день рождения. Диалог-расспрос об увлечениях.</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На почте. Диалог этикетного характера. Семантизация новой лексики.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Сказка «Умная Миранда». Высказывания с опорой на ключевые слова. Чтение с пониманием основного содержания. Написание адреса.</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Письма. Высказывания с опорой на ключевые слова и зрительную наглядность.</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Сказка «Умная Миранда» (продолжение). Высказывания с опорой на прочитанные тексты. Чтение с пониманием основного содержания. Притяжательный падеж существительных.</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Письма от друзей. Высказывания с опорой на прочитанный текст. Чтение с пониманием основного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Викторина «Что? Где? Когда?» Специальные вопросы. Написание письма зарубежному другу с опорой на образец.</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Викторина «Что? Где? Когда?» Вопросы и ответы. Чтение с пониманием основного содержания. Порядок слов в предложении.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Расскажи мне о себе. Высказывания с опорой на прочитанный текст и вербальную ситуацию. Чтение с пониманием основного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Повторение изученного материала.</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3.</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Проект «Поздравительная открытка».</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Части тела. Описание внешности. Диалог-расспрос. Семантизация новой лексики.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Описание учеников лесной школы. Высказывания с опорой на вербальную ситуацию и ключевые слова. Восприятие на слух и понимание рассказа в аудиозаписи.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Рассказ о гноме Тайни. Высказывания с опорой на прочитанный текст и ключевые слова. Чтение вслух. Чтение с пониманием основного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Который час? Диалог-расспрос. Семантизация новой лексики. Чтение с пониманием основного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Распорядок дня. Высказывания с опорой на ключевые слова. Порядок слов в предложении.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Если хочешь быть здоров. Диалог-расспрос о режиме дня. Порядок слов в предложении.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Рассказ об инопланетянине. Высказывания с опорой на вербальную ситуацию и ключевые слова (описание).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Распорядок дня Тайни. Высказывания с опорой на прочитанный текст. Чтение с пониманием основного содержания. Рифмовка.</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Кто живет на ферме? Диалог – расспрос. Восприятие на слух и понимание рассказа в аудиозаписи. Существительные во множественном числе.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Что мы умеем делать. Высказывания с опорой на вербальную ситуацию и ключевые слова. Чтение с пониманием основного содержания.</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Сказка «Юфо и его друзья». Высказывания с опорой на прочитанный текст и ключевые слова. Чтение с пониманием основного содержания. Чтение вслух.</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Сказка «Юфо и его друзья» (продолжение). Высказывания с опорой на прочитанный текст. Чтение с пониманием основного содержания. Чтение вслух. Порядок слов в предложении.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Повторение изученного материала.</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4.</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Проект «Письмо другу».</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Обобщающее повторение.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06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4 КЛАСС </w:t>
      </w:r>
    </w:p>
    <w:tbl>
      <w:tblPr>
        <w:tblW w:w="13594" w:type="dxa"/>
        <w:jc w:val="left"/>
        <w:tblInd w:w="-2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0" w:type="dxa"/>
          <w:left w:w="84" w:type="dxa"/>
          <w:bottom w:w="0" w:type="dxa"/>
          <w:right w:w="108" w:type="dxa"/>
        </w:tblCellMar>
      </w:tblPr>
      <w:tblGrid>
        <w:gridCol w:w="1544"/>
        <w:gridCol w:w="9130"/>
        <w:gridCol w:w="2920"/>
      </w:tblGrid>
      <w:tr>
        <w:trPr>
          <w:trHeight w:val="144" w:hRule="atLeast"/>
        </w:trPr>
        <w:tc>
          <w:tcPr>
            <w:tcW w:w="1544"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spacing w:before="0" w:after="0"/>
              <w:ind w:left="135" w:hanging="0"/>
              <w:jc w:val="left"/>
              <w:rPr/>
            </w:pPr>
            <w:r>
              <w:rPr/>
            </w:r>
          </w:p>
        </w:tc>
        <w:tc>
          <w:tcPr>
            <w:tcW w:w="9130"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Тема урока </w:t>
            </w:r>
          </w:p>
          <w:p>
            <w:pPr>
              <w:pStyle w:val="Normal"/>
              <w:spacing w:before="0" w:after="0"/>
              <w:ind w:left="135" w:hanging="0"/>
              <w:jc w:val="left"/>
              <w:rPr/>
            </w:pPr>
            <w:r>
              <w:rPr/>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i w:val="false"/>
                <w:color w:val="000000"/>
                <w:sz w:val="24"/>
              </w:rPr>
              <w:t>Количество часов</w:t>
            </w:r>
          </w:p>
        </w:tc>
      </w:tr>
      <w:tr>
        <w:trPr>
          <w:trHeight w:val="144" w:hRule="atLeast"/>
        </w:trPr>
        <w:tc>
          <w:tcPr>
            <w:tcW w:w="1544"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9130"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tcPr>
          <w:p>
            <w:pPr>
              <w:pStyle w:val="Normal"/>
              <w:spacing w:before="0" w:after="200"/>
              <w:jc w:val="left"/>
              <w:rPr/>
            </w:pPr>
            <w:r>
              <w:rPr/>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i w:val="false"/>
                <w:color w:val="000000"/>
                <w:sz w:val="24"/>
              </w:rPr>
              <w:t xml:space="preserve">Всего </w:t>
            </w:r>
          </w:p>
          <w:p>
            <w:pPr>
              <w:pStyle w:val="Normal"/>
              <w:spacing w:before="0" w:after="0"/>
              <w:ind w:left="135" w:hanging="0"/>
              <w:jc w:val="left"/>
              <w:rPr/>
            </w:pPr>
            <w:r>
              <w:rPr/>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Мир вокруг меня. Любимое время года. Семантизация лексики по теме. Диалог-расспрос. Основные правила орфографии. Восприятие на слух и понимание небольшого сообщения в аудиозаписи.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Актуализация лексики по теме. Восприятие на слух и понимание речи учителя и одноклассников в процессе общения на уроке. Безличные предложения. Читать про себя и понимать тексты, содержащие как изученный языковой материал, так и отдельные новые слова. Диалог-расспрос.</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Основные коммуникативные типы предложения: повествовательное. Восприятие на слух и понимание небольшого стихотворения в аудиозаписи. Актуализация лексики по теме. Основные коммуникативные типы речи: рассказ.</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Грамматически формы изъявительного наклонения: Future Simple. Читать про себя и понимать текст, содержащий как изученный языковой материал, так и отдельные новые слова. Диалог-расспрос. Восприятие на слух и понимание речи учителя и одноклассников в процессе общения на уроке.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Грамматически формы изъявительного наклонения: Future Simple. Основные коммуникативные типы предложения: повествовательное. Порядок слов в предложении. Диалог-расспрос. Восприятие на слух и понимание речи учителя и одноклассников в процессе общения на уроке. Заполнение таблицы.</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Диалог-расспрос.. Основные коммуникативные типы предложения: повествовательное. Восприятие на слух и понимание небольшого сообщения в аудиозаписи. Семантизация лексики по теме. Читать вслух небольшой текст, построенный на изученном языковом материале. Основные коммуникативные типы речи: рассказ.</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Грамматически формы изъявительного наклонения: Future Simple. Основные коммуникативные типы речи: сообщение. Восприятие на слух и понимание речи учителя и одноклассников в процессе общения на уроке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Написание электронного сообщения зарубежному другу по образцу.</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Чтение сказки с пониманием основного содержания и нахождение необходимой информации. Восстановление текста.</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Мой дом. Моя квартира. Семантизация лексики по теме. Основные коммуникативные типы предложения: повествовательное. Основные правила чтения. Восприятие на слух и пониманием диалога в аудиозаписи. Диалог-расспрос. Предложения с оборотом there is/ there are.</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Чтение вслух отрывок из рассказа, построенный на изученном языковом материале. Семантизация лексики по теме. Предложения с оборотом there is/ there are. Диалог-расспрос. Восприятие на слух и понимание небольшого сообщения в аудиозаписи.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Актуализация лексики по теме. Читать про себя отрывок из рассказа, содержащий как изученный языковой материал, так и отдельные новые слова. Наиболее употребительные предлоги. Восприятие и понимание на слух речи учителя и одноклассников в процессе общения на уроке. Диалог-расспрос.</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Предложения с оборотом there is/ there are. Читать вслух небольшой текст, построенный на изученном языковом материале. Основные коммуникативные типы речи: описание. Восприятие и понимание на слух речи учителя и одноклассников в процессе общения на уроке.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Восприятие на слух и понимание небольшого рассказа в аудиозаписи. Основные коммуникативные типы речи: описание. Предложения с оборотом there is/ there are.</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Обобщающее повторение.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 1.</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Работа над ошибками.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Проект "Мой дом".</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19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Жизнь в городе и селе. Семантизация лексики по теме. Существительные в единственном и множественном числе (образованные по правилу, а также некоторые исключения. Нормы произношения звуков английского языка. Читать вслух текст письма, содержащий как изученный языковой материал, так и отдельные новые слова. Диалог-расспрос.</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Глагол- связка to be. Основные коммуникативные типы речи: сообщение. Диалог-расспрос. Восприятие на слух и понимание небольшого рассказа в аудиозаписи.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Восприятие на слух и понимание небольшого диалога в аудиозаписи. Актуализация лексики по теме. Прилагательные в положительной, сравнительной и превосходной степенях, образованные по правилам. Читать вслух текст истории, построенный на изученном языковом материале. Диалог-расспрос.</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Прилагательные в положительной, сравнительной и превосходной степенях, образованные по правилам и исключения. Нормы произношения звуков английского языка. Основные коммуникативные типы предложения: повествовательное. Восприятие и понимание на слух речи учителя, одноклассников в процессе общения на уроке. Читать про себя и понимать текст, построенный на изученном языковом материале.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Семантизация лексики по теме. Основные буквосочетания. Прилагательные в положительной, сравнительной и превосходной степенях, образованные по правилам и исключения. Диалог-расспрос. Восприятие на слух и понимание речи учителя и одноклассников в ходе общения с ним.</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Диалог-расспрос. Актуализация лексики по теме. Восприятие на слух и понимание небольшого рассказа в аудиозаписи. Читать вслух небольшие тексты, построенные на изученном языковом материале. Основные коммуникативные типы предложения: повествовательное.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Написание электронного сообщения зарубежному другу по образцу.</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Английские сказки. Читать вслух небольшой текст, построенный на изученном языковом материале. Грамматические формы изъявительного наклонения: Past Simple. Звуки английского языка.</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Актуализация лексики по теме. Грамматические формы изъявительного наклонения: Past Simple. Основные коммуникативные типы речи: описание. Читать про себя и понимать текст, построенный на изученном языковом материале. Восприятие на слух и понимание речи учителя и одноклассников в процессе общения на уроке.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Восприятие на слух и понимание небольшого стихотворения в аудиозаписи. Грамматические формы изъявительного наклонения: Past Simple. Читать про себя и понимать текст, построенный на изученном языковом материале. Основные коммуникативные типы предложения: повествовательное.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29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Грамматические формы изъявительного наклонения: Past Simple. Читать вслух текст рассказа, построенный на изученном языковом материале. Диалог-расспрос.</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Обобщающее повторение.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2</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Работа над ошибками.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Проект. Сочиняем сказку.</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Мои любимые занятия. Семантизация лексики по теме. Восприятие на слух и понимание небольшого рассказа в аудиозаписи. Основные коммуникативные типы речи: описание. Читать вслух небольшой текст, построенный на изученном языковом материале.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Диалог-расспрос. Восприятие на слух и понимание небольшого диалога в аудиозаписи. Актуализация лексики по теме. Грамматические формы изъявительного наклонения: Past Simple.</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Читать вслух небольшой рассказ, построенный на изученном языковом материале. Основные коммуникативные типы речи: рассказ. Грамматические формы изъявительного наклонения: Past Simple. Вопросительные слова.</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Семантизация лексики по теме. Основные коммуникативные типы предложения: повествовательное. Диалог-расспрос. Восприятие на слух и понимание речи учителя и одноклассников в процессе общения на уроке. Грамматические формы изъявительного наклонения: Past Simple. Читать вслух небольшой текст, построенный на изученном языковом материале.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Нормы произношения звуков английского языка. Диалог этикетного характера. Читать вслух небольшой диалог, построенный на изученном языковом материале. Грамматические формы изъявительного наклонения: Past Simple. Восприятие на слух и понимание диалога в аудиозаписи.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39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Восприятие на слух и понимание небольшого стихотворения в аудиозаписи. Диалог-расспрос. Восприятие на слух и понимание речи учителя и одноклассников в процессе общения на уроке. Грамматические формы изъявительного наклонения: Past Simple. Читать вслух небольшой текст истории, построенный на изученном языковом материале.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Восприятие на слух и понимание телефонного разговора в аудиозаписи. Диалог этикетного характера. Количественные числительные. Основные коммуникативные типы предложения: повествовательное.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Количественные числительные. Основные коммуникативные типы предложения: повествовательное. Восприятие на слух и понимание небольшого телефонного разговора в аудиозаписи. Грамматические формы изъявительного наклонения: Past Simple. Читать вслух небольшой текст истории, построенный на изученном языковом материале. Диалог-расспрос.</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Побудительные предложения в утвердительной и отрицательной формах. Восприятие на слух и понимание речи учителя и одноклассников в процессе общения на уроке.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Притяжательные местоимения. Диалог-расспрос. Восприятие на слух и понимание речи учителя и одноклассников в процессе общения на уроке. Читать вслух небольшой текст, построенный на изученном языковом материале.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 магазине. Семантизация лексики по теме. Звуко-буквенные соответствия. Читать вслух небольшой диалог, построенный на изученном языковом материале. Диалог этикетного характера. Восприятие на слух и понимание речи учителя и одноклассников в процессе общения на уроке.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Существительные в единственном и множественном числе (исключения). Основные коммуникативные типы предложения: повествовательное. Восприятие на слух и понимание диалога в аудиозаписи. Диалог этикетного характера. Читать про себя и понимать текст рассказа, содержащий как изученный языковой материал, так и отдельные новые слова.</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Восприятие на слух и понимание небольшого диалога в аудиозаписи. Актуализация лексики по теме. Звуки английского языка. Основные буквосочетания. Основные коммуникативные типы предложения: повествовательное. Диалог-расспрос. Восприятие на слух и понимание речи учителя и одноклассников в процессе общения на уроке.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Грамматические формы изъявительного наклонения: Past Simple. Читать вслух небольшой текст истории, построенный на изученном языковом материале. Порядок слов в предложении. Основные коммуникативные типы речи: описание.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Семантизация лексики по теме. Восприятие на слух и понимание небольшого диалога в аудиозаписи. Читать вслух небольшой текст, построенный на изученном языковом материале. Основные коммуникативные типы речи: рассказ.</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49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Восприятие на слух и понимание диалога в аудиозаписи. Неопределенные местоимения. Предложения с оборотом there is/ there are. Основные коммуникативные типы речи: описание.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Обобщающее повторение.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 3.</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Работа над ошибками.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Проект "Модный магазин".</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Моя школа. Семантизация лексики по теме. Предложения с оборотом there is/ there are. Основные коммуникативные типы предложения: повествовательное. Модальный глагол must. Восприятие на слух и понимание речи учителя и одноклассников в процессе общения на уроке. Основные коммуникативные типы речи: описание.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Диалог-расспрос. Звуки английского языка. Читать вслух небольшой текст, построенный на изученном языковом материале. Актуализация лексики по теме. Заполнение таблицы.</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Семантизация лексики по теме. Основные правила чтения. Диалог-расспрос. Восприятие на слух и понимание речи учителя и одноклассников в процессе общения на уроке.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Актуализация лексики по теме. Читать вслух небольшой рассказ, построенный на изученном языковом материале. Диалог-расспрос. Восприятие на слух и понимание речи учителя и одноклассников в процессе общения на уроке.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Указательные местоимения. Актуализация лексики по теме. Восприятие на слух и понимание диалога в аудиозаписи. Основные коммуникативные типы речи: описание. Читать вслух небольшие диалоги, построенные на изученном языковом материале.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59</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Восприятие на слух и понимание рассказа в аудиозаписи. Основные коммуникативные типы речи: сообщение. Порядок слов в предложении. Читать про себя и понимать текст сказки, содержащий как изученный языковой материал, так и отдельные новые слова.</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60</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Написание наиболее употребительных слов, вошедших в активный словарь. Читать вслух небольшой текст, построенный на изученном языковом материале. Диалог-расспрос. Восприятие на слух и понимание речи учителя и одноклассников в процессе общения на уроке.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61</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Основные коммуникативные типы речи: рассказ. Восприятие на слух и понимание речи учителя и одноклассников в процессе общения на уроке. Читать вслух небольшой текст, построенный на изученном языковом материале.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62</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Диалог-расспрос. Восприятие на слух и понимание речи учителя и одноклассников в процессе общения на уроке. Заполнение анкеты. Порядок слов в предложении.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63</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Написание электронного письма зарубежному другу по образцу.</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64</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Основные коммуникативные типы речи: рассказ. Восприятие на слух и понимание речи учителя и одноклассников в процессе общения на уроке. Порядок слов в предложении. Ритмико-интонационные особенности повествовательного, побудительного и вопросительного предложений.</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65</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Обобщающее повторение.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66</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Контрольная работа № 4.</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67</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Работа над ошибками.</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0" w:hanging="0"/>
              <w:jc w:val="left"/>
              <w:rPr/>
            </w:pPr>
            <w:r>
              <w:rPr>
                <w:rFonts w:ascii="Times New Roman" w:hAnsi="Times New Roman"/>
                <w:b w:val="false"/>
                <w:i w:val="false"/>
                <w:color w:val="000000"/>
                <w:sz w:val="24"/>
              </w:rPr>
              <w:t>68</w:t>
            </w:r>
          </w:p>
        </w:tc>
        <w:tc>
          <w:tcPr>
            <w:tcW w:w="91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Проект "Diploma".</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067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2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4" w:type="dxa"/>
            </w:tcMar>
            <w:vAlign w:val="center"/>
          </w:tcPr>
          <w:p>
            <w:pPr>
              <w:pStyle w:val="Normal"/>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68 </w:t>
            </w:r>
          </w:p>
        </w:tc>
      </w:tr>
    </w:tbl>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Pr>
    </w:p>
    <w:p>
      <w:pPr>
        <w:sectPr>
          <w:type w:val="nextPage"/>
          <w:pgSz w:orient="landscape" w:w="16383" w:h="11906"/>
          <w:pgMar w:left="1800" w:right="1800" w:header="0" w:top="1440" w:footer="0" w:bottom="1440" w:gutter="0"/>
          <w:pgNumType w:fmt="decimal"/>
          <w:formProt w:val="false"/>
          <w:textDirection w:val="lrTb"/>
          <w:docGrid w:type="default" w:linePitch="240" w:charSpace="4294965247"/>
        </w:sectPr>
        <w:pStyle w:val="Normal"/>
        <w:rPr/>
      </w:pPr>
      <w:bookmarkStart w:id="23" w:name="block-7633997"/>
      <w:bookmarkStart w:id="24" w:name="block-7633997"/>
      <w:bookmarkEnd w:id="24"/>
      <w:r>
        <w:rPr/>
      </w:r>
    </w:p>
    <w:p>
      <w:pPr>
        <w:pStyle w:val="Normal"/>
        <w:spacing w:before="0" w:after="0"/>
        <w:ind w:left="120" w:hanging="0"/>
        <w:jc w:val="left"/>
        <w:rPr/>
      </w:pPr>
      <w:r>
        <w:rPr>
          <w:rFonts w:ascii="Times New Roman" w:hAnsi="Times New Roman"/>
          <w:b/>
          <w:i w:val="false"/>
          <w:color w:val="000000"/>
          <w:sz w:val="28"/>
        </w:rPr>
        <w:t>УЧЕБНО-МЕТОДИЧЕСКОЕ ОБЕСПЕЧЕНИЕ ОБРАЗОВАТЕЛЬНОГО ПРОЦЕССА</w:t>
      </w:r>
    </w:p>
    <w:p>
      <w:pPr>
        <w:pStyle w:val="Normal"/>
        <w:spacing w:lineRule="exact" w:line="480" w:before="0" w:after="0"/>
        <w:ind w:left="120" w:hanging="0"/>
        <w:jc w:val="left"/>
        <w:rPr/>
      </w:pPr>
      <w:r>
        <w:rPr>
          <w:rFonts w:ascii="Times New Roman" w:hAnsi="Times New Roman"/>
          <w:b/>
          <w:i w:val="false"/>
          <w:color w:val="000000"/>
          <w:sz w:val="28"/>
        </w:rPr>
        <w:t>ОБЯЗАТЕЛЬНЫЕ УЧЕБНЫЕ МАТЕРИАЛЫ ДЛЯ УЧЕНИКА</w:t>
      </w:r>
    </w:p>
    <w:p>
      <w:pPr>
        <w:pStyle w:val="Normal"/>
        <w:spacing w:lineRule="exact" w:line="480" w:before="0" w:after="0"/>
        <w:ind w:left="120" w:hanging="0"/>
        <w:jc w:val="left"/>
        <w:rPr/>
      </w:pPr>
      <w:r>
        <w:rPr>
          <w:rFonts w:ascii="Times New Roman" w:hAnsi="Times New Roman"/>
          <w:b w:val="false"/>
          <w:i w:val="false"/>
          <w:color w:val="000000"/>
          <w:sz w:val="28"/>
        </w:rPr>
        <w:t>​‌</w:t>
      </w:r>
      <w:bookmarkStart w:id="25" w:name="3ebe050c-3cd2-444b-8088-a22b4a95044d"/>
      <w:r>
        <w:rPr>
          <w:rFonts w:ascii="Times New Roman" w:hAnsi="Times New Roman"/>
          <w:b w:val="false"/>
          <w:i w:val="false"/>
          <w:color w:val="000000"/>
          <w:sz w:val="28"/>
        </w:rPr>
        <w:t xml:space="preserve">• </w:t>
      </w:r>
      <w:r>
        <w:rPr>
          <w:rFonts w:ascii="Times New Roman" w:hAnsi="Times New Roman"/>
          <w:b w:val="false"/>
          <w:i w:val="false"/>
          <w:color w:val="000000"/>
          <w:sz w:val="28"/>
        </w:rPr>
        <w:t>Английский язык (в 2 частях), 2 класс/ Быкова Н.И., Дули Д., Поспелова М.Д. и другие, Акционерное общество «Издательство «Просвещение»</w:t>
      </w:r>
      <w:bookmarkEnd w:id="25"/>
      <w:r>
        <w:rPr>
          <w:sz w:val="28"/>
        </w:rPr>
        <w:br/>
      </w:r>
      <w:bookmarkStart w:id="26" w:name="3ebe050c-3cd2-444b-8088-a22b4a95044d1"/>
      <w:r>
        <w:rPr>
          <w:rFonts w:ascii="Times New Roman" w:hAnsi="Times New Roman"/>
          <w:b w:val="false"/>
          <w:i w:val="false"/>
          <w:color w:val="000000"/>
          <w:sz w:val="28"/>
        </w:rPr>
        <w:t xml:space="preserve"> • Английский язык, 3 класс/ Биболетова М.З., Денисенко О.А., Трубанева Н.Н., Общество с ограниченной ответственностью «ДРОФА»; Акционерное общество «Издательство «Просвещение»</w:t>
      </w:r>
      <w:bookmarkEnd w:id="26"/>
      <w:r>
        <w:rPr>
          <w:sz w:val="28"/>
        </w:rPr>
        <w:br/>
      </w:r>
      <w:bookmarkStart w:id="27" w:name="3ebe050c-3cd2-444b-8088-a22b4a95044d2"/>
      <w:r>
        <w:rPr>
          <w:rFonts w:ascii="Times New Roman" w:hAnsi="Times New Roman"/>
          <w:b w:val="false"/>
          <w:i w:val="false"/>
          <w:color w:val="000000"/>
          <w:sz w:val="28"/>
        </w:rPr>
        <w:t xml:space="preserve"> • Английский язык, 4 класс/ Биболетова М.З., Денисенко О.А., Трубанева Н.Н., Общество с ограниченной ответственностью «ДРОФА»; Акционерное общество «Издательство «Просвещение»</w:t>
      </w:r>
      <w:bookmarkEnd w:id="27"/>
      <w:r>
        <w:rPr>
          <w:rFonts w:ascii="Times New Roman" w:hAnsi="Times New Roman"/>
          <w:b w:val="false"/>
          <w:i w:val="false"/>
          <w:color w:val="000000"/>
          <w:sz w:val="28"/>
        </w:rPr>
        <w:t>‌​</w:t>
      </w:r>
    </w:p>
    <w:p>
      <w:pPr>
        <w:pStyle w:val="Normal"/>
        <w:spacing w:lineRule="exact" w:line="480"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Fonts w:ascii="Times New Roman" w:hAnsi="Times New Roman"/>
          <w:b w:val="false"/>
          <w:i w:val="false"/>
          <w:color w:val="000000"/>
          <w:sz w:val="28"/>
        </w:rPr>
        <w:t>​</w:t>
      </w:r>
    </w:p>
    <w:p>
      <w:pPr>
        <w:pStyle w:val="Normal"/>
        <w:spacing w:lineRule="exact" w:line="480" w:before="0" w:after="0"/>
        <w:ind w:left="120" w:hanging="0"/>
        <w:jc w:val="left"/>
        <w:rPr/>
      </w:pPr>
      <w:r>
        <w:rPr>
          <w:rFonts w:ascii="Times New Roman" w:hAnsi="Times New Roman"/>
          <w:b/>
          <w:i w:val="false"/>
          <w:color w:val="000000"/>
          <w:sz w:val="28"/>
        </w:rPr>
        <w:t>МЕТОДИЧЕСКИЕ МАТЕРИАЛЫ ДЛЯ УЧИТЕЛЯ</w:t>
      </w:r>
    </w:p>
    <w:p>
      <w:pPr>
        <w:pStyle w:val="Normal"/>
        <w:spacing w:lineRule="exact" w:line="480" w:before="0" w:after="0"/>
        <w:ind w:left="120" w:hanging="0"/>
        <w:jc w:val="left"/>
        <w:rPr/>
      </w:pPr>
      <w:r>
        <w:rPr>
          <w:rFonts w:ascii="Times New Roman" w:hAnsi="Times New Roman"/>
          <w:b w:val="false"/>
          <w:i w:val="false"/>
          <w:color w:val="000000"/>
          <w:sz w:val="28"/>
        </w:rPr>
        <w:t>​‌</w:t>
      </w:r>
      <w:bookmarkStart w:id="28" w:name="ef50412f-115f-472a-bc67-2000ac20df62"/>
      <w:r>
        <w:rPr>
          <w:rFonts w:ascii="Times New Roman" w:hAnsi="Times New Roman"/>
          <w:b w:val="false"/>
          <w:i w:val="false"/>
          <w:color w:val="000000"/>
          <w:sz w:val="28"/>
        </w:rPr>
        <w:t>Книга для учителя, аудиокурс 2 класс/Быкова Н.И., Дули Д., Поспелова М.Д. и другие, Акционерное общество Издательство "Просвещение</w:t>
      </w:r>
      <w:bookmarkEnd w:id="28"/>
      <w:r>
        <w:rPr>
          <w:sz w:val="28"/>
        </w:rPr>
        <w:br/>
      </w:r>
      <w:bookmarkStart w:id="29" w:name="ef50412f-115f-472a-bc67-2000ac20df621"/>
      <w:r>
        <w:rPr>
          <w:rFonts w:ascii="Times New Roman" w:hAnsi="Times New Roman"/>
          <w:b w:val="false"/>
          <w:i w:val="false"/>
          <w:color w:val="000000"/>
          <w:sz w:val="28"/>
        </w:rPr>
        <w:t xml:space="preserve"> Книга для учителя, аудиокурс 3 класс/ Биболетова М.З., Денисенко О.А., Трубанева Н.Н., Акционерное общество Издательство "Просвещение"</w:t>
      </w:r>
      <w:bookmarkEnd w:id="29"/>
      <w:r>
        <w:rPr>
          <w:sz w:val="28"/>
        </w:rPr>
        <w:br/>
      </w:r>
      <w:bookmarkStart w:id="30" w:name="ef50412f-115f-472a-bc67-2000ac20df622"/>
      <w:r>
        <w:rPr>
          <w:rFonts w:ascii="Times New Roman" w:hAnsi="Times New Roman"/>
          <w:b w:val="false"/>
          <w:i w:val="false"/>
          <w:color w:val="000000"/>
          <w:sz w:val="28"/>
        </w:rPr>
        <w:t xml:space="preserve"> Книга для учителя, аудиокурс 4 класс/ Биболетова М.З., Денисенко О.А., Трубанева Н.Н., Акционерное общество Издательство "Просвещение"</w:t>
      </w:r>
      <w:bookmarkEnd w:id="30"/>
      <w:r>
        <w:rPr>
          <w:rFonts w:ascii="Times New Roman" w:hAnsi="Times New Roman"/>
          <w:b w:val="false"/>
          <w:i w:val="false"/>
          <w:color w:val="000000"/>
          <w:sz w:val="28"/>
        </w:rPr>
        <w:t>‌​</w:t>
      </w:r>
    </w:p>
    <w:p>
      <w:pPr>
        <w:pStyle w:val="Normal"/>
        <w:spacing w:before="0" w:after="0"/>
        <w:ind w:left="120" w:hanging="0"/>
        <w:jc w:val="left"/>
        <w:rPr/>
      </w:pPr>
      <w:r>
        <w:rPr/>
      </w:r>
    </w:p>
    <w:p>
      <w:pPr>
        <w:pStyle w:val="Normal"/>
        <w:spacing w:lineRule="exact" w:line="480" w:before="0" w:after="0"/>
        <w:ind w:left="120" w:hanging="0"/>
        <w:jc w:val="left"/>
        <w:rPr/>
      </w:pPr>
      <w:r>
        <w:rPr>
          <w:rFonts w:ascii="Times New Roman" w:hAnsi="Times New Roman"/>
          <w:b/>
          <w:i w:val="false"/>
          <w:color w:val="000000"/>
          <w:sz w:val="28"/>
        </w:rPr>
        <w:t>ЦИФРОВЫЕ ОБРАЗОВАТЕЛЬНЫЕ РЕСУРСЫ И РЕСУРСЫ СЕТИ ИНТЕРНЕТ</w:t>
      </w:r>
    </w:p>
    <w:p>
      <w:pPr>
        <w:sectPr>
          <w:type w:val="nextPage"/>
          <w:pgSz w:w="11906" w:h="16383"/>
          <w:pgMar w:left="1800" w:right="1800" w:header="0" w:top="1440" w:footer="0" w:bottom="1440" w:gutter="0"/>
          <w:pgNumType w:fmt="decimal"/>
          <w:formProt w:val="false"/>
          <w:textDirection w:val="lrTb"/>
          <w:docGrid w:type="default" w:linePitch="240" w:charSpace="4294965247"/>
        </w:sectPr>
        <w:pStyle w:val="Normal"/>
        <w:spacing w:lineRule="exact" w:line="480" w:before="0" w:after="0"/>
        <w:ind w:left="120" w:hanging="0"/>
        <w:jc w:val="left"/>
        <w:rPr/>
      </w:pPr>
      <w:r>
        <w:rPr>
          <w:rFonts w:ascii="Times New Roman" w:hAnsi="Times New Roman"/>
          <w:b w:val="false"/>
          <w:i w:val="false"/>
          <w:color w:val="000000"/>
          <w:sz w:val="28"/>
        </w:rPr>
        <w:t>​</w:t>
      </w:r>
      <w:r>
        <w:rPr>
          <w:rFonts w:ascii="Times New Roman" w:hAnsi="Times New Roman"/>
          <w:b w:val="false"/>
          <w:i w:val="false"/>
          <w:color w:val="333333"/>
          <w:sz w:val="28"/>
        </w:rPr>
        <w:t>​‌</w:t>
      </w:r>
      <w:bookmarkStart w:id="31" w:name="ba5de4df-c622-46ea-8c62-0af63686a8d8"/>
      <w:r>
        <w:rPr>
          <w:rFonts w:ascii="Times New Roman" w:hAnsi="Times New Roman"/>
          <w:b w:val="false"/>
          <w:i w:val="false"/>
          <w:color w:val="000000"/>
          <w:sz w:val="28"/>
        </w:rPr>
        <w:t>https://lesson.edu.ru/09/05</w:t>
      </w:r>
      <w:bookmarkEnd w:id="31"/>
      <w:r>
        <w:rPr>
          <w:rFonts w:ascii="Times New Roman" w:hAnsi="Times New Roman"/>
          <w:b w:val="false"/>
          <w:i w:val="false"/>
          <w:color w:val="333333"/>
          <w:sz w:val="28"/>
        </w:rPr>
        <w:t>‌</w:t>
      </w:r>
      <w:bookmarkStart w:id="32" w:name="block-7634000"/>
      <w:bookmarkStart w:id="33" w:name="block-76340001"/>
      <w:bookmarkEnd w:id="32"/>
      <w:bookmarkEnd w:id="33"/>
      <w:r>
        <w:rPr>
          <w:rFonts w:ascii="Times New Roman" w:hAnsi="Times New Roman"/>
          <w:b w:val="false"/>
          <w:i w:val="false"/>
          <w:color w:val="000000"/>
          <w:sz w:val="28"/>
        </w:rPr>
        <w:t>​</w:t>
      </w:r>
    </w:p>
    <w:p>
      <w:pPr>
        <w:pStyle w:val="Normal"/>
        <w:spacing w:before="0" w:after="200"/>
        <w:rPr/>
      </w:pPr>
      <w:r>
        <w:rPr/>
      </w:r>
    </w:p>
    <w:sectPr>
      <w:type w:val="nextPage"/>
      <w:pgSz w:w="11906" w:h="16838"/>
      <w:pgMar w:left="1440" w:right="1440" w:header="0" w:top="1440"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927"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927"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927"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927"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927"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ind w:left="927"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ind w:left="927"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ind w:left="927"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ind w:left="927"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ind w:left="927"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ind w:left="927"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ind w:left="927"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ind w:left="927"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ind w:left="927"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ind w:left="927"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ind w:left="927"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efaultTabStop w:val="720"/>
  <w:compat>
    <w:compatSetting w:name="overrideTableStyleFontSizeAndJustific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Cs w:val="22"/>
        <w:lang w:val="en-US" w:eastAsia="en-US" w:bidi="ar-SA"/>
      </w:rPr>
    </w:rPrDefault>
    <w:pPrDefault>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1">
    <w:name w:val="Normal"/>
    <w:qFormat/>
    <w:rsid w:val="004a3277"/>
    <w:pPr>
      <w:widowControl/>
      <w:bidi w:val="0"/>
      <w:spacing w:lineRule="auto" w:line="276" w:before="0" w:after="200"/>
      <w:jc w:val="left"/>
    </w:pPr>
    <w:rPr>
      <w:rFonts w:eastAsia="" w:cs="" w:asciiTheme="minorHAnsi" w:cstheme="minorBidi" w:eastAsiaTheme="minorHAnsi" w:hAnsiTheme="minorHAnsi"/>
      <w:color w:val="00000A"/>
      <w:sz w:val="22"/>
      <w:szCs w:val="22"/>
      <w:lang w:val="en-US" w:eastAsia="en-US" w:bidi="ar-SA"/>
    </w:rPr>
  </w:style>
  <w:style w:type="paragraph" w:styleId="1">
    <w:name w:val="Heading 1"/>
    <w:basedOn w:val="Normal"/>
    <w:next w:val="Normal"/>
    <w:link w:val="Heading1Char"/>
    <w:uiPriority w:val="9"/>
    <w:qFormat/>
    <w:rsid w:val="00841cd9"/>
    <w:pPr>
      <w:keepNext/>
      <w:keepLines/>
      <w:spacing w:before="480" w:after="200"/>
      <w:outlineLvl w:val="0"/>
    </w:pPr>
    <w:rPr>
      <w:rFonts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Heading2Char"/>
    <w:uiPriority w:val="9"/>
    <w:unhideWhenUsed/>
    <w:qFormat/>
    <w:rsid w:val="00841cd9"/>
    <w:pPr>
      <w:keepNext/>
      <w:keepLines/>
      <w:spacing w:before="200" w:after="200"/>
      <w:outlineLvl w:val="1"/>
    </w:pPr>
    <w:rPr>
      <w:rFonts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Heading3Char"/>
    <w:uiPriority w:val="9"/>
    <w:unhideWhenUsed/>
    <w:qFormat/>
    <w:rsid w:val="00841cd9"/>
    <w:pPr>
      <w:keepNext/>
      <w:keepLines/>
      <w:spacing w:before="200" w:after="200"/>
      <w:outlineLvl w:val="2"/>
    </w:pPr>
    <w:rPr>
      <w:rFonts w:eastAsia="" w:cs="" w:asciiTheme="majorHAnsi" w:cstheme="majorBidi" w:eastAsiaTheme="majorEastAsia" w:hAnsiTheme="majorHAnsi"/>
      <w:b/>
      <w:bCs/>
      <w:color w:val="4F81BD" w:themeColor="accent1"/>
    </w:rPr>
  </w:style>
  <w:style w:type="paragraph" w:styleId="4">
    <w:name w:val="Heading 4"/>
    <w:basedOn w:val="Normal"/>
    <w:next w:val="Normal"/>
    <w:link w:val="Heading4Char"/>
    <w:uiPriority w:val="9"/>
    <w:unhideWhenUsed/>
    <w:qFormat/>
    <w:rsid w:val="00841cd9"/>
    <w:pPr>
      <w:keepNext/>
      <w:keepLines/>
      <w:spacing w:before="200" w:after="200"/>
      <w:outlineLvl w:val="3"/>
    </w:pPr>
    <w:rPr>
      <w:rFonts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41cd9"/>
    <w:rPr/>
  </w:style>
  <w:style w:type="character" w:styleId="Heading1Char" w:customStyle="1">
    <w:name w:val="Heading 1 Char"/>
    <w:basedOn w:val="DefaultParagraphFont"/>
    <w:link w:val="Heading1"/>
    <w:uiPriority w:val="9"/>
    <w:qFormat/>
    <w:rsid w:val="00841cd9"/>
    <w:rPr>
      <w:rFonts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uiPriority w:val="9"/>
    <w:qFormat/>
    <w:rsid w:val="00841cd9"/>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qFormat/>
    <w:rsid w:val="00841cd9"/>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link w:val="Heading4"/>
    <w:uiPriority w:val="9"/>
    <w:qFormat/>
    <w:rsid w:val="00841cd9"/>
    <w:rPr>
      <w:rFonts w:eastAsia="" w:cs="" w:asciiTheme="majorHAnsi" w:cstheme="majorBidi" w:eastAsiaTheme="majorEastAsia" w:hAnsiTheme="majorHAnsi"/>
      <w:b/>
      <w:bCs/>
      <w:i/>
      <w:iCs/>
      <w:color w:val="4F81BD" w:themeColor="accent1"/>
    </w:rPr>
  </w:style>
  <w:style w:type="character" w:styleId="SubtitleChar" w:customStyle="1">
    <w:name w:val="Subtitle Char"/>
    <w:basedOn w:val="DefaultParagraphFont"/>
    <w:link w:val="Subtitle"/>
    <w:uiPriority w:val="11"/>
    <w:qFormat/>
    <w:rsid w:val="00841cd9"/>
    <w:rPr>
      <w:rFonts w:eastAsia="" w:cs="" w:asciiTheme="majorHAnsi" w:cstheme="majorBidi" w:eastAsiaTheme="majorEastAsia" w:hAnsiTheme="majorHAnsi"/>
      <w:i/>
      <w:iCs/>
      <w:color w:val="4F81BD" w:themeColor="accent1"/>
      <w:spacing w:val="15"/>
      <w:sz w:val="24"/>
      <w:szCs w:val="24"/>
    </w:rPr>
  </w:style>
  <w:style w:type="character" w:styleId="TitleChar" w:customStyle="1">
    <w:name w:val="Title Char"/>
    <w:basedOn w:val="DefaultParagraphFont"/>
    <w:link w:val="Title"/>
    <w:uiPriority w:val="10"/>
    <w:qFormat/>
    <w:rsid w:val="00841cd9"/>
    <w:rPr>
      <w:rFonts w:eastAsia="" w:cs="" w:asciiTheme="majorHAnsi" w:cstheme="majorBidi" w:eastAsiaTheme="majorEastAsia" w:hAnsiTheme="majorHAnsi"/>
      <w:color w:val="17365D" w:themeColor="text2" w:themeShade="bf"/>
      <w:spacing w:val="5"/>
      <w:sz w:val="52"/>
      <w:szCs w:val="52"/>
    </w:rPr>
  </w:style>
  <w:style w:type="character" w:styleId="Style10">
    <w:name w:val="Выделение"/>
    <w:basedOn w:val="DefaultParagraphFont"/>
    <w:uiPriority w:val="20"/>
    <w:qFormat/>
    <w:rsid w:val="00d1197d"/>
    <w:rPr>
      <w:i/>
      <w:iCs/>
    </w:rPr>
  </w:style>
  <w:style w:type="character" w:styleId="Style11">
    <w:name w:val="Интернет-ссылка"/>
    <w:basedOn w:val="DefaultParagraphFont"/>
    <w:uiPriority w:val="99"/>
    <w:unhideWhenUsed/>
    <w:rPr>
      <w:color w:val="0000FF" w:themeColor="hyperlink"/>
      <w:u w:val="single"/>
    </w:rPr>
  </w:style>
  <w:style w:type="character" w:styleId="ListLabel1">
    <w:name w:val="ListLabel 1"/>
    <w:qFormat/>
    <w:rPr>
      <w:rFonts w:cs="Symbol"/>
    </w:rPr>
  </w:style>
  <w:style w:type="character" w:styleId="ListLabel2">
    <w:name w:val="ListLabel 2"/>
    <w:qFormat/>
    <w:rPr>
      <w:rFonts w:cs="Symbol"/>
    </w:rPr>
  </w:style>
  <w:style w:type="character" w:styleId="ListLabel3">
    <w:name w:val="ListLabel 3"/>
    <w:qFormat/>
    <w:rPr>
      <w:rFonts w:cs="Symbol"/>
    </w:rPr>
  </w:style>
  <w:style w:type="character" w:styleId="ListLabel4">
    <w:name w:val="ListLabel 4"/>
    <w:qFormat/>
    <w:rPr>
      <w:rFonts w:cs="Symbol"/>
    </w:rPr>
  </w:style>
  <w:style w:type="character" w:styleId="ListLabel5">
    <w:name w:val="ListLabel 5"/>
    <w:qFormat/>
    <w:rPr>
      <w:rFonts w:cs="Symbol"/>
    </w:rPr>
  </w:style>
  <w:style w:type="character" w:styleId="ListLabel6">
    <w:name w:val="ListLabel 6"/>
    <w:qFormat/>
    <w:rPr>
      <w:rFonts w:cs="Symbol"/>
    </w:rPr>
  </w:style>
  <w:style w:type="character" w:styleId="ListLabel7">
    <w:name w:val="ListLabel 7"/>
    <w:qFormat/>
    <w:rPr>
      <w:rFonts w:cs="Symbol"/>
    </w:rPr>
  </w:style>
  <w:style w:type="character" w:styleId="ListLabel8">
    <w:name w:val="ListLabel 8"/>
    <w:qFormat/>
    <w:rPr>
      <w:rFonts w:cs="Symbol"/>
    </w:rPr>
  </w:style>
  <w:style w:type="character" w:styleId="ListLabel9">
    <w:name w:val="ListLabel 9"/>
    <w:qFormat/>
    <w:rPr>
      <w:rFonts w:cs="Symbol"/>
    </w:rPr>
  </w:style>
  <w:style w:type="character" w:styleId="ListLabel10">
    <w:name w:val="ListLabel 10"/>
    <w:qFormat/>
    <w:rPr>
      <w:rFonts w:cs="Symbol"/>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cs="Symbol"/>
    </w:rPr>
  </w:style>
  <w:style w:type="character" w:styleId="ListLabel14">
    <w:name w:val="ListLabel 14"/>
    <w:qFormat/>
    <w:rPr>
      <w:rFonts w:cs="Symbol"/>
    </w:rPr>
  </w:style>
  <w:style w:type="character" w:styleId="ListLabel15">
    <w:name w:val="ListLabel 15"/>
    <w:qFormat/>
    <w:rPr>
      <w:rFonts w:cs="Symbol"/>
    </w:rPr>
  </w:style>
  <w:style w:type="character" w:styleId="ListLabel16">
    <w:name w:val="ListLabel 16"/>
    <w:qFormat/>
    <w:rPr>
      <w:rFonts w:cs="Symbol"/>
    </w:rPr>
  </w:style>
  <w:style w:type="paragraph" w:styleId="Style12">
    <w:name w:val="Заголовок"/>
    <w:basedOn w:val="Normal"/>
    <w:next w:val="Style13"/>
    <w:qFormat/>
    <w:pPr>
      <w:keepNext/>
      <w:spacing w:before="240" w:after="120"/>
    </w:pPr>
    <w:rPr>
      <w:rFonts w:ascii="Liberation Sans" w:hAnsi="Liberation Sans" w:eastAsia="Microsoft YaHei" w:cs="Mangal"/>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Mangal"/>
    </w:rPr>
  </w:style>
  <w:style w:type="paragraph" w:styleId="Style15">
    <w:name w:val="Caption"/>
    <w:basedOn w:val="Normal"/>
    <w:qFormat/>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Style17">
    <w:name w:val="Header"/>
    <w:basedOn w:val="Normal"/>
    <w:link w:val="HeaderChar"/>
    <w:uiPriority w:val="99"/>
    <w:unhideWhenUsed/>
    <w:rsid w:val="00841cd9"/>
    <w:pPr>
      <w:tabs>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18">
    <w:name w:val="Subtitle"/>
    <w:basedOn w:val="Normal"/>
    <w:next w:val="Normal"/>
    <w:link w:val="SubtitleChar"/>
    <w:uiPriority w:val="11"/>
    <w:qFormat/>
    <w:rsid w:val="00841cd9"/>
    <w:pPr>
      <w:ind w:left="86" w:hanging="0"/>
    </w:pPr>
    <w:rPr>
      <w:rFonts w:eastAsia="" w:cs="" w:asciiTheme="majorHAnsi" w:cstheme="majorBidi" w:eastAsiaTheme="majorEastAsia" w:hAnsiTheme="majorHAnsi"/>
      <w:i/>
      <w:iCs/>
      <w:color w:val="4F81BD" w:themeColor="accent1"/>
      <w:spacing w:val="15"/>
      <w:sz w:val="24"/>
      <w:szCs w:val="24"/>
    </w:rPr>
  </w:style>
  <w:style w:type="paragraph" w:styleId="Style19">
    <w:name w:val="Title"/>
    <w:basedOn w:val="Normal"/>
    <w:next w:val="Normal"/>
    <w:link w:val="TitleChar"/>
    <w:uiPriority w:val="10"/>
    <w:qFormat/>
    <w:rsid w:val="00841cd9"/>
    <w:pPr>
      <w:pBdr>
        <w:bottom w:val="single" w:sz="8" w:space="4" w:color="4F81BD"/>
      </w:pBdr>
      <w:spacing w:before="0" w:after="300"/>
      <w:contextualSpacing/>
    </w:pPr>
    <w:rPr>
      <w:rFonts w:eastAsia="" w:cs="" w:asciiTheme="majorHAnsi" w:cstheme="majorBidi" w:eastAsiaTheme="majorEastAsia" w:hAnsiTheme="majorHAnsi"/>
      <w:color w:val="17365D" w:themeColor="text2" w:themeShade="bf"/>
      <w:spacing w:val="5"/>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paragraph" w:styleId="Style20">
    <w:name w:val="Содержимое таблицы"/>
    <w:basedOn w:val="Normal"/>
    <w:qFormat/>
    <w:pPr/>
    <w:rPr/>
  </w:style>
  <w:style w:type="paragraph" w:styleId="Style21">
    <w:name w:val="Заголовок таблицы"/>
    <w:basedOn w:val="Style20"/>
    <w:qFormat/>
    <w:pPr/>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esson.edu.ru/09/05" TargetMode="External"/><Relationship Id="rId3" Type="http://schemas.openxmlformats.org/officeDocument/2006/relationships/hyperlink" Target="https://lesson.edu.ru/09/05" TargetMode="External"/><Relationship Id="rId4" Type="http://schemas.openxmlformats.org/officeDocument/2006/relationships/hyperlink" Target="https://lesson.edu.ru/09/05" TargetMode="External"/><Relationship Id="rId5" Type="http://schemas.openxmlformats.org/officeDocument/2006/relationships/hyperlink" Target="https://lesson.edu.ru/09/05" TargetMode="External"/><Relationship Id="rId6" Type="http://schemas.openxmlformats.org/officeDocument/2006/relationships/hyperlink" Target="https://lesson.edu.ru/09/05" TargetMode="External"/><Relationship Id="rId7" Type="http://schemas.openxmlformats.org/officeDocument/2006/relationships/hyperlink" Target="https://lesson.edu.ru/09/05" TargetMode="External"/><Relationship Id="rId8" Type="http://schemas.openxmlformats.org/officeDocument/2006/relationships/hyperlink" Target="https://lesson.edu.ru/09/05" TargetMode="External"/><Relationship Id="rId9" Type="http://schemas.openxmlformats.org/officeDocument/2006/relationships/hyperlink" Target="https://lesson.edu.ru/09/05" TargetMode="External"/><Relationship Id="rId10" Type="http://schemas.openxmlformats.org/officeDocument/2006/relationships/hyperlink" Target="https://lesson.edu.ru/09/05" TargetMode="External"/><Relationship Id="rId11" Type="http://schemas.openxmlformats.org/officeDocument/2006/relationships/hyperlink" Target="https://lesson.edu.ru/09/05" TargetMode="External"/><Relationship Id="rId12" Type="http://schemas.openxmlformats.org/officeDocument/2006/relationships/hyperlink" Target="https://lesson.edu.ru/09/05" TargetMode="External"/><Relationship Id="rId13" Type="http://schemas.openxmlformats.org/officeDocument/2006/relationships/hyperlink" Target="https://lesson.edu.ru/09/05" TargetMode="External"/><Relationship Id="rId14" Type="http://schemas.openxmlformats.org/officeDocument/2006/relationships/hyperlink" Target="https://lesson.edu.ru/09/05" TargetMode="External"/><Relationship Id="rId15" Type="http://schemas.openxmlformats.org/officeDocument/2006/relationships/hyperlink" Target="https://lesson.edu.ru/09/05" TargetMode="External"/><Relationship Id="rId16" Type="http://schemas.openxmlformats.org/officeDocument/2006/relationships/hyperlink" Target="https://lesson.edu.ru/09/05" TargetMode="External"/><Relationship Id="rId17" Type="http://schemas.openxmlformats.org/officeDocument/2006/relationships/hyperlink" Target="https://lesson.edu.ru/09/05" TargetMode="External"/><Relationship Id="rId18" Type="http://schemas.openxmlformats.org/officeDocument/2006/relationships/hyperlink" Target="https://lesson.edu.ru/09/05" TargetMode="External"/><Relationship Id="rId19" Type="http://schemas.openxmlformats.org/officeDocument/2006/relationships/hyperlink" Target="https://lesson.edu.ru/09/05" TargetMode="External"/><Relationship Id="rId20" Type="http://schemas.openxmlformats.org/officeDocument/2006/relationships/hyperlink" Target="https://lesson.edu.ru/09/05" TargetMode="External"/><Relationship Id="rId21" Type="http://schemas.openxmlformats.org/officeDocument/2006/relationships/hyperlink" Target="https://m.edsoo.ru/7f411518" TargetMode="External"/><Relationship Id="rId22" Type="http://schemas.openxmlformats.org/officeDocument/2006/relationships/hyperlink" Target="https://m.edsoo.ru/7f411518" TargetMode="External"/><Relationship Id="rId23" Type="http://schemas.openxmlformats.org/officeDocument/2006/relationships/hyperlink" Target="https://m.edsoo.ru/7f411518" TargetMode="External"/><Relationship Id="rId24" Type="http://schemas.openxmlformats.org/officeDocument/2006/relationships/hyperlink" Target="https://m.edsoo.ru/7f411518" TargetMode="External"/><Relationship Id="rId25" Type="http://schemas.openxmlformats.org/officeDocument/2006/relationships/hyperlink" Target="https://m.edsoo.ru/7f411518" TargetMode="External"/><Relationship Id="rId26" Type="http://schemas.openxmlformats.org/officeDocument/2006/relationships/hyperlink" Target="https://m.edsoo.ru/7f411518" TargetMode="External"/><Relationship Id="rId27" Type="http://schemas.openxmlformats.org/officeDocument/2006/relationships/hyperlink" Target="https://m.edsoo.ru/7f411518" TargetMode="External"/><Relationship Id="rId28" Type="http://schemas.openxmlformats.org/officeDocument/2006/relationships/hyperlink" Target="https://m.edsoo.ru/7f411518" TargetMode="External"/><Relationship Id="rId29" Type="http://schemas.openxmlformats.org/officeDocument/2006/relationships/hyperlink" Target="https://m.edsoo.ru/7f411518" TargetMode="External"/><Relationship Id="rId30" Type="http://schemas.openxmlformats.org/officeDocument/2006/relationships/hyperlink" Target="https://m.edsoo.ru/7f411518" TargetMode="External"/><Relationship Id="rId31" Type="http://schemas.openxmlformats.org/officeDocument/2006/relationships/hyperlink" Target="https://m.edsoo.ru/7f411518" TargetMode="External"/><Relationship Id="rId32" Type="http://schemas.openxmlformats.org/officeDocument/2006/relationships/hyperlink" Target="https://m.edsoo.ru/7f411518" TargetMode="External"/><Relationship Id="rId33" Type="http://schemas.openxmlformats.org/officeDocument/2006/relationships/hyperlink" Target="https://m.edsoo.ru/7f411518" TargetMode="External"/><Relationship Id="rId34" Type="http://schemas.openxmlformats.org/officeDocument/2006/relationships/hyperlink" Target="https://m.edsoo.ru/7f411518" TargetMode="External"/><Relationship Id="rId35" Type="http://schemas.openxmlformats.org/officeDocument/2006/relationships/hyperlink" Target="https://m.edsoo.ru/7f411518" TargetMode="External"/><Relationship Id="rId36" Type="http://schemas.openxmlformats.org/officeDocument/2006/relationships/hyperlink" Target="https://m.edsoo.ru/7f411518" TargetMode="External"/><Relationship Id="rId37" Type="http://schemas.openxmlformats.org/officeDocument/2006/relationships/hyperlink" Target="https://m.edsoo.ru/7f411518" TargetMode="External"/><Relationship Id="rId38" Type="http://schemas.openxmlformats.org/officeDocument/2006/relationships/hyperlink" Target="https://m.edsoo.ru/7f411518" TargetMode="External"/><Relationship Id="rId39" Type="http://schemas.openxmlformats.org/officeDocument/2006/relationships/hyperlink" Target="https://m.edsoo.ru/7f411518" TargetMode="External"/><Relationship Id="rId40" Type="http://schemas.openxmlformats.org/officeDocument/2006/relationships/hyperlink" Target="https://m.edsoo.ru/7f411518" TargetMode="External"/><Relationship Id="rId41" Type="http://schemas.openxmlformats.org/officeDocument/2006/relationships/hyperlink" Target="https://m.edsoo.ru/7f411518" TargetMode="External"/><Relationship Id="rId42" Type="http://schemas.openxmlformats.org/officeDocument/2006/relationships/hyperlink" Target="https://m.edsoo.ru/7f411518" TargetMode="External"/><Relationship Id="rId43" Type="http://schemas.openxmlformats.org/officeDocument/2006/relationships/hyperlink" Target="https://m.edsoo.ru/7f411518" TargetMode="External"/><Relationship Id="rId44" Type="http://schemas.openxmlformats.org/officeDocument/2006/relationships/hyperlink" Target="https://m.edsoo.ru/7f411518" TargetMode="External"/><Relationship Id="rId45" Type="http://schemas.openxmlformats.org/officeDocument/2006/relationships/hyperlink" Target="https://m.edsoo.ru/7f412652" TargetMode="External"/><Relationship Id="rId46" Type="http://schemas.openxmlformats.org/officeDocument/2006/relationships/hyperlink" Target="https://m.edsoo.ru/7f412652" TargetMode="External"/><Relationship Id="rId47" Type="http://schemas.openxmlformats.org/officeDocument/2006/relationships/hyperlink" Target="https://m.edsoo.ru/7f412652" TargetMode="External"/><Relationship Id="rId48" Type="http://schemas.openxmlformats.org/officeDocument/2006/relationships/hyperlink" Target="https://m.edsoo.ru/7f412652" TargetMode="External"/><Relationship Id="rId49" Type="http://schemas.openxmlformats.org/officeDocument/2006/relationships/hyperlink" Target="https://m.edsoo.ru/7f412652" TargetMode="External"/><Relationship Id="rId50" Type="http://schemas.openxmlformats.org/officeDocument/2006/relationships/hyperlink" Target="https://m.edsoo.ru/7f412652" TargetMode="External"/><Relationship Id="rId51" Type="http://schemas.openxmlformats.org/officeDocument/2006/relationships/hyperlink" Target="https://m.edsoo.ru/7f412652" TargetMode="External"/><Relationship Id="rId52" Type="http://schemas.openxmlformats.org/officeDocument/2006/relationships/hyperlink" Target="https://m.edsoo.ru/7f412652" TargetMode="External"/><Relationship Id="rId53" Type="http://schemas.openxmlformats.org/officeDocument/2006/relationships/hyperlink" Target="https://m.edsoo.ru/7f412652" TargetMode="External"/><Relationship Id="rId54" Type="http://schemas.openxmlformats.org/officeDocument/2006/relationships/hyperlink" Target="https://m.edsoo.ru/7f412652" TargetMode="External"/><Relationship Id="rId55" Type="http://schemas.openxmlformats.org/officeDocument/2006/relationships/hyperlink" Target="https://m.edsoo.ru/7f412652" TargetMode="External"/><Relationship Id="rId56" Type="http://schemas.openxmlformats.org/officeDocument/2006/relationships/hyperlink" Target="https://m.edsoo.ru/7f412652" TargetMode="External"/><Relationship Id="rId57" Type="http://schemas.openxmlformats.org/officeDocument/2006/relationships/hyperlink" Target="https://m.edsoo.ru/7f412652" TargetMode="External"/><Relationship Id="rId58" Type="http://schemas.openxmlformats.org/officeDocument/2006/relationships/hyperlink" Target="https://m.edsoo.ru/7f412652" TargetMode="External"/><Relationship Id="rId59" Type="http://schemas.openxmlformats.org/officeDocument/2006/relationships/hyperlink" Target="https://m.edsoo.ru/7f412652" TargetMode="External"/><Relationship Id="rId60" Type="http://schemas.openxmlformats.org/officeDocument/2006/relationships/hyperlink" Target="https://m.edsoo.ru/7f412652" TargetMode="External"/><Relationship Id="rId61" Type="http://schemas.openxmlformats.org/officeDocument/2006/relationships/hyperlink" Target="https://m.edsoo.ru/7f412652" TargetMode="External"/><Relationship Id="rId62" Type="http://schemas.openxmlformats.org/officeDocument/2006/relationships/hyperlink" Target="https://m.edsoo.ru/7f412652" TargetMode="External"/><Relationship Id="rId63" Type="http://schemas.openxmlformats.org/officeDocument/2006/relationships/hyperlink" Target="https://m.edsoo.ru/7f412652" TargetMode="External"/><Relationship Id="rId64" Type="http://schemas.openxmlformats.org/officeDocument/2006/relationships/hyperlink" Target="https://m.edsoo.ru/7f412652" TargetMode="External"/><Relationship Id="rId65" Type="http://schemas.openxmlformats.org/officeDocument/2006/relationships/hyperlink" Target="https://m.edsoo.ru/7f412652" TargetMode="External"/><Relationship Id="rId66" Type="http://schemas.openxmlformats.org/officeDocument/2006/relationships/hyperlink" Target="https://m.edsoo.ru/7f412652" TargetMode="External"/><Relationship Id="rId67" Type="http://schemas.openxmlformats.org/officeDocument/2006/relationships/hyperlink" Target="https://m.edsoo.ru/7f412652" TargetMode="External"/><Relationship Id="rId68" Type="http://schemas.openxmlformats.org/officeDocument/2006/relationships/hyperlink" Target="https://m.edsoo.ru/7f412652" TargetMode="External"/><Relationship Id="rId69" Type="http://schemas.openxmlformats.org/officeDocument/2006/relationships/hyperlink" Target="https://m.edsoo.ru/7f412652" TargetMode="External"/><Relationship Id="rId70" Type="http://schemas.openxmlformats.org/officeDocument/2006/relationships/numbering" Target="numbering.xml"/><Relationship Id="rId71" Type="http://schemas.openxmlformats.org/officeDocument/2006/relationships/fontTable" Target="fontTable.xml"/><Relationship Id="rId7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LibreOffice/5.3.3.2$Windows_x86 LibreOffice_project/3d9a8b4b4e538a85e0782bd6c2d430bafe583448</Application>
  <Pages>57</Pages>
  <Words>11821</Words>
  <Characters>81265</Characters>
  <CharactersWithSpaces>92244</CharactersWithSpaces>
  <Paragraphs>1476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2023-10-11T14:28:32Z</dcterms:modified>
  <cp:revision>1</cp:revision>
  <dc:subject/>
  <dc:title/>
</cp:coreProperties>
</file>