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cb339010-d31c-4fe5-b737-de4418db5183"/>
      <w:r>
        <w:rPr>
          <w:rFonts w:ascii="Times New Roman" w:hAnsi="Times New Roman"/>
          <w:b/>
          <w:i w:val="false"/>
          <w:color w:val="000000"/>
          <w:sz w:val="28"/>
        </w:rPr>
        <w:t>Департамент образования ярославской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3b53f0ed-c20d-4a20-b9d2-7132402a1840"/>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МОУ БСОШ №2</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школы</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Зимина Н.А.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№206 от «01» сентября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1781189)</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«Геометрия. Углубленный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f00381cc-dd6e-48b1-8d40-3a07eef759ff"/>
      <w:r>
        <w:rPr>
          <w:rFonts w:ascii="Times New Roman" w:hAnsi="Times New Roman"/>
          <w:b/>
          <w:i w:val="false"/>
          <w:color w:val="000000"/>
          <w:sz w:val="28"/>
        </w:rPr>
        <w:t>п. Борисоглебский</w:t>
      </w:r>
      <w:bookmarkEnd w:id="2"/>
      <w:r>
        <w:rPr>
          <w:rFonts w:ascii="Times New Roman" w:hAnsi="Times New Roman"/>
          <w:b/>
          <w:i w:val="false"/>
          <w:color w:val="000000"/>
          <w:sz w:val="28"/>
        </w:rPr>
        <w:t xml:space="preserve">‌ </w:t>
      </w:r>
      <w:bookmarkStart w:id="3" w:name="10593221-ff68-4b8d-87f6-6d526c3afc0d"/>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4" w:name="block-130301101"/>
      <w:bookmarkStart w:id="5" w:name="block-13030110"/>
      <w:bookmarkStart w:id="6" w:name="block-130301101"/>
      <w:bookmarkStart w:id="7" w:name="block-13030110"/>
      <w:bookmarkEnd w:id="6"/>
      <w:bookmarkEnd w:id="7"/>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pPr>
        <w:pStyle w:val="Normal"/>
        <w:spacing w:lineRule="exact" w:line="264" w:before="0" w:after="0"/>
        <w:ind w:firstLine="600"/>
        <w:jc w:val="both"/>
        <w:rPr/>
      </w:pPr>
      <w:r>
        <w:rPr>
          <w:rFonts w:ascii="Times New Roman" w:hAnsi="Times New Roman"/>
          <w:b w:val="false"/>
          <w:i w:val="false"/>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pStyle w:val="Normal"/>
        <w:spacing w:lineRule="exact" w:line="264" w:before="0" w:after="0"/>
        <w:ind w:firstLine="600"/>
        <w:jc w:val="both"/>
        <w:rPr/>
      </w:pPr>
      <w:r>
        <w:rPr>
          <w:rFonts w:ascii="Times New Roman" w:hAnsi="Times New Roman"/>
          <w:b w:val="false"/>
          <w:i w:val="false"/>
          <w:color w:val="000000"/>
          <w:sz w:val="28"/>
        </w:rPr>
        <w:t>Приоритетными задачами курса геометрии на углублённом уровне, расширяющими и усиливающими курс базового уровня, являются:</w:t>
      </w:r>
    </w:p>
    <w:p>
      <w:pPr>
        <w:pStyle w:val="Normal"/>
        <w:spacing w:lineRule="exact" w:line="264" w:before="0" w:after="0"/>
        <w:ind w:firstLine="600"/>
        <w:jc w:val="both"/>
        <w:rPr/>
      </w:pPr>
      <w:r>
        <w:rPr>
          <w:rFonts w:ascii="Times New Roman" w:hAnsi="Times New Roman"/>
          <w:b w:val="false"/>
          <w:i w:val="false"/>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pPr>
        <w:pStyle w:val="Normal"/>
        <w:spacing w:lineRule="exact" w:line="264" w:before="0" w:after="0"/>
        <w:ind w:firstLine="600"/>
        <w:jc w:val="both"/>
        <w:rPr/>
      </w:pPr>
      <w:r>
        <w:rPr>
          <w:rFonts w:ascii="Times New Roman" w:hAnsi="Times New Roman"/>
          <w:b w:val="false"/>
          <w:i w:val="false"/>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pPr>
        <w:pStyle w:val="Normal"/>
        <w:spacing w:lineRule="exact" w:line="264" w:before="0" w:after="0"/>
        <w:ind w:firstLine="600"/>
        <w:jc w:val="both"/>
        <w:rPr/>
      </w:pPr>
      <w:r>
        <w:rPr>
          <w:rFonts w:ascii="Times New Roman" w:hAnsi="Times New Roman"/>
          <w:b w:val="false"/>
          <w:i w:val="false"/>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pPr>
        <w:pStyle w:val="Normal"/>
        <w:spacing w:lineRule="exact" w:line="264" w:before="0" w:after="0"/>
        <w:ind w:firstLine="600"/>
        <w:jc w:val="both"/>
        <w:rPr/>
      </w:pPr>
      <w:r>
        <w:rPr>
          <w:rFonts w:ascii="Times New Roman" w:hAnsi="Times New Roman"/>
          <w:b w:val="false"/>
          <w:i w:val="false"/>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pPr>
        <w:pStyle w:val="Normal"/>
        <w:spacing w:lineRule="exact" w:line="264" w:before="0" w:after="0"/>
        <w:ind w:firstLine="600"/>
        <w:jc w:val="both"/>
        <w:rPr/>
      </w:pPr>
      <w:r>
        <w:rPr>
          <w:rFonts w:ascii="Times New Roman" w:hAnsi="Times New Roman"/>
          <w:b w:val="false"/>
          <w:i w:val="false"/>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pPr>
        <w:pStyle w:val="Normal"/>
        <w:spacing w:lineRule="exact" w:line="264" w:before="0" w:after="0"/>
        <w:ind w:firstLine="600"/>
        <w:jc w:val="both"/>
        <w:rPr/>
      </w:pPr>
      <w:r>
        <w:rPr>
          <w:rFonts w:ascii="Times New Roman" w:hAnsi="Times New Roman"/>
          <w:b w:val="false"/>
          <w:i w:val="false"/>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pPr>
        <w:pStyle w:val="Normal"/>
        <w:spacing w:lineRule="exact" w:line="264" w:before="0" w:after="0"/>
        <w:ind w:firstLine="600"/>
        <w:jc w:val="both"/>
        <w:rPr/>
      </w:pPr>
      <w:r>
        <w:rPr>
          <w:rFonts w:ascii="Times New Roman" w:hAnsi="Times New Roman"/>
          <w:b w:val="false"/>
          <w:i w:val="false"/>
          <w:color w:val="000000"/>
          <w:sz w:val="28"/>
        </w:rPr>
        <w:t>Переход к изучению геометрии на углублённом уровне позволяет:</w:t>
      </w:r>
    </w:p>
    <w:p>
      <w:pPr>
        <w:pStyle w:val="Normal"/>
        <w:spacing w:lineRule="exact" w:line="264" w:before="0" w:after="0"/>
        <w:ind w:firstLine="600"/>
        <w:jc w:val="both"/>
        <w:rPr/>
      </w:pPr>
      <w:r>
        <w:rPr>
          <w:rFonts w:ascii="Times New Roman" w:hAnsi="Times New Roman"/>
          <w:b w:val="false"/>
          <w:i w:val="false"/>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pPr>
        <w:pStyle w:val="Normal"/>
        <w:spacing w:lineRule="exact" w:line="264" w:before="0" w:after="0"/>
        <w:ind w:firstLine="600"/>
        <w:jc w:val="both"/>
        <w:rPr/>
      </w:pPr>
      <w:r>
        <w:rPr>
          <w:rFonts w:ascii="Times New Roman" w:hAnsi="Times New Roman"/>
          <w:b w:val="false"/>
          <w:i w:val="false"/>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w:t>
      </w:r>
      <w:bookmarkStart w:id="8" w:name="04eb6aa7-7a2b-4c78-a285-c233698ad3f6"/>
      <w:r>
        <w:rPr>
          <w:rFonts w:ascii="Times New Roman" w:hAnsi="Times New Roman"/>
          <w:b w:val="false"/>
          <w:i w:val="false"/>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8"/>
      <w:r>
        <w:rPr>
          <w:rFonts w:ascii="Times New Roman" w:hAnsi="Times New Roman"/>
          <w:b w:val="false"/>
          <w:i w:val="false"/>
          <w:color w:val="000000"/>
          <w:sz w:val="28"/>
        </w:rPr>
        <w:t>‌‌</w:t>
      </w:r>
      <w:bookmarkStart w:id="9" w:name="block-130301111"/>
      <w:bookmarkStart w:id="10" w:name="block-13030111"/>
      <w:bookmarkEnd w:id="9"/>
      <w:bookmarkEnd w:id="10"/>
    </w:p>
    <w:p>
      <w:pPr>
        <w:pStyle w:val="Normal"/>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Прямые и плоскости в пространстве</w:t>
      </w:r>
    </w:p>
    <w:p>
      <w:pPr>
        <w:pStyle w:val="Normal"/>
        <w:spacing w:lineRule="exact" w:line="264" w:before="0" w:after="0"/>
        <w:ind w:firstLine="600"/>
        <w:jc w:val="both"/>
        <w:rPr/>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pStyle w:val="Normal"/>
        <w:spacing w:lineRule="exact" w:line="264" w:before="0" w:after="0"/>
        <w:ind w:firstLine="600"/>
        <w:jc w:val="both"/>
        <w:rPr/>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pPr>
        <w:pStyle w:val="Normal"/>
        <w:spacing w:lineRule="exact" w:line="264" w:before="0" w:after="0"/>
        <w:ind w:firstLine="600"/>
        <w:jc w:val="both"/>
        <w:rPr/>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pStyle w:val="Normal"/>
        <w:spacing w:lineRule="exact" w:line="264" w:before="0" w:after="0"/>
        <w:ind w:firstLine="600"/>
        <w:jc w:val="both"/>
        <w:rPr/>
      </w:pPr>
      <w:r>
        <w:rPr>
          <w:rFonts w:ascii="Times New Roman" w:hAnsi="Times New Roman"/>
          <w:b w:val="false"/>
          <w:i w:val="false"/>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pPr>
        <w:pStyle w:val="Normal"/>
        <w:spacing w:lineRule="exact" w:line="264" w:before="0" w:after="0"/>
        <w:ind w:firstLine="600"/>
        <w:jc w:val="both"/>
        <w:rPr/>
      </w:pPr>
      <w:r>
        <w:rPr>
          <w:rFonts w:ascii="Times New Roman" w:hAnsi="Times New Roman"/>
          <w:b/>
          <w:i w:val="false"/>
          <w:color w:val="000000"/>
          <w:sz w:val="28"/>
        </w:rPr>
        <w:t>Многогранники</w:t>
      </w:r>
    </w:p>
    <w:p>
      <w:pPr>
        <w:pStyle w:val="Normal"/>
        <w:spacing w:lineRule="exact" w:line="264" w:before="0" w:after="0"/>
        <w:ind w:firstLine="600"/>
        <w:jc w:val="both"/>
        <w:rPr/>
      </w:pPr>
      <w:r>
        <w:rPr>
          <w:rFonts w:ascii="Times New Roman" w:hAnsi="Times New Roman"/>
          <w:b w:val="false"/>
          <w:i w:val="false"/>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pPr>
        <w:pStyle w:val="Normal"/>
        <w:spacing w:lineRule="exact" w:line="264" w:before="0" w:after="0"/>
        <w:ind w:firstLine="600"/>
        <w:jc w:val="both"/>
        <w:rPr/>
      </w:pPr>
      <w:r>
        <w:rPr>
          <w:rFonts w:ascii="Times New Roman" w:hAnsi="Times New Roman"/>
          <w:b w:val="false"/>
          <w:i w:val="false"/>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pPr>
        <w:pStyle w:val="Normal"/>
        <w:spacing w:lineRule="exact" w:line="264" w:before="0" w:after="0"/>
        <w:ind w:firstLine="600"/>
        <w:jc w:val="both"/>
        <w:rPr/>
      </w:pPr>
      <w:r>
        <w:rPr>
          <w:rFonts w:ascii="Times New Roman" w:hAnsi="Times New Roman"/>
          <w:b w:val="false"/>
          <w:i w:val="false"/>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pPr>
        <w:pStyle w:val="Normal"/>
        <w:spacing w:lineRule="exact" w:line="264" w:before="0" w:after="0"/>
        <w:ind w:firstLine="600"/>
        <w:jc w:val="both"/>
        <w:rPr/>
      </w:pPr>
      <w:r>
        <w:rPr>
          <w:rFonts w:ascii="Times New Roman" w:hAnsi="Times New Roman"/>
          <w:b/>
          <w:i w:val="false"/>
          <w:color w:val="000000"/>
          <w:sz w:val="28"/>
        </w:rPr>
        <w:t>Векторы и координаты в пространстве</w:t>
      </w:r>
    </w:p>
    <w:p>
      <w:pPr>
        <w:pStyle w:val="Normal"/>
        <w:spacing w:lineRule="exact" w:line="264" w:before="0" w:after="0"/>
        <w:ind w:firstLine="600"/>
        <w:jc w:val="both"/>
        <w:rPr/>
      </w:pPr>
      <w:r>
        <w:rPr>
          <w:rFonts w:ascii="Times New Roman" w:hAnsi="Times New Roman"/>
          <w:b w:val="false"/>
          <w:i w:val="false"/>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Тела вращения</w:t>
      </w:r>
    </w:p>
    <w:p>
      <w:pPr>
        <w:pStyle w:val="Normal"/>
        <w:spacing w:lineRule="exact" w:line="264" w:before="0" w:after="0"/>
        <w:ind w:firstLine="600"/>
        <w:jc w:val="both"/>
        <w:rPr/>
      </w:pPr>
      <w:r>
        <w:rPr>
          <w:rFonts w:ascii="Times New Roman" w:hAnsi="Times New Roman"/>
          <w:b w:val="false"/>
          <w:i w:val="false"/>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pPr>
        <w:pStyle w:val="Normal"/>
        <w:spacing w:lineRule="exact" w:line="264" w:before="0" w:after="0"/>
        <w:ind w:firstLine="600"/>
        <w:jc w:val="both"/>
        <w:rPr/>
      </w:pPr>
      <w:r>
        <w:rPr>
          <w:rFonts w:ascii="Times New Roman" w:hAnsi="Times New Roman"/>
          <w:b w:val="false"/>
          <w:i w:val="false"/>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pPr>
        <w:pStyle w:val="Normal"/>
        <w:spacing w:lineRule="exact" w:line="264" w:before="0" w:after="0"/>
        <w:ind w:firstLine="600"/>
        <w:jc w:val="both"/>
        <w:rPr/>
      </w:pPr>
      <w:r>
        <w:rPr>
          <w:rFonts w:ascii="Times New Roman" w:hAnsi="Times New Roman"/>
          <w:b w:val="false"/>
          <w:i w:val="false"/>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pPr>
        <w:pStyle w:val="Normal"/>
        <w:spacing w:lineRule="exact" w:line="264" w:before="0" w:after="0"/>
        <w:ind w:firstLine="600"/>
        <w:jc w:val="both"/>
        <w:rPr/>
      </w:pPr>
      <w:r>
        <w:rPr>
          <w:rFonts w:ascii="Times New Roman" w:hAnsi="Times New Roman"/>
          <w:b w:val="false"/>
          <w:i w:val="false"/>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pPr>
        <w:pStyle w:val="Normal"/>
        <w:spacing w:lineRule="exact" w:line="264" w:before="0" w:after="0"/>
        <w:ind w:firstLine="600"/>
        <w:jc w:val="both"/>
        <w:rPr/>
      </w:pPr>
      <w:r>
        <w:rPr>
          <w:rFonts w:ascii="Times New Roman" w:hAnsi="Times New Roman"/>
          <w:b w:val="false"/>
          <w:i w:val="false"/>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pPr>
        <w:pStyle w:val="Normal"/>
        <w:spacing w:lineRule="exact" w:line="264" w:before="0" w:after="0"/>
        <w:ind w:firstLine="600"/>
        <w:jc w:val="both"/>
        <w:rPr/>
      </w:pPr>
      <w:r>
        <w:rPr>
          <w:rFonts w:ascii="Times New Roman" w:hAnsi="Times New Roman"/>
          <w:b/>
          <w:i w:val="false"/>
          <w:color w:val="000000"/>
          <w:sz w:val="28"/>
        </w:rPr>
        <w:t>Векторы и координаты в пространстве</w:t>
      </w:r>
    </w:p>
    <w:p>
      <w:pPr>
        <w:pStyle w:val="Normal"/>
        <w:spacing w:lineRule="exact" w:line="264" w:before="0" w:after="0"/>
        <w:ind w:firstLine="600"/>
        <w:jc w:val="both"/>
        <w:rPr/>
      </w:pPr>
      <w:r>
        <w:rPr>
          <w:rFonts w:ascii="Times New Roman" w:hAnsi="Times New Roman"/>
          <w:b w:val="false"/>
          <w:i w:val="false"/>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pPr>
        <w:pStyle w:val="Normal"/>
        <w:spacing w:lineRule="exact" w:line="264" w:before="0" w:after="0"/>
        <w:ind w:firstLine="600"/>
        <w:jc w:val="both"/>
        <w:rPr/>
      </w:pPr>
      <w:r>
        <w:rPr>
          <w:rFonts w:ascii="Times New Roman" w:hAnsi="Times New Roman"/>
          <w:b/>
          <w:i w:val="false"/>
          <w:color w:val="000000"/>
          <w:sz w:val="28"/>
        </w:rPr>
        <w:t>Движения в пространстве</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bookmarkStart w:id="11" w:name="block-130301121"/>
      <w:bookmarkStart w:id="12" w:name="block-13030112"/>
      <w:bookmarkEnd w:id="11"/>
      <w:bookmarkEnd w:id="12"/>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УЧЕБНОГО КУРСА «ГЕОМЕТРИЯ» (УГЛУБЛЕННЫЙ УРОВЕНЬ) НА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1) гражданское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pPr>
        <w:pStyle w:val="Normal"/>
        <w:spacing w:lineRule="exact" w:line="264" w:before="0" w:after="0"/>
        <w:ind w:firstLine="600"/>
        <w:jc w:val="both"/>
        <w:rPr/>
      </w:pPr>
      <w:r>
        <w:rPr>
          <w:rFonts w:ascii="Times New Roman" w:hAnsi="Times New Roman"/>
          <w:b/>
          <w:i w:val="false"/>
          <w:color w:val="000000"/>
          <w:sz w:val="28"/>
        </w:rPr>
        <w:t>2) патриотическое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pPr>
        <w:pStyle w:val="Normal"/>
        <w:spacing w:lineRule="exact" w:line="264" w:before="0" w:after="0"/>
        <w:ind w:firstLine="600"/>
        <w:jc w:val="both"/>
        <w:rPr/>
      </w:pPr>
      <w:r>
        <w:rPr>
          <w:rFonts w:ascii="Times New Roman" w:hAnsi="Times New Roman"/>
          <w:b/>
          <w:i w:val="false"/>
          <w:color w:val="000000"/>
          <w:sz w:val="28"/>
        </w:rPr>
        <w:t>3) духовно-нравственное воспитание:</w:t>
      </w:r>
    </w:p>
    <w:p>
      <w:pPr>
        <w:pStyle w:val="Normal"/>
        <w:spacing w:lineRule="exact" w:line="264" w:before="0" w:after="0"/>
        <w:ind w:firstLine="600"/>
        <w:jc w:val="both"/>
        <w:rPr/>
      </w:p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pPr>
        <w:pStyle w:val="Normal"/>
        <w:spacing w:lineRule="exact" w:line="264" w:before="0" w:after="0"/>
        <w:ind w:firstLine="600"/>
        <w:jc w:val="both"/>
        <w:rPr/>
      </w:pPr>
      <w:r>
        <w:rPr>
          <w:rFonts w:ascii="Times New Roman" w:hAnsi="Times New Roman"/>
          <w:b/>
          <w:i w:val="false"/>
          <w:color w:val="000000"/>
          <w:sz w:val="28"/>
        </w:rPr>
        <w:t>4) эстетическое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pPr>
        <w:pStyle w:val="Normal"/>
        <w:spacing w:lineRule="exact" w:line="264" w:before="0" w:after="0"/>
        <w:ind w:firstLine="600"/>
        <w:jc w:val="both"/>
        <w:rPr/>
      </w:pPr>
      <w:r>
        <w:rPr>
          <w:rFonts w:ascii="Times New Roman" w:hAnsi="Times New Roman"/>
          <w:b/>
          <w:i w:val="false"/>
          <w:color w:val="000000"/>
          <w:sz w:val="28"/>
        </w:rPr>
        <w:t>5) физическое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pPr>
        <w:pStyle w:val="Normal"/>
        <w:spacing w:lineRule="exact" w:line="264" w:before="0" w:after="0"/>
        <w:ind w:firstLine="600"/>
        <w:jc w:val="both"/>
        <w:rPr/>
      </w:pPr>
      <w:r>
        <w:rPr>
          <w:rFonts w:ascii="Times New Roman" w:hAnsi="Times New Roman"/>
          <w:b/>
          <w:i w:val="false"/>
          <w:color w:val="000000"/>
          <w:sz w:val="28"/>
        </w:rPr>
        <w:t>6) трудовое воспитание:</w:t>
      </w:r>
    </w:p>
    <w:p>
      <w:pPr>
        <w:pStyle w:val="Normal"/>
        <w:spacing w:lineRule="exact" w:line="264" w:before="0" w:after="0"/>
        <w:ind w:firstLine="600"/>
        <w:jc w:val="both"/>
        <w:rPr/>
      </w:pPr>
      <w:r>
        <w:rPr>
          <w:rFonts w:ascii="Times New Roman" w:hAnsi="Times New Roman"/>
          <w:b w:val="false"/>
          <w:i w:val="false"/>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7) экологическое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pPr>
        <w:pStyle w:val="Normal"/>
        <w:spacing w:lineRule="exact" w:line="264" w:before="0" w:after="0"/>
        <w:ind w:firstLine="600"/>
        <w:jc w:val="both"/>
        <w:rPr/>
      </w:pPr>
      <w:r>
        <w:rPr>
          <w:rFonts w:ascii="Times New Roman" w:hAnsi="Times New Roman"/>
          <w:b/>
          <w:i w:val="false"/>
          <w:color w:val="000000"/>
          <w:sz w:val="28"/>
        </w:rPr>
        <w:t xml:space="preserve">8) ценности научного познания: </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pStyle w:val="Normal"/>
        <w:spacing w:lineRule="exact" w:line="264" w:before="0" w:after="0"/>
        <w:ind w:firstLine="600"/>
        <w:jc w:val="both"/>
        <w:rPr/>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pStyle w:val="Normal"/>
        <w:spacing w:lineRule="exact" w:line="264" w:before="0" w:after="0"/>
        <w:ind w:firstLine="600"/>
        <w:jc w:val="both"/>
        <w:rPr/>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pStyle w:val="Normal"/>
        <w:spacing w:lineRule="exact" w:line="264" w:before="0" w:after="0"/>
        <w:ind w:firstLine="600"/>
        <w:jc w:val="both"/>
        <w:rPr/>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pStyle w:val="Normal"/>
        <w:spacing w:lineRule="exact" w:line="264" w:before="0" w:after="0"/>
        <w:ind w:firstLine="600"/>
        <w:jc w:val="both"/>
        <w:rPr/>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pStyle w:val="Normal"/>
        <w:spacing w:lineRule="exact" w:line="264" w:before="0" w:after="0"/>
        <w:ind w:firstLine="600"/>
        <w:jc w:val="both"/>
        <w:rPr/>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pStyle w:val="Normal"/>
        <w:spacing w:lineRule="exact" w:line="264" w:before="0" w:after="0"/>
        <w:ind w:firstLine="600"/>
        <w:jc w:val="both"/>
        <w:rPr/>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pStyle w:val="Normal"/>
        <w:spacing w:lineRule="exact" w:line="264" w:before="0" w:after="0"/>
        <w:ind w:firstLine="600"/>
        <w:jc w:val="both"/>
        <w:rPr/>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pStyle w:val="Normal"/>
        <w:spacing w:lineRule="exact" w:line="264" w:before="0" w:after="0"/>
        <w:ind w:firstLine="600"/>
        <w:jc w:val="both"/>
        <w:rPr/>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pStyle w:val="Normal"/>
        <w:spacing w:lineRule="exact" w:line="264" w:before="0" w:after="0"/>
        <w:ind w:firstLine="600"/>
        <w:jc w:val="both"/>
        <w:rPr/>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Общение:</w:t>
      </w:r>
    </w:p>
    <w:p>
      <w:pPr>
        <w:pStyle w:val="Normal"/>
        <w:spacing w:lineRule="exact" w:line="264" w:before="0" w:after="0"/>
        <w:ind w:firstLine="600"/>
        <w:jc w:val="both"/>
        <w:rPr/>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pStyle w:val="Normal"/>
        <w:spacing w:lineRule="exact" w:line="264" w:before="0" w:after="0"/>
        <w:ind w:firstLine="600"/>
        <w:jc w:val="both"/>
        <w:rPr/>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pStyle w:val="Normal"/>
        <w:spacing w:lineRule="exact" w:line="264" w:before="0" w:after="0"/>
        <w:ind w:firstLine="600"/>
        <w:jc w:val="both"/>
        <w:rPr/>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pStyle w:val="Normal"/>
        <w:spacing w:lineRule="exact" w:line="264" w:before="0" w:after="0"/>
        <w:ind w:firstLine="600"/>
        <w:jc w:val="both"/>
        <w:rPr/>
      </w:pPr>
      <w:r>
        <w:rPr>
          <w:rFonts w:ascii="Times New Roman" w:hAnsi="Times New Roman"/>
          <w:b/>
          <w:i w:val="false"/>
          <w:color w:val="000000"/>
          <w:sz w:val="28"/>
        </w:rPr>
        <w:t>Самоконтроль, эмоциональный интеллект:</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pStyle w:val="Normal"/>
        <w:spacing w:lineRule="exact" w:line="264" w:before="0" w:after="0"/>
        <w:ind w:firstLine="600"/>
        <w:jc w:val="both"/>
        <w:rPr/>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pStyle w:val="Normal"/>
        <w:spacing w:lineRule="exact" w:line="264" w:before="0" w:after="0"/>
        <w:ind w:firstLine="600"/>
        <w:jc w:val="both"/>
        <w:rPr/>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pStyle w:val="Normal"/>
        <w:spacing w:lineRule="exact" w:line="264" w:before="0" w:after="0"/>
        <w:ind w:firstLine="600"/>
        <w:jc w:val="both"/>
        <w:rPr/>
      </w:pPr>
      <w:r>
        <w:rPr>
          <w:rFonts w:ascii="Times New Roman" w:hAnsi="Times New Roman"/>
          <w:b/>
          <w:i w:val="false"/>
          <w:color w:val="000000"/>
          <w:sz w:val="28"/>
        </w:rPr>
        <w:t>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pStyle w:val="Normal"/>
        <w:spacing w:lineRule="exact" w:line="264" w:before="0" w:after="0"/>
        <w:ind w:firstLine="600"/>
        <w:jc w:val="both"/>
        <w:rPr/>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ПРЕДМЕТНЫЕ РЕЗУЛЬТАТЫ </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val="false"/>
          <w:color w:val="000000"/>
          <w:sz w:val="28"/>
        </w:rPr>
        <w:t>10 класса</w:t>
      </w:r>
      <w:r>
        <w:rPr>
          <w:rFonts w:ascii="Times New Roman" w:hAnsi="Times New Roman"/>
          <w:b w:val="false"/>
          <w:i w:val="false"/>
          <w:color w:val="000000"/>
          <w:sz w:val="28"/>
        </w:rPr>
        <w:t xml:space="preserve"> обучающийся научится:</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основными понятиями стереометрии при решении задач и проведении математических рассуждений;</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взаимное расположение прямых в пространстве, плоскостей в пространстве, прямых и плоскостей в пространстве;</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углами в пространстве: между прямыми в пространстве, между прямой и плоскостью;</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многогранниками;</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распознавать основные виды многогранников (призма, пирамида, прямоугольный параллелепипед, куб);</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многогранники, выбирая основания для классификации;</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сечением многогранников плоскостью;</w:t>
      </w:r>
    </w:p>
    <w:p>
      <w:pPr>
        <w:pStyle w:val="Normal"/>
        <w:numPr>
          <w:ilvl w:val="0"/>
          <w:numId w:val="1"/>
        </w:numPr>
        <w:spacing w:lineRule="exact" w:line="264" w:before="0" w:after="0"/>
        <w:jc w:val="both"/>
        <w:rPr/>
      </w:pPr>
      <w:r>
        <w:rPr>
          <w:rFonts w:ascii="Times New Roman" w:hAnsi="Times New Roman"/>
          <w:b w:val="false"/>
          <w:i w:val="false"/>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pPr>
        <w:pStyle w:val="Normal"/>
        <w:numPr>
          <w:ilvl w:val="0"/>
          <w:numId w:val="1"/>
        </w:numPr>
        <w:spacing w:lineRule="exact" w:line="264" w:before="0" w:after="0"/>
        <w:jc w:val="both"/>
        <w:rPr/>
      </w:pPr>
      <w:r>
        <w:rPr>
          <w:rFonts w:ascii="Times New Roman" w:hAnsi="Times New Roman"/>
          <w:b w:val="false"/>
          <w:i w:val="false"/>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pPr>
        <w:pStyle w:val="Normal"/>
        <w:numPr>
          <w:ilvl w:val="0"/>
          <w:numId w:val="1"/>
        </w:numPr>
        <w:spacing w:lineRule="exact" w:line="264" w:before="0" w:after="0"/>
        <w:jc w:val="both"/>
        <w:rPr/>
      </w:pPr>
      <w:r>
        <w:rPr>
          <w:rFonts w:ascii="Times New Roman" w:hAnsi="Times New Roman"/>
          <w:b w:val="false"/>
          <w:i w:val="false"/>
          <w:color w:val="000000"/>
          <w:sz w:val="28"/>
        </w:rPr>
        <w:t>вычислять площади поверхностей многогранников (призма, пирамида), геометрических тел с применением формул;</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соответствующими векторам и координатам в пространстве;</w:t>
      </w:r>
    </w:p>
    <w:p>
      <w:pPr>
        <w:pStyle w:val="Normal"/>
        <w:numPr>
          <w:ilvl w:val="0"/>
          <w:numId w:val="1"/>
        </w:numPr>
        <w:spacing w:lineRule="exact" w:line="264" w:before="0" w:after="0"/>
        <w:jc w:val="both"/>
        <w:rPr/>
      </w:pPr>
      <w:r>
        <w:rPr>
          <w:rFonts w:ascii="Times New Roman" w:hAnsi="Times New Roman"/>
          <w:b w:val="false"/>
          <w:i w:val="false"/>
          <w:color w:val="000000"/>
          <w:sz w:val="28"/>
        </w:rPr>
        <w:t>выполнять действия над векторами;</w:t>
      </w:r>
    </w:p>
    <w:p>
      <w:pPr>
        <w:pStyle w:val="Normal"/>
        <w:numPr>
          <w:ilvl w:val="0"/>
          <w:numId w:val="1"/>
        </w:numPr>
        <w:spacing w:lineRule="exact" w:line="264" w:before="0" w:after="0"/>
        <w:jc w:val="both"/>
        <w:rPr/>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pStyle w:val="Normal"/>
        <w:numPr>
          <w:ilvl w:val="0"/>
          <w:numId w:val="1"/>
        </w:numPr>
        <w:spacing w:lineRule="exact" w:line="264" w:before="0" w:after="0"/>
        <w:jc w:val="both"/>
        <w:rPr/>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pStyle w:val="Normal"/>
        <w:numPr>
          <w:ilvl w:val="0"/>
          <w:numId w:val="1"/>
        </w:numPr>
        <w:spacing w:lineRule="exact" w:line="264" w:before="0" w:after="0"/>
        <w:jc w:val="both"/>
        <w:rPr/>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val="false"/>
          <w:color w:val="000000"/>
          <w:sz w:val="28"/>
        </w:rPr>
        <w:t>11 класса</w:t>
      </w:r>
      <w:r>
        <w:rPr>
          <w:rFonts w:ascii="Times New Roman" w:hAnsi="Times New Roman"/>
          <w:b w:val="false"/>
          <w:i w:val="false"/>
          <w:color w:val="000000"/>
          <w:sz w:val="28"/>
        </w:rPr>
        <w:t xml:space="preserve"> обучающийся научится:</w:t>
      </w:r>
    </w:p>
    <w:p>
      <w:pPr>
        <w:pStyle w:val="Normal"/>
        <w:numPr>
          <w:ilvl w:val="0"/>
          <w:numId w:val="2"/>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pPr>
        <w:pStyle w:val="Normal"/>
        <w:numPr>
          <w:ilvl w:val="0"/>
          <w:numId w:val="2"/>
        </w:numPr>
        <w:spacing w:lineRule="exact" w:line="264" w:before="0" w:after="0"/>
        <w:jc w:val="both"/>
        <w:rPr/>
      </w:pPr>
      <w:r>
        <w:rPr>
          <w:rFonts w:ascii="Times New Roman" w:hAnsi="Times New Roman"/>
          <w:b w:val="false"/>
          <w:i w:val="false"/>
          <w:color w:val="000000"/>
          <w:sz w:val="28"/>
        </w:rPr>
        <w:t>оперировать понятиями, связанными с телами вращения: цилиндром, конусом, сферой и шаром;</w:t>
      </w:r>
    </w:p>
    <w:p>
      <w:pPr>
        <w:pStyle w:val="Normal"/>
        <w:numPr>
          <w:ilvl w:val="0"/>
          <w:numId w:val="2"/>
        </w:numPr>
        <w:spacing w:lineRule="exact" w:line="264" w:before="0" w:after="0"/>
        <w:jc w:val="both"/>
        <w:rPr/>
      </w:pPr>
      <w:r>
        <w:rPr>
          <w:rFonts w:ascii="Times New Roman" w:hAnsi="Times New Roman"/>
          <w:b w:val="false"/>
          <w:i w:val="false"/>
          <w:color w:val="000000"/>
          <w:sz w:val="28"/>
        </w:rPr>
        <w:t>распознавать тела вращения (цилиндр, конус, сфера и шар) и объяснять способы получения тел вращения;</w:t>
      </w:r>
    </w:p>
    <w:p>
      <w:pPr>
        <w:pStyle w:val="Normal"/>
        <w:numPr>
          <w:ilvl w:val="0"/>
          <w:numId w:val="2"/>
        </w:numPr>
        <w:spacing w:lineRule="exact" w:line="264" w:before="0" w:after="0"/>
        <w:jc w:val="both"/>
        <w:rPr/>
      </w:pPr>
      <w:r>
        <w:rPr>
          <w:rFonts w:ascii="Times New Roman" w:hAnsi="Times New Roman"/>
          <w:b w:val="false"/>
          <w:i w:val="false"/>
          <w:color w:val="000000"/>
          <w:sz w:val="28"/>
        </w:rPr>
        <w:t>классифицировать взаимное расположение сферы и плоскости;</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pPr>
        <w:pStyle w:val="Normal"/>
        <w:numPr>
          <w:ilvl w:val="0"/>
          <w:numId w:val="2"/>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pStyle w:val="Normal"/>
        <w:numPr>
          <w:ilvl w:val="0"/>
          <w:numId w:val="2"/>
        </w:numPr>
        <w:spacing w:lineRule="exact" w:line="264" w:before="0" w:after="0"/>
        <w:jc w:val="both"/>
        <w:rPr/>
      </w:pPr>
      <w:r>
        <w:rPr>
          <w:rFonts w:ascii="Times New Roman" w:hAnsi="Times New Roman"/>
          <w:b w:val="false"/>
          <w:i w:val="false"/>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pPr>
        <w:pStyle w:val="Normal"/>
        <w:numPr>
          <w:ilvl w:val="0"/>
          <w:numId w:val="2"/>
        </w:numPr>
        <w:spacing w:lineRule="exact" w:line="264" w:before="0" w:after="0"/>
        <w:jc w:val="both"/>
        <w:rPr/>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pStyle w:val="Normal"/>
        <w:numPr>
          <w:ilvl w:val="0"/>
          <w:numId w:val="2"/>
        </w:numPr>
        <w:spacing w:lineRule="exact" w:line="264" w:before="0" w:after="0"/>
        <w:jc w:val="both"/>
        <w:rPr/>
      </w:pPr>
      <w:r>
        <w:rPr>
          <w:rFonts w:ascii="Times New Roman" w:hAnsi="Times New Roman"/>
          <w:b w:val="false"/>
          <w:i w:val="false"/>
          <w:color w:val="000000"/>
          <w:sz w:val="28"/>
        </w:rPr>
        <w:t>свободно оперировать понятием вектор в пространстве;</w:t>
      </w:r>
    </w:p>
    <w:p>
      <w:pPr>
        <w:pStyle w:val="Normal"/>
        <w:numPr>
          <w:ilvl w:val="0"/>
          <w:numId w:val="2"/>
        </w:numPr>
        <w:spacing w:lineRule="exact" w:line="264" w:before="0" w:after="0"/>
        <w:jc w:val="both"/>
        <w:rPr/>
      </w:pPr>
      <w:r>
        <w:rPr>
          <w:rFonts w:ascii="Times New Roman" w:hAnsi="Times New Roman"/>
          <w:b w:val="false"/>
          <w:i w:val="false"/>
          <w:color w:val="000000"/>
          <w:sz w:val="28"/>
        </w:rPr>
        <w:t>выполнять операции над векторами;</w:t>
      </w:r>
    </w:p>
    <w:p>
      <w:pPr>
        <w:pStyle w:val="Normal"/>
        <w:numPr>
          <w:ilvl w:val="0"/>
          <w:numId w:val="2"/>
        </w:numPr>
        <w:spacing w:lineRule="exact" w:line="264" w:before="0" w:after="0"/>
        <w:jc w:val="both"/>
        <w:rPr/>
      </w:pPr>
      <w:r>
        <w:rPr>
          <w:rFonts w:ascii="Times New Roman" w:hAnsi="Times New Roman"/>
          <w:b w:val="false"/>
          <w:i w:val="false"/>
          <w:color w:val="000000"/>
          <w:sz w:val="28"/>
        </w:rPr>
        <w:t>задавать плоскость уравнением в декартовой системе координат;</w:t>
      </w:r>
    </w:p>
    <w:p>
      <w:pPr>
        <w:pStyle w:val="Normal"/>
        <w:numPr>
          <w:ilvl w:val="0"/>
          <w:numId w:val="2"/>
        </w:numPr>
        <w:spacing w:lineRule="exact" w:line="264" w:before="0" w:after="0"/>
        <w:jc w:val="both"/>
        <w:rPr/>
      </w:pPr>
      <w:r>
        <w:rPr>
          <w:rFonts w:ascii="Times New Roman" w:hAnsi="Times New Roman"/>
          <w:b w:val="false"/>
          <w:i w:val="false"/>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pPr>
        <w:pStyle w:val="Normal"/>
        <w:numPr>
          <w:ilvl w:val="0"/>
          <w:numId w:val="2"/>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движением в пространстве, знать свойства движений;</w:t>
      </w:r>
    </w:p>
    <w:p>
      <w:pPr>
        <w:pStyle w:val="Normal"/>
        <w:numPr>
          <w:ilvl w:val="0"/>
          <w:numId w:val="2"/>
        </w:numPr>
        <w:spacing w:lineRule="exact" w:line="264" w:before="0" w:after="0"/>
        <w:jc w:val="both"/>
        <w:rPr/>
      </w:pPr>
      <w:r>
        <w:rPr>
          <w:rFonts w:ascii="Times New Roman" w:hAnsi="Times New Roman"/>
          <w:b w:val="false"/>
          <w:i w:val="false"/>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pPr>
        <w:pStyle w:val="Normal"/>
        <w:numPr>
          <w:ilvl w:val="0"/>
          <w:numId w:val="2"/>
        </w:numPr>
        <w:spacing w:lineRule="exact" w:line="264" w:before="0" w:after="0"/>
        <w:jc w:val="both"/>
        <w:rPr/>
      </w:pPr>
      <w:r>
        <w:rPr>
          <w:rFonts w:ascii="Times New Roman" w:hAnsi="Times New Roman"/>
          <w:b w:val="false"/>
          <w:i w:val="false"/>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pPr>
        <w:pStyle w:val="Normal"/>
        <w:numPr>
          <w:ilvl w:val="0"/>
          <w:numId w:val="2"/>
        </w:numPr>
        <w:spacing w:lineRule="exact" w:line="264" w:before="0" w:after="0"/>
        <w:jc w:val="both"/>
        <w:rPr/>
      </w:pPr>
      <w:r>
        <w:rPr>
          <w:rFonts w:ascii="Times New Roman" w:hAnsi="Times New Roman"/>
          <w:b w:val="false"/>
          <w:i w:val="false"/>
          <w:color w:val="000000"/>
          <w:sz w:val="28"/>
        </w:rPr>
        <w:t>использовать методы построения сечений: метод следов, метод внутреннего проектирования, метод переноса секущей плоскости;</w:t>
      </w:r>
    </w:p>
    <w:p>
      <w:pPr>
        <w:pStyle w:val="Normal"/>
        <w:numPr>
          <w:ilvl w:val="0"/>
          <w:numId w:val="2"/>
        </w:numPr>
        <w:spacing w:lineRule="exact" w:line="264" w:before="0" w:after="0"/>
        <w:jc w:val="both"/>
        <w:rPr/>
      </w:pPr>
      <w:r>
        <w:rPr>
          <w:rFonts w:ascii="Times New Roman" w:hAnsi="Times New Roman"/>
          <w:b w:val="false"/>
          <w:i w:val="false"/>
          <w:color w:val="000000"/>
          <w:sz w:val="28"/>
        </w:rPr>
        <w:t>доказывать геометрические утверждения;</w:t>
      </w:r>
    </w:p>
    <w:p>
      <w:pPr>
        <w:pStyle w:val="Normal"/>
        <w:numPr>
          <w:ilvl w:val="0"/>
          <w:numId w:val="2"/>
        </w:numPr>
        <w:spacing w:lineRule="exact" w:line="264" w:before="0" w:after="0"/>
        <w:jc w:val="both"/>
        <w:rPr/>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pPr>
        <w:pStyle w:val="Normal"/>
        <w:numPr>
          <w:ilvl w:val="0"/>
          <w:numId w:val="2"/>
        </w:numPr>
        <w:spacing w:lineRule="exact" w:line="264" w:before="0" w:after="0"/>
        <w:jc w:val="both"/>
        <w:rPr/>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w:t>
      </w:r>
    </w:p>
    <w:p>
      <w:pPr>
        <w:pStyle w:val="Normal"/>
        <w:numPr>
          <w:ilvl w:val="0"/>
          <w:numId w:val="2"/>
        </w:numPr>
        <w:spacing w:lineRule="exact" w:line="264" w:before="0" w:after="0"/>
        <w:jc w:val="both"/>
        <w:rPr/>
      </w:pPr>
      <w:r>
        <w:rPr>
          <w:rFonts w:ascii="Times New Roman" w:hAnsi="Times New Roman"/>
          <w:b w:val="false"/>
          <w:i w:val="false"/>
          <w:color w:val="000000"/>
          <w:sz w:val="28"/>
        </w:rPr>
        <w:t>применять программные средства и электронно-коммуникационные системы при решении стереометрических задач;</w:t>
      </w:r>
    </w:p>
    <w:p>
      <w:pPr>
        <w:pStyle w:val="Normal"/>
        <w:numPr>
          <w:ilvl w:val="0"/>
          <w:numId w:val="2"/>
        </w:numPr>
        <w:spacing w:lineRule="exact" w:line="264" w:before="0" w:after="0"/>
        <w:jc w:val="both"/>
        <w:rPr/>
      </w:pPr>
      <w:r>
        <w:rPr>
          <w:rFonts w:ascii="Times New Roman" w:hAnsi="Times New Roman"/>
          <w:b w:val="false"/>
          <w:i w:val="false"/>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numPr>
          <w:ilvl w:val="0"/>
          <w:numId w:val="2"/>
        </w:numPr>
        <w:spacing w:lineRule="exact" w:line="264" w:before="0" w:after="0"/>
        <w:jc w:val="both"/>
        <w:rPr/>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bookmarkStart w:id="13" w:name="block-130301151"/>
      <w:bookmarkStart w:id="14" w:name="block-13030115"/>
      <w:bookmarkEnd w:id="13"/>
      <w:bookmarkEnd w:id="14"/>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CellMar>
          <w:top w:w="50" w:type="dxa"/>
          <w:left w:w="100" w:type="dxa"/>
          <w:bottom w:w="0" w:type="dxa"/>
          <w:right w:w="108" w:type="dxa"/>
        </w:tblCellMar>
      </w:tblPr>
      <w:tblGrid>
        <w:gridCol w:w="1258"/>
        <w:gridCol w:w="3040"/>
        <w:gridCol w:w="2629"/>
        <w:gridCol w:w="6666"/>
      </w:tblGrid>
      <w:tr>
        <w:trPr>
          <w:trHeight w:val="144" w:hRule="atLeast"/>
        </w:trPr>
        <w:tc>
          <w:tcPr>
            <w:tcW w:w="12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6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1258"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6666"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Введение в стереометрию</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Взаимное расположение прямых в пространстве</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Параллельность прямых и плоскостей в пространстве</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Перпендикулярность прямых и плоскостей в пространстве</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Углы и расстояния</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Многогранники</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Векторы в пространстве</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и систематизация знаний</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429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62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66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CellMar>
          <w:top w:w="50" w:type="dxa"/>
          <w:left w:w="100" w:type="dxa"/>
          <w:bottom w:w="0" w:type="dxa"/>
          <w:right w:w="108" w:type="dxa"/>
        </w:tblCellMar>
      </w:tblPr>
      <w:tblGrid>
        <w:gridCol w:w="1352"/>
        <w:gridCol w:w="2399"/>
        <w:gridCol w:w="2726"/>
        <w:gridCol w:w="7116"/>
      </w:tblGrid>
      <w:tr>
        <w:trPr>
          <w:trHeight w:val="144" w:hRule="atLeast"/>
        </w:trPr>
        <w:tc>
          <w:tcPr>
            <w:tcW w:w="13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71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1352"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399"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7116"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Аналитическая геометрия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и систематизация знаний</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Объём многогранника</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Тела вращения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Площади поверхности и объёмы круглых тел</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Движения</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13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и систематизация знаний</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375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72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7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5" w:name="block-13030113"/>
      <w:bookmarkStart w:id="16" w:name="block-13030113"/>
      <w:bookmarkEnd w:id="16"/>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CellMar>
          <w:top w:w="50" w:type="dxa"/>
          <w:left w:w="100"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913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Основные правила изображения на рисунке плоскости, параллельных прямых (отрезков), середины отрезка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Аксиомы стереометрии и первые следствия из них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Аксиомы стереометрии и первые следствия из них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следов для построения сечений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планиметрии: Теорема о пропорциональных отрезках. Подобие треугольников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"Аксиомы стереометрии. Сечения"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Параллельность трех прямых. Теорема о трёх параллельных прямых. Теорема о скрещивающихся прямых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Центральная проекция. Угол с сонаправленными сторонами. Угол между прямыми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на доказательство и исследование, связанные с расположением прямых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сечения, проходящего через данную прямую на чертеже и параллельного другой прямой. Расчёт отношений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Параллельная проекция, применение для построения сечений куба и параллелепипеда. Свойства параллелепипеда и призмы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Параллельные плоскости. Признаки параллельности двух плоскостей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теорема Пифагора на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тригонометрия прямоугольного треугольника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куба и прямоугольного параллелепипеда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Вычисление длин отрезков в кубе и прямоугольном параллелепипеде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Плоскости и перпендикулярные им прямые в многогранниках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Плоскости и перпендикулярные им прямые в многогранниках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трёх перпендикулярах (прямая и обратная)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трёх перпендикулярах (прямая и обратная)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Угол между скрещивающимися прямыми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Поиск перпендикулярных прямых с помощью перпендикулярных плоскостей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Ортогональное проектирование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Симметрия в пространстве относительно плоскости. Плоскости симметрий в многогранниках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 перпендикулярности прямой и плоскости как следствие симметрии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Правильные многогранники. Расчёт расстояний от точки до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Правильные многогранники. Расчёт расстояний от точки до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Способы опустить перпендикуляры: симметрия, сдвиг точки по параллельной прямой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Сдвиг по непараллельной прямой, изменение расстояний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"Взаимное расположение прямых и плоскостей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угол между прямыми на плоскости, тригонометрия в произвольном треугольнике, теорема косинусов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угол между скрещивающимися прямыми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Геометрические методы вычисления угла между прямыми в многогранниках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Двугранный угол. Свойство линейных углов двугранного угла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Перпендикулярные плоскости. Свойства взаимно перпендикулярных плоскостей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Прямоугольный параллелепипед; куб; измерения, свойства прямоугольного параллелепипеда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диагонали прямоугольного параллелепипеда и следствие из неё</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и прикладные задачи, связанные со взаимным расположением прямых и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скрещивающиеся прямые, параллельные плоскости в стандартных многогранниках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Расстояние от точки до плоскости, расстояние от прямой до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Вычисление расстояний между скрещивающимися прямыми с помощью перпендикулярной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Элементы сферической геометрии: геодезические линии на Земле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"Углы и расстояния"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Систематизация знаний "Многогранник и его элементы"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Пирамида. Виды пирамид. Правильная пирамида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Призма. Прямая и наклонная призмы. Правильная призма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Прямой параллелепипед, прямоугольный параллелепипед, куб</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Выпуклые многогранники. Теорема Эйлера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Выпуклые многогранники. Теорема Эйлера. Правильные и полуправильные многогранники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"Многогранники"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вектора на плоскости и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Сумма векторов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Разность векторов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Правило параллелепипеда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Умножение вектора на число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Разложение вектора по базису трёх векторов, не лежащих в одной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Скалярное произведение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Вычисление угла между векторами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задачи с векторами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задачи с векторами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задачи с векторами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задачи с векторами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CellMar>
          <w:top w:w="50" w:type="dxa"/>
          <w:left w:w="100"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913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темы "Координаты вектора на плоскости и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темы "Скалярное произведение векторов"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темы "Вычисление угла между векторами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темы "Уравнение прямой, проходящей через две точки"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плоскости, нормаль, уравнение плоскости в отрезках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плоскости, нормаль, уравнение плоскости в отрезках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Векторное произведение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Линейные неравенства, линейное программирование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Линейные неравенства, линейное программирование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Аналитические методы расчёта угла между прямыми в многогранниках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Аналитические методы расчёта угла между плоскостями в многогранниках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Формула расстояния от точки до плоскости в координатах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Нахождение расстояний от точки до плоскости в кубе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Нахождение расстояний от точки до плоскости в правильной пирамиде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"Аналитическая геометрия"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Сечения многогранников: стандартные многогранники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Сечения многогранников: метод следов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Сечения многогранников: стандартные плоскости, пересечения прямых и плоскостей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Параллельные прямые и плоскости: параллельные сечения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Параллельные прямые и плоскости: расчёт отношений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Параллельные прямые и плоскости: углы между скрещивающимися прямыми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Перпендикулярные прямые и плоскости: теорема о трех перпендикулярах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Перпендикулярные прямые и плоскости: вычисления длин в многогранниках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"Повторение: многогранники, сечения многогранников"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Объём тела. Объем прямоугольного параллелепипеда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об удвоении куба, о квадратуре куба; о трисекции угла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связанные с объёмом прямоугольного параллелепипеда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связанные с вычислением объёма прямоугольного параллелепипеда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Объём прямой призмы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связанные с вычислением объёмов прямой призмы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связанные с объёмом прямой призмы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Вычисление объёмов тел с помощью определённого интеграла. Объём наклонной призмы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Вычисление объёмов тел с помощью определённого интеграла. Объём пирамиды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Формула объёма пирамиды. Отношение объемов пирамид с общим углом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Формула объёма пирамиды. Отношение объемов пирамид с общим углом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связанные с объёмами наклонной призмы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связанные с объёмами пирамиды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по теме "Объёмы тел", связанные с объёмом наклонной призмы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по теме "Объёмы тел", связанные с объёмом пирамиды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объёмов. Вычисление расстояния до плоскости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"Объём многогранника"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Цилиндрическая поверхность, образующие цилиндрической поверхности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Цилиндр. Прямой круговой цилиндр. Площадь поверхности цилиндра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Коническая поверхность, образующие конической поверхности. Конус</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Сечение конуса плоскостью, параллельной плоскости основания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Усечённый конус. Изображение конусов и усечённых конусов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Площадь боковой поверхности и полной поверхности конуса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Площадь боковой поверхности и полной поверхности конуса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связанные с цилиндром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связанные с цилиндром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Сфера и шар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сферы. Площадь сферы и её частей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Симметрия сферы и шара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связанные со сферой и шаром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окружность на плоскости, вычисления в окружности, стандартные подобия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Различные комбинации тел вращения и многогранников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по теме "Тела и поверхности вращения"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по теме "Тела и поверхности вращения"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"Тела и поверхности вращения"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Объём цилиндра. Теорема об объёме прямого цилиндра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Вычисление объёмов тел с помощью определённого интеграла. Объём конуса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Площади боковой и полной поверхности конуса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Стереометрические задачи, связанные с вычислением объёмов цилиндра, конуса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по теме "Объёмы и площади поверхностей тел"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"Площади поверхности и объёмы круглых тел"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Движения пространства. Отображения. Движения и равенство фигур. Общие свойства движений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Виды движений: параллельный перенос, центральная симметрия, зеркальная симметрия, поворот вокруг прямой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Преобразования подобия. Прямая и сфера Эйлера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Геометрические задачи на применение движения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"Векторы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и систематизация знаний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7" w:name="block-13030114"/>
      <w:bookmarkStart w:id="18" w:name="block-13030114"/>
      <w:bookmarkEnd w:id="18"/>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19" w:name="50f9078f-1df6-4566-b778-1981a9b15604"/>
      <w:r>
        <w:rPr>
          <w:rFonts w:ascii="Times New Roman" w:hAnsi="Times New Roman"/>
          <w:b w:val="false"/>
          <w:i w:val="false"/>
          <w:color w:val="000000"/>
          <w:sz w:val="28"/>
        </w:rPr>
        <w:t xml:space="preserve">• </w:t>
      </w:r>
      <w:r>
        <w:rPr>
          <w:rFonts w:ascii="Times New Roman" w:hAnsi="Times New Roman"/>
          <w:b w:val="false"/>
          <w:i w:val="false"/>
          <w:color w:val="000000"/>
          <w:sz w:val="28"/>
        </w:rPr>
        <w:t>Математика. Геометрия, 11 класс/ Мерзляк А.Г., Номировский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9"/>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20" w:name="51717e9d-8c8d-4f48-9743-7fb49929d318"/>
      <w:r>
        <w:rPr>
          <w:rFonts w:ascii="Times New Roman" w:hAnsi="Times New Roman"/>
          <w:b w:val="false"/>
          <w:i w:val="false"/>
          <w:color w:val="000000"/>
          <w:sz w:val="28"/>
        </w:rPr>
        <w:t>решу егэ</w:t>
      </w:r>
      <w:bookmarkEnd w:id="20"/>
      <w:r>
        <w:rPr>
          <w:rFonts w:ascii="Times New Roman" w:hAnsi="Times New Roman"/>
          <w:b w:val="false"/>
          <w:i w:val="false"/>
          <w:color w:val="333333"/>
          <w:sz w:val="28"/>
        </w:rPr>
        <w:t>‌</w:t>
      </w:r>
      <w:r>
        <w:rPr>
          <w:rFonts w:ascii="Times New Roman" w:hAnsi="Times New Roman"/>
          <w:b w:val="false"/>
          <w:i w:val="false"/>
          <w:color w:val="000000"/>
          <w:sz w:val="28"/>
        </w:rPr>
        <w:t>​</w:t>
      </w:r>
      <w:bookmarkStart w:id="21" w:name="block-130301161"/>
      <w:bookmarkStart w:id="22" w:name="block-13030116"/>
      <w:bookmarkEnd w:id="21"/>
      <w:bookmarkEnd w:id="22"/>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LibreOffice/6.4.5.2$Windows_x86 LibreOffice_project/a726b36747cf2001e06b58ad5db1aa3a9a1872d6</Application>
  <Pages>27</Pages>
  <Words>5141</Words>
  <Characters>36437</Characters>
  <CharactersWithSpaces>41171</CharactersWithSpaces>
  <Paragraphs>852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