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63274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БСОШ №2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Зимина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206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2239647)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пос. Борисоглебский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632749" w:id="5"/>
    <w:p>
      <w:pPr>
        <w:sectPr>
          <w:pgSz w:w="11906" w:h="16383" w:orient="portrait"/>
        </w:sectPr>
      </w:pPr>
    </w:p>
    <w:bookmarkEnd w:id="5"/>
    <w:bookmarkEnd w:id="0"/>
    <w:bookmarkStart w:name="block-1663275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16632750" w:id="8"/>
    <w:p>
      <w:pPr>
        <w:sectPr>
          <w:pgSz w:w="11906" w:h="16383" w:orient="portrait"/>
        </w:sectPr>
      </w:pPr>
    </w:p>
    <w:bookmarkEnd w:id="8"/>
    <w:bookmarkEnd w:id="6"/>
    <w:bookmarkStart w:name="block-1663275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16632751" w:id="19"/>
    <w:p>
      <w:pPr>
        <w:sectPr>
          <w:pgSz w:w="11906" w:h="16383" w:orient="portrait"/>
        </w:sectPr>
      </w:pPr>
    </w:p>
    <w:bookmarkEnd w:id="19"/>
    <w:bookmarkEnd w:id="9"/>
    <w:bookmarkStart w:name="block-16632752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16632752" w:id="28"/>
    <w:p>
      <w:pPr>
        <w:sectPr>
          <w:pgSz w:w="11906" w:h="16383" w:orient="portrait"/>
        </w:sectPr>
      </w:pPr>
    </w:p>
    <w:bookmarkEnd w:id="28"/>
    <w:bookmarkEnd w:id="20"/>
    <w:bookmarkStart w:name="block-16632748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632748" w:id="30"/>
    <w:p>
      <w:pPr>
        <w:sectPr>
          <w:pgSz w:w="16383" w:h="11906" w:orient="landscape"/>
        </w:sectPr>
      </w:pPr>
    </w:p>
    <w:bookmarkEnd w:id="30"/>
    <w:bookmarkEnd w:id="29"/>
    <w:bookmarkStart w:name="block-16632747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5890"/>
        <w:gridCol w:w="2920"/>
        <w:gridCol w:w="324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64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1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1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5890"/>
        <w:gridCol w:w="2920"/>
        <w:gridCol w:w="324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64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3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2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2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632747" w:id="32"/>
    <w:p>
      <w:pPr>
        <w:sectPr>
          <w:pgSz w:w="16383" w:h="11906" w:orient="landscape"/>
        </w:sectPr>
      </w:pPr>
    </w:p>
    <w:bookmarkEnd w:id="32"/>
    <w:bookmarkEnd w:id="31"/>
    <w:bookmarkStart w:name="block-16632753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Математика, 6 класс/ Дорофеев Г.В., Шарыгин И.Ф., Суворова С.Б. и другие, Акционерное общество «Издательство «Просвещение»</w:t>
      </w:r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13cf59e-6892-4f30-9a4f-78313815aa63" w:id="36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 (в 2 частях), 5 класс/ Виленкин Н.Я., Жохов В.И., Чесноков А.С.,</w:t>
      </w:r>
      <w:bookmarkEnd w:id="36"/>
      <w:r>
        <w:rPr>
          <w:sz w:val="28"/>
        </w:rPr>
        <w:br/>
      </w:r>
      <w:bookmarkStart w:name="613cf59e-6892-4f30-9a4f-78313815aa63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Александрова Л.А., Шварцбурд С.И., Акционерное общество «Издательство</w:t>
      </w:r>
      <w:bookmarkEnd w:id="37"/>
      <w:r>
        <w:rPr>
          <w:sz w:val="28"/>
        </w:rPr>
        <w:br/>
      </w:r>
      <w:bookmarkStart w:name="613cf59e-6892-4f30-9a4f-78313815aa63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«Просвещение»</w:t>
      </w:r>
      <w:bookmarkEnd w:id="38"/>
      <w:r>
        <w:rPr>
          <w:sz w:val="28"/>
        </w:rPr>
        <w:br/>
      </w:r>
      <w:bookmarkStart w:name="613cf59e-6892-4f30-9a4f-78313815aa63" w:id="39"/>
      <w:bookmarkEnd w:id="3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fc9b897-0499-435d-84f2-5e61bb8bfe4f" w:id="40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Математика, 5 класс/ Дорофеев Г.В., Шарыгин И.Ф., Суворова С.Б. и другие, Акционерное общество «Издательство «Просвещение»»</w:t>
      </w:r>
      <w:bookmarkEnd w:id="40"/>
      <w:r>
        <w:rPr>
          <w:sz w:val="28"/>
        </w:rPr>
        <w:br/>
      </w:r>
      <w:bookmarkStart w:name="7fc9b897-0499-435d-84f2-5e61bb8bfe4f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Математика, 5 класс/ Дорофеев Г.В., Шарыгин И.Ф., Суворова С.Б. и другие, Акционерное общество «Издательство «Просвещение»»</w:t>
      </w:r>
      <w:bookmarkEnd w:id="41"/>
      <w:r>
        <w:rPr>
          <w:sz w:val="28"/>
        </w:rPr>
        <w:br/>
      </w:r>
      <w:bookmarkStart w:name="7fc9b897-0499-435d-84f2-5e61bb8bfe4f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дидактические материалы для 5 кл. общеобразовательных учреждений. Г. В. Дорофеев и др. – М.: Просвещение, 2019.</w:t>
      </w:r>
      <w:bookmarkEnd w:id="42"/>
      <w:r>
        <w:rPr>
          <w:sz w:val="28"/>
        </w:rPr>
        <w:br/>
      </w:r>
      <w:bookmarkStart w:name="7fc9b897-0499-435d-84f2-5e61bb8bfe4f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дидактические материалы для 6 кл. общеобразовательных учреждений. Г. В. Дорофеев и др. – М.: Просвещение, 2019.</w:t>
      </w:r>
      <w:bookmarkEnd w:id="43"/>
      <w:r>
        <w:rPr>
          <w:sz w:val="28"/>
        </w:rPr>
        <w:br/>
      </w:r>
      <w:bookmarkStart w:name="7fc9b897-0499-435d-84f2-5e61bb8bfe4f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 : 5—6-е классы : базовый уровень : методическое пособие к предметной</w:t>
      </w:r>
      <w:bookmarkEnd w:id="44"/>
      <w:r>
        <w:rPr>
          <w:sz w:val="28"/>
        </w:rPr>
        <w:br/>
      </w:r>
      <w:bookmarkStart w:name="7fc9b897-0499-435d-84f2-5e61bb8bfe4f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линии учебников по математике Н. Я. Виленкина, В. И. Жохова, А. С. Чеснокова и др. —</w:t>
      </w:r>
      <w:bookmarkEnd w:id="45"/>
      <w:r>
        <w:rPr>
          <w:sz w:val="28"/>
        </w:rPr>
        <w:br/>
      </w:r>
      <w:bookmarkStart w:name="7fc9b897-0499-435d-84f2-5e61bb8bfe4f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2-е изд., стер. —Москва : Просвещение, 2023. — 64 с. </w:t>
      </w:r>
      <w:bookmarkEnd w:id="4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8298865-b615-4fbc-b3b5-26c7aa18d60c" w:id="47"/>
      <w:r>
        <w:rPr>
          <w:rFonts w:ascii="Times New Roman" w:hAnsi="Times New Roman"/>
          <w:b w:val="false"/>
          <w:i w:val="false"/>
          <w:color w:val="000000"/>
          <w:sz w:val="28"/>
        </w:rPr>
        <w:t>• https://www.yaklass.ru/</w:t>
      </w:r>
      <w:bookmarkEnd w:id="47"/>
      <w:r>
        <w:rPr>
          <w:sz w:val="28"/>
        </w:rPr>
        <w:br/>
      </w:r>
      <w:bookmarkStart w:name="f8298865-b615-4fbc-b3b5-26c7aa18d60c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https://lesson.edu.ru</w:t>
      </w:r>
      <w:bookmarkEnd w:id="48"/>
      <w:r>
        <w:rPr>
          <w:sz w:val="28"/>
        </w:rPr>
        <w:br/>
      </w:r>
      <w:bookmarkStart w:name="f8298865-b615-4fbc-b3b5-26c7aa18d60c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https://m.edsoo.ru/</w:t>
      </w:r>
      <w:bookmarkEnd w:id="4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632753" w:id="50"/>
    <w:p>
      <w:pPr>
        <w:sectPr>
          <w:pgSz w:w="11906" w:h="16383" w:orient="portrait"/>
        </w:sectPr>
      </w:pPr>
    </w:p>
    <w:bookmarkEnd w:id="50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