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bff31390-7ea5-44a0-89b2-6b734b597acc"/>
      <w:r>
        <w:rPr>
          <w:rFonts w:ascii="Times New Roman" w:hAnsi="Times New Roman"/>
          <w:b/>
          <w:i w:val="false"/>
          <w:color w:val="000000"/>
          <w:sz w:val="28"/>
        </w:rPr>
        <w:t>Департамент образования Ярославской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3f38abc0-4702-4989-9a9f-d06fb838b596"/>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МОУ БСОШ №2</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школы</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Зимина Н.А.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№206 от «01» сентября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2468985)</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курса «Алгебра (углублённый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7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5a17e54a-5461-40d4-915d-d06f1b248fc5"/>
      <w:r>
        <w:rPr>
          <w:rFonts w:ascii="Times New Roman" w:hAnsi="Times New Roman"/>
          <w:b/>
          <w:i w:val="false"/>
          <w:color w:val="000000"/>
          <w:sz w:val="28"/>
        </w:rPr>
        <w:t>п. Борисоглебский</w:t>
      </w:r>
      <w:bookmarkEnd w:id="2"/>
      <w:r>
        <w:rPr>
          <w:rFonts w:ascii="Times New Roman" w:hAnsi="Times New Roman"/>
          <w:b/>
          <w:i w:val="false"/>
          <w:color w:val="000000"/>
          <w:sz w:val="28"/>
        </w:rPr>
        <w:t xml:space="preserve">‌ </w:t>
      </w:r>
      <w:bookmarkStart w:id="3" w:name="a349a3d8-cfa0-467b-833b-c8e257e5a4a7"/>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4" w:name="block-184250801"/>
      <w:bookmarkStart w:id="5" w:name="block-18425080"/>
      <w:bookmarkStart w:id="6" w:name="block-184250801"/>
      <w:bookmarkStart w:id="7" w:name="block-18425080"/>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pPr>
        <w:pStyle w:val="Normal"/>
        <w:spacing w:lineRule="exact" w:line="264" w:before="0" w:after="0"/>
        <w:ind w:firstLine="600"/>
        <w:jc w:val="both"/>
        <w:rPr/>
      </w:pPr>
      <w:r>
        <w:rPr>
          <w:rFonts w:ascii="Times New Roman" w:hAnsi="Times New Roman"/>
          <w:b w:val="false"/>
          <w:i w:val="false"/>
          <w:color w:val="000000"/>
          <w:sz w:val="28"/>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pPr>
        <w:pStyle w:val="Normal"/>
        <w:spacing w:lineRule="exact" w:line="264" w:before="0" w:after="0"/>
        <w:ind w:firstLine="600"/>
        <w:jc w:val="both"/>
        <w:rPr/>
      </w:pPr>
      <w:r>
        <w:rPr>
          <w:rFonts w:ascii="Times New Roman" w:hAnsi="Times New Roman"/>
          <w:b w:val="false"/>
          <w:i w:val="false"/>
          <w:color w:val="000000"/>
          <w:sz w:val="2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pPr>
        <w:pStyle w:val="Normal"/>
        <w:spacing w:lineRule="exact" w:line="264" w:before="0" w:after="0"/>
        <w:ind w:firstLine="600"/>
        <w:jc w:val="both"/>
        <w:rPr/>
      </w:pPr>
      <w:r>
        <w:rPr>
          <w:rFonts w:ascii="Times New Roman" w:hAnsi="Times New Roman"/>
          <w:b w:val="false"/>
          <w:i w:val="false"/>
          <w:color w:val="000000"/>
          <w:sz w:val="28"/>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pPr>
        <w:pStyle w:val="Normal"/>
        <w:spacing w:lineRule="exact" w:line="264" w:before="0" w:after="0"/>
        <w:ind w:firstLine="600"/>
        <w:jc w:val="both"/>
        <w:rPr/>
      </w:pPr>
      <w:r>
        <w:rPr>
          <w:rFonts w:ascii="Times New Roman" w:hAnsi="Times New Roman"/>
          <w:b w:val="false"/>
          <w:i w:val="false"/>
          <w:color w:val="000000"/>
          <w:sz w:val="28"/>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pPr>
        <w:pStyle w:val="Normal"/>
        <w:spacing w:lineRule="exact" w:line="264" w:before="0" w:after="0"/>
        <w:ind w:firstLine="600"/>
        <w:jc w:val="both"/>
        <w:rPr/>
      </w:pPr>
      <w:r>
        <w:rPr>
          <w:rFonts w:ascii="Times New Roman" w:hAnsi="Times New Roman"/>
          <w:b w:val="false"/>
          <w:i w:val="false"/>
          <w:color w:val="000000"/>
          <w:sz w:val="28"/>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pPr>
        <w:pStyle w:val="Normal"/>
        <w:spacing w:lineRule="exact" w:line="264" w:before="0" w:after="0"/>
        <w:ind w:firstLine="600"/>
        <w:jc w:val="both"/>
        <w:rPr/>
      </w:pPr>
      <w:r>
        <w:rPr>
          <w:rFonts w:ascii="Times New Roman" w:hAnsi="Times New Roman"/>
          <w:b w:val="false"/>
          <w:i w:val="false"/>
          <w:color w:val="000000"/>
          <w:sz w:val="28"/>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w:t>
      </w:r>
      <w:bookmarkStart w:id="8" w:name="d485dce0-a80d-4f1e-aa1e-93b13f2d627b"/>
      <w:r>
        <w:rPr>
          <w:rFonts w:ascii="Times New Roman" w:hAnsi="Times New Roman"/>
          <w:b w:val="false"/>
          <w:i w:val="false"/>
          <w:color w:val="000000"/>
          <w:sz w:val="28"/>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8"/>
      <w:r>
        <w:rPr>
          <w:rFonts w:ascii="Times New Roman" w:hAnsi="Times New Roman"/>
          <w:b w:val="false"/>
          <w:i w:val="false"/>
          <w:color w:val="000000"/>
          <w:sz w:val="28"/>
        </w:rPr>
        <w:t>‌‌</w:t>
      </w:r>
      <w:bookmarkStart w:id="9" w:name="block-184250791"/>
      <w:bookmarkStart w:id="10" w:name="block-18425079"/>
      <w:bookmarkEnd w:id="9"/>
      <w:bookmarkEnd w:id="10"/>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Числа и вычисления</w:t>
      </w:r>
    </w:p>
    <w:p>
      <w:pPr>
        <w:pStyle w:val="Normal"/>
        <w:spacing w:lineRule="exact" w:line="264" w:before="0" w:after="0"/>
        <w:ind w:firstLine="600"/>
        <w:jc w:val="both"/>
        <w:rPr/>
      </w:pPr>
      <w:r>
        <w:rPr>
          <w:rFonts w:ascii="Times New Roman" w:hAnsi="Times New Roman"/>
          <w:b w:val="false"/>
          <w:i w:val="false"/>
          <w:color w:val="000000"/>
          <w:sz w:val="28"/>
        </w:rPr>
        <w:t>Рациональные числа. Сравнение, упорядочивание и арифметические действия с рациональными числами. Числовая прямая, модуль числа.</w:t>
      </w:r>
    </w:p>
    <w:p>
      <w:pPr>
        <w:pStyle w:val="Normal"/>
        <w:spacing w:lineRule="exact" w:line="264" w:before="0" w:after="0"/>
        <w:ind w:firstLine="600"/>
        <w:jc w:val="both"/>
        <w:rPr/>
      </w:pPr>
      <w:r>
        <w:rPr>
          <w:rFonts w:ascii="Times New Roman" w:hAnsi="Times New Roman"/>
          <w:b w:val="false"/>
          <w:i w:val="false"/>
          <w:color w:val="000000"/>
          <w:sz w:val="28"/>
        </w:rPr>
        <w:t xml:space="preserve">Степень с натуральным показателем и её свойства. Запись числа в десятичной позиционной системе счисления. </w:t>
      </w:r>
    </w:p>
    <w:p>
      <w:pPr>
        <w:pStyle w:val="Normal"/>
        <w:spacing w:lineRule="exact" w:line="264" w:before="0" w:after="0"/>
        <w:ind w:firstLine="600"/>
        <w:jc w:val="both"/>
        <w:rPr/>
      </w:pPr>
      <w:r>
        <w:rPr>
          <w:rFonts w:ascii="Times New Roman" w:hAnsi="Times New Roman"/>
          <w:b w:val="false"/>
          <w:i w:val="false"/>
          <w:color w:val="000000"/>
          <w:sz w:val="28"/>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pPr>
        <w:pStyle w:val="Normal"/>
        <w:spacing w:lineRule="exact" w:line="264" w:before="0" w:after="0"/>
        <w:ind w:firstLine="600"/>
        <w:jc w:val="both"/>
        <w:rPr/>
      </w:pPr>
      <w:r>
        <w:rPr>
          <w:rFonts w:ascii="Times New Roman" w:hAnsi="Times New Roman"/>
          <w:b w:val="false"/>
          <w:i w:val="false"/>
          <w:color w:val="000000"/>
          <w:sz w:val="28"/>
        </w:rPr>
        <w:t xml:space="preserve">Делимость целых чисел. Свойства делимости. </w:t>
      </w:r>
    </w:p>
    <w:p>
      <w:pPr>
        <w:pStyle w:val="Normal"/>
        <w:spacing w:lineRule="exact" w:line="264" w:before="0" w:after="0"/>
        <w:ind w:firstLine="600"/>
        <w:jc w:val="both"/>
        <w:rPr/>
      </w:pPr>
      <w:r>
        <w:rPr>
          <w:rFonts w:ascii="Times New Roman" w:hAnsi="Times New Roman"/>
          <w:b w:val="false"/>
          <w:i w:val="false"/>
          <w:color w:val="000000"/>
          <w:sz w:val="28"/>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pPr>
        <w:pStyle w:val="Normal"/>
        <w:spacing w:lineRule="exact" w:line="264" w:before="0" w:after="0"/>
        <w:ind w:firstLine="600"/>
        <w:jc w:val="both"/>
        <w:rPr/>
      </w:pPr>
      <w:r>
        <w:rPr>
          <w:rFonts w:ascii="Times New Roman" w:hAnsi="Times New Roman"/>
          <w:b w:val="false"/>
          <w:i w:val="false"/>
          <w:color w:val="000000"/>
          <w:sz w:val="28"/>
        </w:rPr>
        <w:t>Наибольший общий делитель и наименьшее общее кратное двух чисел. Взаимно простые числа. Алгоритм Евклида.</w:t>
      </w:r>
    </w:p>
    <w:p>
      <w:pPr>
        <w:pStyle w:val="Normal"/>
        <w:spacing w:lineRule="exact" w:line="264" w:before="0" w:after="0"/>
        <w:ind w:firstLine="600"/>
        <w:jc w:val="both"/>
        <w:rPr/>
      </w:pPr>
      <w:r>
        <w:rPr>
          <w:rFonts w:ascii="Times New Roman" w:hAnsi="Times New Roman"/>
          <w:b w:val="false"/>
          <w:i w:val="false"/>
          <w:color w:val="000000"/>
          <w:sz w:val="28"/>
        </w:rPr>
        <w:t xml:space="preserve">Деление с остатком. Арифметические операции над остатками. </w:t>
      </w:r>
    </w:p>
    <w:p>
      <w:pPr>
        <w:pStyle w:val="Normal"/>
        <w:spacing w:lineRule="exact" w:line="264" w:before="0" w:after="0"/>
        <w:ind w:firstLine="600"/>
        <w:jc w:val="both"/>
        <w:rPr/>
      </w:pPr>
      <w:r>
        <w:rPr>
          <w:rFonts w:ascii="Times New Roman" w:hAnsi="Times New Roman"/>
          <w:b/>
          <w:i w:val="false"/>
          <w:color w:val="000000"/>
          <w:sz w:val="28"/>
        </w:rPr>
        <w:t>Алгебраические выражения</w:t>
      </w:r>
    </w:p>
    <w:p>
      <w:pPr>
        <w:pStyle w:val="Normal"/>
        <w:spacing w:lineRule="exact" w:line="264" w:before="0" w:after="0"/>
        <w:ind w:firstLine="600"/>
        <w:jc w:val="both"/>
        <w:rPr/>
      </w:pPr>
      <w:r>
        <w:rPr>
          <w:rFonts w:ascii="Times New Roman" w:hAnsi="Times New Roman"/>
          <w:b w:val="false"/>
          <w:i w:val="false"/>
          <w:color w:val="000000"/>
          <w:sz w:val="28"/>
        </w:rPr>
        <w:t>Выражение с переменными. Значение выражения с переменными. Представление зависимости между величинами в виде формулы.</w:t>
      </w:r>
    </w:p>
    <w:p>
      <w:pPr>
        <w:pStyle w:val="Normal"/>
        <w:spacing w:lineRule="exact" w:line="264" w:before="0" w:after="0"/>
        <w:ind w:firstLine="600"/>
        <w:jc w:val="both"/>
        <w:rPr/>
      </w:pPr>
      <w:r>
        <w:rPr>
          <w:rFonts w:ascii="Times New Roman" w:hAnsi="Times New Roman"/>
          <w:b w:val="false"/>
          <w:i w:val="false"/>
          <w:color w:val="000000"/>
          <w:sz w:val="28"/>
        </w:rPr>
        <w:t>Тождество. Тождественные преобразования алгебраических выражений. Доказательство тождеств.</w:t>
      </w:r>
    </w:p>
    <w:p>
      <w:pPr>
        <w:pStyle w:val="Normal"/>
        <w:spacing w:lineRule="exact" w:line="264" w:before="0" w:after="0"/>
        <w:ind w:firstLine="600"/>
        <w:jc w:val="both"/>
        <w:rPr/>
      </w:pPr>
      <w:r>
        <w:rPr>
          <w:rFonts w:ascii="Times New Roman" w:hAnsi="Times New Roman"/>
          <w:b w:val="false"/>
          <w:i w:val="false"/>
          <w:color w:val="000000"/>
          <w:sz w:val="28"/>
        </w:rPr>
        <w:t xml:space="preserve">Одночлены. Одночлен стандартного вида. Степень одночлена. </w:t>
      </w:r>
    </w:p>
    <w:p>
      <w:pPr>
        <w:pStyle w:val="Normal"/>
        <w:spacing w:lineRule="exact" w:line="264" w:before="0" w:after="0"/>
        <w:ind w:firstLine="600"/>
        <w:jc w:val="both"/>
        <w:rPr/>
      </w:pPr>
      <w:r>
        <w:rPr>
          <w:rFonts w:ascii="Times New Roman" w:hAnsi="Times New Roman"/>
          <w:b w:val="false"/>
          <w:i w:val="false"/>
          <w:color w:val="000000"/>
          <w:sz w:val="28"/>
        </w:rPr>
        <w:t xml:space="preserve">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 </w:t>
      </w:r>
    </w:p>
    <w:p>
      <w:pPr>
        <w:pStyle w:val="Normal"/>
        <w:spacing w:lineRule="exact" w:line="264" w:before="0" w:after="0"/>
        <w:ind w:firstLine="600"/>
        <w:jc w:val="both"/>
        <w:rPr/>
      </w:pPr>
      <w:r>
        <w:rPr>
          <w:rFonts w:ascii="Times New Roman" w:hAnsi="Times New Roman"/>
          <w:b w:val="false"/>
          <w:i w:val="false"/>
          <w:color w:val="000000"/>
          <w:sz w:val="28"/>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pPr>
        <w:pStyle w:val="Normal"/>
        <w:spacing w:lineRule="exact" w:line="264" w:before="0" w:after="0"/>
        <w:ind w:firstLine="600"/>
        <w:jc w:val="both"/>
        <w:rPr/>
      </w:pPr>
      <w:r>
        <w:rPr>
          <w:rFonts w:ascii="Times New Roman" w:hAnsi="Times New Roman"/>
          <w:b w:val="false"/>
          <w:i w:val="false"/>
          <w:color w:val="000000"/>
          <w:sz w:val="28"/>
        </w:rPr>
        <w:t xml:space="preserve">Разложение многочлена на множители. Вынесение общего множителя за скобки. Метод группировки. </w:t>
      </w:r>
    </w:p>
    <w:p>
      <w:pPr>
        <w:pStyle w:val="Normal"/>
        <w:spacing w:lineRule="exact" w:line="264" w:before="0" w:after="0"/>
        <w:ind w:firstLine="600"/>
        <w:jc w:val="both"/>
        <w:rPr/>
      </w:pPr>
      <w:r>
        <w:rPr>
          <w:rFonts w:ascii="Times New Roman" w:hAnsi="Times New Roman"/>
          <w:b/>
          <w:i w:val="false"/>
          <w:color w:val="000000"/>
          <w:sz w:val="28"/>
        </w:rPr>
        <w:t>Уравнения и неравенства</w:t>
      </w:r>
    </w:p>
    <w:p>
      <w:pPr>
        <w:pStyle w:val="Normal"/>
        <w:spacing w:lineRule="exact" w:line="264" w:before="0" w:after="0"/>
        <w:ind w:firstLine="600"/>
        <w:jc w:val="both"/>
        <w:rPr/>
      </w:pPr>
      <w:r>
        <w:rPr>
          <w:rFonts w:ascii="Times New Roman" w:hAnsi="Times New Roman"/>
          <w:b w:val="false"/>
          <w:i w:val="false"/>
          <w:color w:val="000000"/>
          <w:sz w:val="28"/>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pPr>
        <w:pStyle w:val="Normal"/>
        <w:spacing w:lineRule="exact" w:line="264" w:before="0" w:after="0"/>
        <w:ind w:firstLine="600"/>
        <w:jc w:val="both"/>
        <w:rPr/>
      </w:pPr>
      <w:r>
        <w:rPr>
          <w:rFonts w:ascii="Times New Roman" w:hAnsi="Times New Roman"/>
          <w:b w:val="false"/>
          <w:i w:val="false"/>
          <w:color w:val="000000"/>
          <w:sz w:val="28"/>
        </w:rPr>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pPr>
        <w:pStyle w:val="Normal"/>
        <w:spacing w:lineRule="exact" w:line="264" w:before="0" w:after="0"/>
        <w:ind w:firstLine="600"/>
        <w:jc w:val="both"/>
        <w:rPr/>
      </w:pPr>
      <w:r>
        <w:rPr>
          <w:rFonts w:ascii="Times New Roman" w:hAnsi="Times New Roman"/>
          <w:b w:val="false"/>
          <w:i w:val="false"/>
          <w:color w:val="000000"/>
          <w:sz w:val="28"/>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pPr>
        <w:pStyle w:val="Normal"/>
        <w:spacing w:lineRule="exact" w:line="264" w:before="0" w:after="0"/>
        <w:ind w:firstLine="600"/>
        <w:jc w:val="both"/>
        <w:rPr/>
      </w:pPr>
      <w:r>
        <w:rPr>
          <w:rFonts w:ascii="Times New Roman" w:hAnsi="Times New Roman"/>
          <w:b/>
          <w:i w:val="false"/>
          <w:color w:val="000000"/>
          <w:sz w:val="28"/>
        </w:rPr>
        <w:t>Функции</w:t>
      </w:r>
    </w:p>
    <w:p>
      <w:pPr>
        <w:pStyle w:val="Normal"/>
        <w:spacing w:lineRule="exact" w:line="264" w:before="0" w:after="0"/>
        <w:ind w:firstLine="600"/>
        <w:jc w:val="both"/>
        <w:rPr/>
      </w:pPr>
      <w:r>
        <w:rPr>
          <w:rFonts w:ascii="Times New Roman" w:hAnsi="Times New Roman"/>
          <w:b w:val="false"/>
          <w:i w:val="false"/>
          <w:color w:val="000000"/>
          <w:sz w:val="28"/>
        </w:rPr>
        <w:t>Координата точки на прямой. Числовые промежутки. Расстояние между двумя точками координатной прямой.</w:t>
      </w:r>
    </w:p>
    <w:p>
      <w:pPr>
        <w:pStyle w:val="Normal"/>
        <w:spacing w:lineRule="exact" w:line="264" w:before="0" w:after="0"/>
        <w:ind w:firstLine="600"/>
        <w:jc w:val="both"/>
        <w:rPr/>
      </w:pPr>
      <w:r>
        <w:rPr>
          <w:rFonts w:ascii="Times New Roman" w:hAnsi="Times New Roman"/>
          <w:b w:val="false"/>
          <w:i w:val="false"/>
          <w:color w:val="000000"/>
          <w:sz w:val="28"/>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pPr>
        <w:pStyle w:val="Normal"/>
        <w:spacing w:lineRule="exact" w:line="264" w:before="0" w:after="0"/>
        <w:ind w:firstLine="600"/>
        <w:jc w:val="both"/>
        <w:rPr/>
      </w:pPr>
      <w:r>
        <w:rPr>
          <w:rFonts w:ascii="Times New Roman" w:hAnsi="Times New Roman"/>
          <w:b w:val="false"/>
          <w:i w:val="false"/>
          <w:color w:val="000000"/>
          <w:sz w:val="28"/>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pPr>
        <w:pStyle w:val="Normal"/>
        <w:spacing w:lineRule="exact" w:line="264" w:before="0" w:after="0"/>
        <w:ind w:firstLine="600"/>
        <w:jc w:val="both"/>
        <w:rPr/>
      </w:pPr>
      <w:r>
        <w:rPr>
          <w:rFonts w:ascii="Times New Roman" w:hAnsi="Times New Roman"/>
          <w:b w:val="false"/>
          <w:i w:val="false"/>
          <w:color w:val="000000"/>
          <w:sz w:val="28"/>
        </w:rPr>
        <w:t xml:space="preserve">Линейная функция, её свойства. График линейной функции. График функции </w:t>
      </w:r>
      <w:r>
        <w:rPr>
          <w:rFonts w:ascii="Times New Roman" w:hAnsi="Times New Roman"/>
          <w:b w:val="false"/>
          <w:i/>
          <w:color w:val="000000"/>
          <w:sz w:val="28"/>
        </w:rPr>
        <w:t>y</w:t>
      </w:r>
      <w:r>
        <w:rPr>
          <w:rFonts w:ascii="Times New Roman" w:hAnsi="Times New Roman"/>
          <w:b w:val="false"/>
          <w:i w:val="false"/>
          <w:color w:val="000000"/>
          <w:sz w:val="28"/>
        </w:rPr>
        <w:t xml:space="preserve"> = |</w:t>
      </w:r>
      <w:r>
        <w:rPr>
          <w:rFonts w:ascii="Times New Roman" w:hAnsi="Times New Roman"/>
          <w:b w:val="false"/>
          <w:i/>
          <w:color w:val="000000"/>
          <w:sz w:val="28"/>
        </w:rPr>
        <w:t>x</w:t>
      </w:r>
      <w:r>
        <w:rPr>
          <w:rFonts w:ascii="Times New Roman" w:hAnsi="Times New Roman"/>
          <w:b w:val="false"/>
          <w:i w:val="false"/>
          <w:color w:val="000000"/>
          <w:sz w:val="28"/>
        </w:rPr>
        <w:t>|. Кусочно-заданные функции.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Числа и вычисления</w:t>
      </w:r>
    </w:p>
    <w:p>
      <w:pPr>
        <w:pStyle w:val="Normal"/>
        <w:spacing w:lineRule="exact" w:line="264" w:before="0" w:after="0"/>
        <w:ind w:firstLine="600"/>
        <w:jc w:val="both"/>
        <w:rPr/>
      </w:pPr>
      <w:r>
        <w:rPr>
          <w:rFonts w:ascii="Times New Roman" w:hAnsi="Times New Roman"/>
          <w:b w:val="false"/>
          <w:i w:val="false"/>
          <w:color w:val="000000"/>
          <w:sz w:val="28"/>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pPr>
        <w:pStyle w:val="Normal"/>
        <w:spacing w:lineRule="exact" w:line="264" w:before="0" w:after="0"/>
        <w:ind w:firstLine="600"/>
        <w:jc w:val="both"/>
        <w:rPr/>
      </w:pPr>
      <w:r>
        <w:rPr>
          <w:rFonts w:ascii="Times New Roman" w:hAnsi="Times New Roman"/>
          <w:b w:val="false"/>
          <w:i w:val="false"/>
          <w:color w:val="000000"/>
          <w:sz w:val="28"/>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pPr>
        <w:pStyle w:val="Normal"/>
        <w:spacing w:lineRule="exact" w:line="264" w:before="0" w:after="0"/>
        <w:ind w:firstLine="600"/>
        <w:jc w:val="both"/>
        <w:rPr/>
      </w:pPr>
      <w:r>
        <w:rPr>
          <w:rFonts w:ascii="Times New Roman" w:hAnsi="Times New Roman"/>
          <w:b w:val="false"/>
          <w:i w:val="false"/>
          <w:color w:val="000000"/>
          <w:sz w:val="28"/>
        </w:rPr>
        <w:t>Действия с остатками. Остатки степеней. Применение остатков к решению уравнений в целых числах и текстовых задач.</w:t>
      </w:r>
    </w:p>
    <w:p>
      <w:pPr>
        <w:pStyle w:val="Normal"/>
        <w:spacing w:lineRule="exact" w:line="264" w:before="0" w:after="0"/>
        <w:ind w:firstLine="600"/>
        <w:jc w:val="both"/>
        <w:rPr/>
      </w:pPr>
      <w:r>
        <w:rPr>
          <w:rFonts w:ascii="Times New Roman" w:hAnsi="Times New Roman"/>
          <w:b w:val="false"/>
          <w:i w:val="false"/>
          <w:color w:val="000000"/>
          <w:sz w:val="28"/>
        </w:rPr>
        <w:t xml:space="preserve">Размеры объектов окружающего мира, длительность процессов в окружающем мире. Стандартный вид числа. </w:t>
      </w:r>
    </w:p>
    <w:p>
      <w:pPr>
        <w:pStyle w:val="Normal"/>
        <w:spacing w:lineRule="exact" w:line="264" w:before="0" w:after="0"/>
        <w:ind w:firstLine="600"/>
        <w:jc w:val="both"/>
        <w:rPr/>
      </w:pPr>
      <w:r>
        <w:rPr>
          <w:rFonts w:ascii="Times New Roman" w:hAnsi="Times New Roman"/>
          <w:b/>
          <w:i w:val="false"/>
          <w:color w:val="000000"/>
          <w:sz w:val="28"/>
        </w:rPr>
        <w:t>Алгебраические выражения</w:t>
      </w:r>
    </w:p>
    <w:p>
      <w:pPr>
        <w:pStyle w:val="Normal"/>
        <w:spacing w:lineRule="exact" w:line="264" w:before="0" w:after="0"/>
        <w:ind w:firstLine="600"/>
        <w:jc w:val="both"/>
        <w:rPr/>
      </w:pPr>
      <w:r>
        <w:rPr>
          <w:rFonts w:ascii="Times New Roman" w:hAnsi="Times New Roman"/>
          <w:b w:val="false"/>
          <w:i w:val="false"/>
          <w:color w:val="000000"/>
          <w:sz w:val="28"/>
        </w:rP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pPr>
        <w:pStyle w:val="Normal"/>
        <w:spacing w:lineRule="exact" w:line="264" w:before="0" w:after="0"/>
        <w:ind w:firstLine="600"/>
        <w:jc w:val="both"/>
        <w:rPr/>
      </w:pPr>
      <w:r>
        <w:rPr>
          <w:rFonts w:ascii="Times New Roman" w:hAnsi="Times New Roman"/>
          <w:b w:val="false"/>
          <w:i w:val="false"/>
          <w:color w:val="000000"/>
          <w:sz w:val="28"/>
        </w:rPr>
        <w:t>Рациональные выражения. Тождественные преобразования рациональных выражений.</w:t>
      </w:r>
    </w:p>
    <w:p>
      <w:pPr>
        <w:pStyle w:val="Normal"/>
        <w:spacing w:lineRule="exact" w:line="264" w:before="0" w:after="0"/>
        <w:ind w:firstLine="600"/>
        <w:jc w:val="both"/>
        <w:rPr/>
      </w:pPr>
      <w:r>
        <w:rPr>
          <w:rFonts w:ascii="Times New Roman" w:hAnsi="Times New Roman"/>
          <w:b w:val="false"/>
          <w:i w:val="false"/>
          <w:color w:val="000000"/>
          <w:sz w:val="28"/>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pPr>
        <w:pStyle w:val="Normal"/>
        <w:spacing w:lineRule="exact" w:line="264" w:before="0" w:after="0"/>
        <w:ind w:firstLine="600"/>
        <w:jc w:val="both"/>
        <w:rPr/>
      </w:pPr>
      <w:r>
        <w:rPr>
          <w:rFonts w:ascii="Times New Roman" w:hAnsi="Times New Roman"/>
          <w:b w:val="false"/>
          <w:i w:val="false"/>
          <w:color w:val="000000"/>
          <w:sz w:val="28"/>
        </w:rPr>
        <w:t>Степень с целым показателем и её свойства. Преобразование выражений, содержащих степени.</w:t>
      </w:r>
    </w:p>
    <w:p>
      <w:pPr>
        <w:pStyle w:val="Normal"/>
        <w:spacing w:lineRule="exact" w:line="264" w:before="0" w:after="0"/>
        <w:ind w:firstLine="600"/>
        <w:jc w:val="both"/>
        <w:rPr/>
      </w:pPr>
      <w:r>
        <w:rPr>
          <w:rFonts w:ascii="Times New Roman" w:hAnsi="Times New Roman"/>
          <w:b/>
          <w:i w:val="false"/>
          <w:color w:val="000000"/>
          <w:sz w:val="28"/>
        </w:rPr>
        <w:t>Уравнения и неравенства</w:t>
      </w:r>
    </w:p>
    <w:p>
      <w:pPr>
        <w:pStyle w:val="Normal"/>
        <w:spacing w:lineRule="exact" w:line="264" w:before="0" w:after="0"/>
        <w:ind w:firstLine="600"/>
        <w:jc w:val="both"/>
        <w:rPr/>
      </w:pPr>
      <w:r>
        <w:rPr>
          <w:rFonts w:ascii="Times New Roman" w:hAnsi="Times New Roman"/>
          <w:b w:val="false"/>
          <w:i w:val="false"/>
          <w:color w:val="000000"/>
          <w:sz w:val="28"/>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pPr>
        <w:pStyle w:val="Normal"/>
        <w:spacing w:lineRule="exact" w:line="264" w:before="0" w:after="0"/>
        <w:ind w:firstLine="600"/>
        <w:jc w:val="both"/>
        <w:rPr/>
      </w:pPr>
      <w:r>
        <w:rPr>
          <w:rFonts w:ascii="Times New Roman" w:hAnsi="Times New Roman"/>
          <w:b w:val="false"/>
          <w:i w:val="false"/>
          <w:color w:val="000000"/>
          <w:sz w:val="28"/>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pPr>
        <w:pStyle w:val="Normal"/>
        <w:spacing w:lineRule="exact" w:line="264" w:before="0" w:after="0"/>
        <w:ind w:firstLine="600"/>
        <w:jc w:val="both"/>
        <w:rPr/>
      </w:pPr>
      <w:r>
        <w:rPr>
          <w:rFonts w:ascii="Times New Roman" w:hAnsi="Times New Roman"/>
          <w:b w:val="false"/>
          <w:i w:val="false"/>
          <w:color w:val="000000"/>
          <w:sz w:val="28"/>
        </w:rPr>
        <w:t xml:space="preserve">Числовые неравенства. Свойства числовых неравенств. </w:t>
      </w:r>
    </w:p>
    <w:p>
      <w:pPr>
        <w:pStyle w:val="Normal"/>
        <w:spacing w:lineRule="exact" w:line="264" w:before="0" w:after="0"/>
        <w:ind w:firstLine="600"/>
        <w:jc w:val="both"/>
        <w:rPr/>
      </w:pPr>
      <w:r>
        <w:rPr>
          <w:rFonts w:ascii="Times New Roman" w:hAnsi="Times New Roman"/>
          <w:b w:val="false"/>
          <w:i w:val="false"/>
          <w:color w:val="000000"/>
          <w:sz w:val="28"/>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pPr>
        <w:pStyle w:val="Normal"/>
        <w:spacing w:lineRule="exact" w:line="264" w:before="0" w:after="0"/>
        <w:ind w:firstLine="600"/>
        <w:jc w:val="both"/>
        <w:rPr/>
      </w:pPr>
      <w:r>
        <w:rPr>
          <w:rFonts w:ascii="Times New Roman" w:hAnsi="Times New Roman"/>
          <w:b w:val="false"/>
          <w:i w:val="false"/>
          <w:color w:val="000000"/>
          <w:sz w:val="28"/>
        </w:rPr>
        <w:t xml:space="preserve">Понятие о решении неравенства с одной переменной. Множество решений неравенства. Равносильные неравенства. </w:t>
      </w:r>
    </w:p>
    <w:p>
      <w:pPr>
        <w:pStyle w:val="Normal"/>
        <w:spacing w:lineRule="exact" w:line="264" w:before="0" w:after="0"/>
        <w:ind w:firstLine="600"/>
        <w:jc w:val="both"/>
        <w:rPr/>
      </w:pPr>
      <w:r>
        <w:rPr>
          <w:rFonts w:ascii="Times New Roman" w:hAnsi="Times New Roman"/>
          <w:b w:val="false"/>
          <w:i w:val="false"/>
          <w:color w:val="000000"/>
          <w:sz w:val="28"/>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pPr>
        <w:pStyle w:val="Normal"/>
        <w:spacing w:lineRule="exact" w:line="264" w:before="0" w:after="0"/>
        <w:ind w:firstLine="600"/>
        <w:jc w:val="both"/>
        <w:rPr/>
      </w:pPr>
      <w:r>
        <w:rPr>
          <w:rFonts w:ascii="Times New Roman" w:hAnsi="Times New Roman"/>
          <w:b/>
          <w:i w:val="false"/>
          <w:color w:val="000000"/>
          <w:sz w:val="28"/>
        </w:rPr>
        <w:t>Функции</w:t>
      </w:r>
    </w:p>
    <w:p>
      <w:pPr>
        <w:pStyle w:val="Normal"/>
        <w:spacing w:lineRule="exact" w:line="264" w:before="0" w:after="0"/>
        <w:ind w:firstLine="600"/>
        <w:jc w:val="both"/>
        <w:rPr/>
      </w:pPr>
      <w:r>
        <w:rPr>
          <w:rFonts w:ascii="Times New Roman" w:hAnsi="Times New Roman"/>
          <w:b w:val="false"/>
          <w:i w:val="false"/>
          <w:color w:val="000000"/>
          <w:sz w:val="28"/>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pPr>
        <w:pStyle w:val="Normal"/>
        <w:spacing w:lineRule="exact" w:line="264" w:before="0" w:after="0"/>
        <w:ind w:firstLine="600"/>
        <w:jc w:val="both"/>
        <w:rPr/>
      </w:pPr>
      <w:r>
        <w:rPr>
          <w:rFonts w:ascii="Times New Roman" w:hAnsi="Times New Roman"/>
          <w:b w:val="false"/>
          <w:i w:val="false"/>
          <w:color w:val="000000"/>
          <w:sz w:val="28"/>
        </w:rPr>
        <w:t xml:space="preserve">Линейная функция. Функции, описывающие прямую и обратную пропорциональные зависимости, их графики. </w:t>
      </w:r>
    </w:p>
    <w:p>
      <w:pPr>
        <w:pStyle w:val="Normal"/>
        <w:spacing w:lineRule="exact" w:line="264" w:before="0" w:after="0"/>
        <w:ind w:firstLine="600"/>
        <w:jc w:val="both"/>
        <w:rPr/>
      </w:pPr>
      <w:r>
        <w:rPr>
          <w:rFonts w:ascii="Times New Roman" w:hAnsi="Times New Roman"/>
          <w:b w:val="false"/>
          <w:i w:val="false"/>
          <w:color w:val="000000"/>
          <w:sz w:val="28"/>
        </w:rPr>
        <w:t>Функции y = kx, y = kx + b, y = k/x, y = x3, y = √x, y = |x| и их свойства. Кусочно-заданные функции.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Числа и вычисления</w:t>
      </w:r>
    </w:p>
    <w:p>
      <w:pPr>
        <w:pStyle w:val="Normal"/>
        <w:spacing w:lineRule="exact" w:line="264" w:before="0" w:after="0"/>
        <w:ind w:firstLine="600"/>
        <w:jc w:val="both"/>
        <w:rPr/>
      </w:pPr>
      <w:r>
        <w:rPr>
          <w:rFonts w:ascii="Times New Roman" w:hAnsi="Times New Roman"/>
          <w:b w:val="false"/>
          <w:i w:val="false"/>
          <w:color w:val="000000"/>
          <w:sz w:val="28"/>
        </w:rPr>
        <w:t xml:space="preserve">Корень </w:t>
      </w:r>
      <w:r>
        <w:rPr>
          <w:rFonts w:ascii="Times New Roman" w:hAnsi="Times New Roman"/>
          <w:b w:val="false"/>
          <w:i/>
          <w:color w:val="000000"/>
          <w:sz w:val="28"/>
        </w:rPr>
        <w:t>n</w:t>
      </w:r>
      <w:r>
        <w:rPr>
          <w:rFonts w:ascii="Times New Roman" w:hAnsi="Times New Roman"/>
          <w:b w:val="false"/>
          <w:i w:val="false"/>
          <w:color w:val="000000"/>
          <w:sz w:val="28"/>
        </w:rPr>
        <w:t>-й степени и его свойства. Степень с рациональным показателем и её свойства.</w:t>
      </w:r>
    </w:p>
    <w:p>
      <w:pPr>
        <w:pStyle w:val="Normal"/>
        <w:spacing w:lineRule="exact" w:line="264" w:before="0" w:after="0"/>
        <w:ind w:firstLine="600"/>
        <w:jc w:val="both"/>
        <w:rPr/>
      </w:pPr>
      <w:r>
        <w:rPr>
          <w:rFonts w:ascii="Times New Roman" w:hAnsi="Times New Roman"/>
          <w:b/>
          <w:i w:val="false"/>
          <w:color w:val="000000"/>
          <w:sz w:val="28"/>
        </w:rPr>
        <w:t>Алгебраические выражения</w:t>
      </w:r>
    </w:p>
    <w:p>
      <w:pPr>
        <w:pStyle w:val="Normal"/>
        <w:spacing w:lineRule="exact" w:line="264" w:before="0" w:after="0"/>
        <w:ind w:firstLine="600"/>
        <w:jc w:val="both"/>
        <w:rPr/>
      </w:pPr>
      <w:r>
        <w:rPr>
          <w:rFonts w:ascii="Times New Roman" w:hAnsi="Times New Roman"/>
          <w:b w:val="false"/>
          <w:i w:val="false"/>
          <w:color w:val="000000"/>
          <w:sz w:val="28"/>
        </w:rPr>
        <w:t xml:space="preserve">Тождественные преобразования выражений, содержащих корень </w:t>
      </w:r>
      <w:r>
        <w:rPr>
          <w:rFonts w:ascii="Times New Roman" w:hAnsi="Times New Roman"/>
          <w:b w:val="false"/>
          <w:i/>
          <w:color w:val="000000"/>
          <w:sz w:val="28"/>
        </w:rPr>
        <w:t>n</w:t>
      </w:r>
      <w:r>
        <w:rPr>
          <w:rFonts w:ascii="Times New Roman" w:hAnsi="Times New Roman"/>
          <w:b w:val="false"/>
          <w:i w:val="false"/>
          <w:color w:val="000000"/>
          <w:sz w:val="28"/>
        </w:rPr>
        <w:t xml:space="preserve">-й степени. Тождественные преобразования выражений, содержащих степень с рациональным показателем. </w:t>
      </w:r>
    </w:p>
    <w:p>
      <w:pPr>
        <w:pStyle w:val="Normal"/>
        <w:spacing w:lineRule="exact" w:line="264" w:before="0" w:after="0"/>
        <w:ind w:firstLine="600"/>
        <w:jc w:val="both"/>
        <w:rPr/>
      </w:pPr>
      <w:r>
        <w:rPr>
          <w:rFonts w:ascii="Times New Roman" w:hAnsi="Times New Roman"/>
          <w:b w:val="false"/>
          <w:i w:val="false"/>
          <w:color w:val="000000"/>
          <w:sz w:val="28"/>
        </w:rPr>
        <w:t xml:space="preserve">Квадратный трёхчлен. Корни квадратного трёхчлена. Разложение квадратного трёхчлена на линейные множители. </w:t>
      </w:r>
    </w:p>
    <w:p>
      <w:pPr>
        <w:pStyle w:val="Normal"/>
        <w:spacing w:lineRule="exact" w:line="264" w:before="0" w:after="0"/>
        <w:ind w:firstLine="600"/>
        <w:jc w:val="both"/>
        <w:rPr/>
      </w:pPr>
      <w:r>
        <w:rPr>
          <w:rFonts w:ascii="Times New Roman" w:hAnsi="Times New Roman"/>
          <w:b/>
          <w:i w:val="false"/>
          <w:color w:val="000000"/>
          <w:sz w:val="28"/>
        </w:rPr>
        <w:t>Уравнения и неравенства</w:t>
      </w:r>
    </w:p>
    <w:p>
      <w:pPr>
        <w:pStyle w:val="Normal"/>
        <w:spacing w:lineRule="exact" w:line="264" w:before="0" w:after="0"/>
        <w:ind w:firstLine="600"/>
        <w:jc w:val="both"/>
        <w:rPr/>
      </w:pPr>
      <w:r>
        <w:rPr>
          <w:rFonts w:ascii="Times New Roman" w:hAnsi="Times New Roman"/>
          <w:b w:val="false"/>
          <w:i w:val="false"/>
          <w:color w:val="000000"/>
          <w:sz w:val="28"/>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pPr>
        <w:pStyle w:val="Normal"/>
        <w:spacing w:lineRule="exact" w:line="264" w:before="0" w:after="0"/>
        <w:ind w:firstLine="600"/>
        <w:jc w:val="both"/>
        <w:rPr/>
      </w:pPr>
      <w:r>
        <w:rPr>
          <w:rFonts w:ascii="Times New Roman" w:hAnsi="Times New Roman"/>
          <w:b w:val="false"/>
          <w:i w:val="false"/>
          <w:color w:val="000000"/>
          <w:sz w:val="28"/>
        </w:rPr>
        <w:t xml:space="preserve">Решение дробно-рациональных уравнений. </w:t>
      </w:r>
    </w:p>
    <w:p>
      <w:pPr>
        <w:pStyle w:val="Normal"/>
        <w:spacing w:lineRule="exact" w:line="264" w:before="0" w:after="0"/>
        <w:ind w:firstLine="600"/>
        <w:jc w:val="both"/>
        <w:rPr/>
      </w:pPr>
      <w:r>
        <w:rPr>
          <w:rFonts w:ascii="Times New Roman" w:hAnsi="Times New Roman"/>
          <w:b w:val="false"/>
          <w:i w:val="false"/>
          <w:color w:val="000000"/>
          <w:sz w:val="28"/>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pPr>
        <w:pStyle w:val="Normal"/>
        <w:spacing w:lineRule="exact" w:line="264" w:before="0" w:after="0"/>
        <w:ind w:firstLine="600"/>
        <w:jc w:val="both"/>
        <w:rPr/>
      </w:pPr>
      <w:r>
        <w:rPr>
          <w:rFonts w:ascii="Times New Roman" w:hAnsi="Times New Roman"/>
          <w:b w:val="false"/>
          <w:i w:val="false"/>
          <w:color w:val="000000"/>
          <w:sz w:val="28"/>
        </w:rPr>
        <w:t>Числовые неравенства. Решение линейных неравенств. Доказательство неравенств.</w:t>
      </w:r>
    </w:p>
    <w:p>
      <w:pPr>
        <w:pStyle w:val="Normal"/>
        <w:spacing w:lineRule="exact" w:line="264" w:before="0" w:after="0"/>
        <w:ind w:firstLine="600"/>
        <w:jc w:val="both"/>
        <w:rPr/>
      </w:pPr>
      <w:r>
        <w:rPr>
          <w:rFonts w:ascii="Times New Roman" w:hAnsi="Times New Roman"/>
          <w:b w:val="false"/>
          <w:i w:val="false"/>
          <w:color w:val="000000"/>
          <w:sz w:val="28"/>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pPr>
        <w:pStyle w:val="Normal"/>
        <w:spacing w:lineRule="exact" w:line="264" w:before="0" w:after="0"/>
        <w:ind w:firstLine="600"/>
        <w:jc w:val="both"/>
        <w:rPr/>
      </w:pPr>
      <w:r>
        <w:rPr>
          <w:rFonts w:ascii="Times New Roman" w:hAnsi="Times New Roman"/>
          <w:b w:val="false"/>
          <w:i w:val="false"/>
          <w:color w:val="000000"/>
          <w:sz w:val="28"/>
        </w:rPr>
        <w:t>Решение текстовых задач с помощью неравенств, систем неравенств.</w:t>
      </w:r>
    </w:p>
    <w:p>
      <w:pPr>
        <w:pStyle w:val="Normal"/>
        <w:spacing w:lineRule="exact" w:line="264" w:before="0" w:after="0"/>
        <w:ind w:firstLine="600"/>
        <w:jc w:val="both"/>
        <w:rPr/>
      </w:pPr>
      <w:r>
        <w:rPr>
          <w:rFonts w:ascii="Times New Roman" w:hAnsi="Times New Roman"/>
          <w:b w:val="false"/>
          <w:i w:val="false"/>
          <w:color w:val="000000"/>
          <w:sz w:val="28"/>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pPr>
        <w:pStyle w:val="Normal"/>
        <w:spacing w:lineRule="exact" w:line="264" w:before="0" w:after="0"/>
        <w:ind w:firstLine="600"/>
        <w:jc w:val="both"/>
        <w:rPr/>
      </w:pPr>
      <w:r>
        <w:rPr>
          <w:rFonts w:ascii="Times New Roman" w:hAnsi="Times New Roman"/>
          <w:b/>
          <w:i w:val="false"/>
          <w:color w:val="000000"/>
          <w:sz w:val="28"/>
        </w:rPr>
        <w:t>Функции</w:t>
      </w:r>
    </w:p>
    <w:p>
      <w:pPr>
        <w:pStyle w:val="Normal"/>
        <w:spacing w:lineRule="exact" w:line="264" w:before="0" w:after="0"/>
        <w:ind w:firstLine="600"/>
        <w:jc w:val="both"/>
        <w:rPr/>
      </w:pPr>
      <w:r>
        <w:rPr>
          <w:rFonts w:ascii="Times New Roman" w:hAnsi="Times New Roman"/>
          <w:b w:val="false"/>
          <w:i w:val="false"/>
          <w:color w:val="000000"/>
          <w:sz w:val="28"/>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pPr>
        <w:pStyle w:val="Normal"/>
        <w:spacing w:lineRule="exact" w:line="264" w:before="0" w:after="0"/>
        <w:ind w:firstLine="600"/>
        <w:jc w:val="both"/>
        <w:rPr/>
      </w:pPr>
      <w:r>
        <w:rPr>
          <w:rFonts w:ascii="Times New Roman" w:hAnsi="Times New Roman"/>
          <w:b w:val="false"/>
          <w:i w:val="false"/>
          <w:color w:val="000000"/>
          <w:sz w:val="28"/>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Pr>
          <w:rFonts w:ascii="Times New Roman" w:hAnsi="Times New Roman"/>
          <w:b w:val="false"/>
          <w:i/>
          <w:color w:val="000000"/>
          <w:sz w:val="28"/>
        </w:rPr>
        <w:t>y =ax2, y = a(x – m)</w:t>
      </w:r>
      <w:r>
        <w:rPr>
          <w:rFonts w:ascii="Times New Roman" w:hAnsi="Times New Roman"/>
          <w:b w:val="false"/>
          <w:i/>
          <w:color w:val="000000"/>
          <w:sz w:val="28"/>
          <w:vertAlign w:val="superscript"/>
        </w:rPr>
        <w:t xml:space="preserve">2 </w:t>
      </w:r>
      <w:r>
        <w:rPr>
          <w:rFonts w:ascii="Times New Roman" w:hAnsi="Times New Roman"/>
          <w:b w:val="false"/>
          <w:i/>
          <w:color w:val="000000"/>
          <w:sz w:val="28"/>
        </w:rPr>
        <w:t>и y = a(x – m)</w:t>
      </w:r>
      <w:r>
        <w:rPr>
          <w:rFonts w:ascii="Times New Roman" w:hAnsi="Times New Roman"/>
          <w:b w:val="false"/>
          <w:i/>
          <w:color w:val="000000"/>
          <w:sz w:val="28"/>
          <w:vertAlign w:val="superscript"/>
        </w:rPr>
        <w:t>2</w:t>
      </w:r>
      <w:r>
        <w:rPr>
          <w:rFonts w:ascii="Times New Roman" w:hAnsi="Times New Roman"/>
          <w:b w:val="false"/>
          <w:i/>
          <w:color w:val="000000"/>
          <w:sz w:val="28"/>
        </w:rPr>
        <w:t xml:space="preserve"> +n</w:t>
      </w:r>
      <w:r>
        <w:rPr>
          <w:rFonts w:ascii="Times New Roman" w:hAnsi="Times New Roman"/>
          <w:b w:val="false"/>
          <w:i w:val="false"/>
          <w:color w:val="000000"/>
          <w:sz w:val="28"/>
        </w:rPr>
        <w:t>. Построение графиков функций с помощью преобразований.</w:t>
      </w:r>
    </w:p>
    <w:p>
      <w:pPr>
        <w:pStyle w:val="Normal"/>
        <w:spacing w:lineRule="exact" w:line="264" w:before="0" w:after="0"/>
        <w:ind w:firstLine="600"/>
        <w:jc w:val="both"/>
        <w:rPr/>
      </w:pPr>
      <w:r>
        <w:rPr>
          <w:rFonts w:ascii="Times New Roman" w:hAnsi="Times New Roman"/>
          <w:b w:val="false"/>
          <w:i w:val="false"/>
          <w:color w:val="000000"/>
          <w:sz w:val="28"/>
        </w:rPr>
        <w:t>Дробно-линейная функция. Исследование функций.</w:t>
      </w:r>
    </w:p>
    <w:p>
      <w:pPr>
        <w:pStyle w:val="Normal"/>
        <w:spacing w:lineRule="exact" w:line="264" w:before="0" w:after="0"/>
        <w:ind w:firstLine="600"/>
        <w:jc w:val="both"/>
        <w:rPr/>
      </w:pPr>
      <w:r>
        <w:rPr>
          <w:rFonts w:ascii="Times New Roman" w:hAnsi="Times New Roman"/>
          <w:b w:val="false"/>
          <w:i w:val="false"/>
          <w:color w:val="000000"/>
          <w:sz w:val="28"/>
        </w:rPr>
        <w:t xml:space="preserve">Функция </w:t>
      </w:r>
      <w:r>
        <w:rPr>
          <w:rFonts w:ascii="Times New Roman" w:hAnsi="Times New Roman"/>
          <w:b w:val="false"/>
          <w:i/>
          <w:color w:val="000000"/>
          <w:sz w:val="28"/>
        </w:rPr>
        <w:t>y = x</w:t>
      </w:r>
      <w:r>
        <w:rPr>
          <w:rFonts w:ascii="Times New Roman" w:hAnsi="Times New Roman"/>
          <w:b w:val="false"/>
          <w:i/>
          <w:color w:val="000000"/>
          <w:sz w:val="28"/>
          <w:vertAlign w:val="superscript"/>
        </w:rPr>
        <w:t>n</w:t>
      </w:r>
      <w:r>
        <w:rPr>
          <w:rFonts w:ascii="Times New Roman" w:hAnsi="Times New Roman"/>
          <w:b w:val="false"/>
          <w:i w:val="false"/>
          <w:color w:val="000000"/>
          <w:sz w:val="28"/>
        </w:rPr>
        <w:t xml:space="preserve"> с натуральным показателем </w:t>
      </w:r>
      <w:r>
        <w:rPr>
          <w:rFonts w:ascii="Times New Roman" w:hAnsi="Times New Roman"/>
          <w:b w:val="false"/>
          <w:i/>
          <w:color w:val="000000"/>
          <w:sz w:val="28"/>
        </w:rPr>
        <w:t>n</w:t>
      </w:r>
      <w:r>
        <w:rPr>
          <w:rFonts w:ascii="Times New Roman" w:hAnsi="Times New Roman"/>
          <w:b w:val="false"/>
          <w:i w:val="false"/>
          <w:color w:val="000000"/>
          <w:sz w:val="28"/>
        </w:rPr>
        <w:t xml:space="preserve"> и её график.</w:t>
      </w:r>
    </w:p>
    <w:p>
      <w:pPr>
        <w:pStyle w:val="Normal"/>
        <w:spacing w:lineRule="exact" w:line="264" w:before="0" w:after="0"/>
        <w:ind w:firstLine="600"/>
        <w:jc w:val="both"/>
        <w:rPr/>
      </w:pPr>
      <w:r>
        <w:rPr>
          <w:rFonts w:ascii="Times New Roman" w:hAnsi="Times New Roman"/>
          <w:b/>
          <w:i w:val="false"/>
          <w:color w:val="000000"/>
          <w:sz w:val="28"/>
        </w:rPr>
        <w:t>Числовые последовательности и прогрессии</w:t>
      </w:r>
    </w:p>
    <w:p>
      <w:pPr>
        <w:pStyle w:val="Normal"/>
        <w:spacing w:lineRule="exact" w:line="264" w:before="0" w:after="0"/>
        <w:ind w:firstLine="600"/>
        <w:jc w:val="both"/>
        <w:rPr/>
      </w:pPr>
      <w:r>
        <w:rPr>
          <w:rFonts w:ascii="Times New Roman" w:hAnsi="Times New Roman"/>
          <w:b w:val="false"/>
          <w:i w:val="false"/>
          <w:color w:val="000000"/>
          <w:sz w:val="28"/>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Fonts w:ascii="Times New Roman" w:hAnsi="Times New Roman"/>
          <w:b w:val="false"/>
          <w:i/>
          <w:color w:val="000000"/>
          <w:sz w:val="28"/>
        </w:rPr>
        <w:t>n</w:t>
      </w:r>
      <w:r>
        <w:rPr>
          <w:rFonts w:ascii="Times New Roman" w:hAnsi="Times New Roman"/>
          <w:b w:val="false"/>
          <w:i w:val="false"/>
          <w:color w:val="000000"/>
          <w:sz w:val="28"/>
        </w:rPr>
        <w:t xml:space="preserve">-го члена, рекуррентный. </w:t>
      </w:r>
    </w:p>
    <w:p>
      <w:pPr>
        <w:pStyle w:val="Normal"/>
        <w:spacing w:lineRule="exact" w:line="264" w:before="0" w:after="0"/>
        <w:ind w:firstLine="600"/>
        <w:jc w:val="both"/>
        <w:rPr/>
      </w:pPr>
      <w:r>
        <w:rPr>
          <w:rFonts w:ascii="Times New Roman" w:hAnsi="Times New Roman"/>
          <w:b w:val="false"/>
          <w:i w:val="false"/>
          <w:color w:val="000000"/>
          <w:sz w:val="28"/>
        </w:rPr>
        <w:t xml:space="preserve">Арифметическая и геометрическая прогрессии. Свойства членов арифметической и геометрической прогрессий. Формулы </w:t>
      </w:r>
      <w:r>
        <w:rPr>
          <w:rFonts w:ascii="Times New Roman" w:hAnsi="Times New Roman"/>
          <w:b w:val="false"/>
          <w:i/>
          <w:color w:val="000000"/>
          <w:sz w:val="28"/>
        </w:rPr>
        <w:t>n</w:t>
      </w:r>
      <w:r>
        <w:rPr>
          <w:rFonts w:ascii="Times New Roman" w:hAnsi="Times New Roman"/>
          <w:b w:val="false"/>
          <w:i w:val="false"/>
          <w:color w:val="000000"/>
          <w:sz w:val="28"/>
        </w:rPr>
        <w:t xml:space="preserve">-го члена арифметической и геометрической прогрессий. Формулы суммы первых </w:t>
      </w:r>
      <w:r>
        <w:rPr>
          <w:rFonts w:ascii="Times New Roman" w:hAnsi="Times New Roman"/>
          <w:b w:val="false"/>
          <w:i/>
          <w:color w:val="000000"/>
          <w:sz w:val="28"/>
        </w:rPr>
        <w:t>n</w:t>
      </w:r>
      <w:r>
        <w:rPr>
          <w:rFonts w:ascii="Times New Roman" w:hAnsi="Times New Roman"/>
          <w:b w:val="false"/>
          <w:i w:val="false"/>
          <w:color w:val="000000"/>
          <w:sz w:val="28"/>
        </w:rPr>
        <w:t xml:space="preserve"> членов арифметической и геометрической прогрессий. Задачи на проценты, банковские вклады, кредиты. </w:t>
      </w:r>
    </w:p>
    <w:p>
      <w:pPr>
        <w:pStyle w:val="Normal"/>
        <w:spacing w:lineRule="exact" w:line="264" w:before="0" w:after="0"/>
        <w:ind w:firstLine="600"/>
        <w:jc w:val="both"/>
        <w:rPr/>
      </w:pPr>
      <w:r>
        <w:rPr>
          <w:rFonts w:ascii="Times New Roman" w:hAnsi="Times New Roman"/>
          <w:b w:val="false"/>
          <w:i w:val="false"/>
          <w:color w:val="000000"/>
          <w:sz w:val="28"/>
        </w:rPr>
        <w:t>Представление о сходимости последовательности, о суммировании бесконечно убывающей геометрической прогрессии.</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Метод математической индукции. Простейшие примеры.</w:t>
      </w:r>
      <w:bookmarkStart w:id="11" w:name="block-184250821"/>
      <w:bookmarkStart w:id="12" w:name="block-18425082"/>
      <w:bookmarkEnd w:id="11"/>
      <w:bookmarkEnd w:id="12"/>
    </w:p>
    <w:p>
      <w:pPr>
        <w:pStyle w:val="Normal"/>
        <w:spacing w:lineRule="exact" w:line="264" w:before="0" w:after="0"/>
        <w:ind w:left="120" w:hanging="0"/>
        <w:jc w:val="both"/>
        <w:rPr/>
      </w:pPr>
      <w:r>
        <w:rPr>
          <w:rFonts w:ascii="Times New Roman" w:hAnsi="Times New Roman"/>
          <w:b w:val="false"/>
          <w:i w:val="false"/>
          <w:color w:val="000000"/>
          <w:sz w:val="28"/>
        </w:rPr>
        <w:t>ПЛАНИРУЕМЫЕ РЕЗУЛЬТАТЫ ОСВОЕНИЯ ПРОГРАММЫ УЧЕБНОГО КУРСА «АЛГЕБРА» НА УГЛУБЛЁННОМ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по математике характеризуются в части:</w:t>
      </w:r>
    </w:p>
    <w:p>
      <w:pPr>
        <w:pStyle w:val="Normal"/>
        <w:spacing w:lineRule="exact" w:line="264" w:before="0" w:after="0"/>
        <w:ind w:firstLine="600"/>
        <w:jc w:val="both"/>
        <w:rPr/>
      </w:pPr>
      <w:r>
        <w:rPr>
          <w:rFonts w:ascii="Times New Roman" w:hAnsi="Times New Roman"/>
          <w:b/>
          <w:i w:val="false"/>
          <w:color w:val="000000"/>
          <w:sz w:val="28"/>
        </w:rPr>
        <w:t>1)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pStyle w:val="Normal"/>
        <w:spacing w:lineRule="exact" w:line="264" w:before="0" w:after="0"/>
        <w:ind w:firstLine="600"/>
        <w:jc w:val="both"/>
        <w:rPr/>
      </w:pPr>
      <w:r>
        <w:rPr>
          <w:rFonts w:ascii="Times New Roman" w:hAnsi="Times New Roman"/>
          <w:b/>
          <w:i w:val="false"/>
          <w:color w:val="000000"/>
          <w:sz w:val="28"/>
        </w:rPr>
        <w:t>2) гражданского и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pStyle w:val="Normal"/>
        <w:spacing w:lineRule="exact" w:line="264" w:before="0" w:after="0"/>
        <w:ind w:firstLine="600"/>
        <w:jc w:val="both"/>
        <w:rPr/>
      </w:pPr>
      <w:r>
        <w:rPr>
          <w:rFonts w:ascii="Times New Roman" w:hAnsi="Times New Roman"/>
          <w:b/>
          <w:i w:val="false"/>
          <w:color w:val="000000"/>
          <w:sz w:val="28"/>
        </w:rPr>
        <w:t>3)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pStyle w:val="Normal"/>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pStyle w:val="Normal"/>
        <w:spacing w:lineRule="exact" w:line="264" w:before="0" w:after="0"/>
        <w:ind w:firstLine="600"/>
        <w:jc w:val="both"/>
        <w:rPr/>
      </w:pPr>
      <w:r>
        <w:rPr>
          <w:rFonts w:ascii="Times New Roman" w:hAnsi="Times New Roman"/>
          <w:b/>
          <w:i w:val="false"/>
          <w:color w:val="000000"/>
          <w:sz w:val="28"/>
        </w:rPr>
        <w:t xml:space="preserve">5) ценностей научного познания: </w:t>
      </w:r>
    </w:p>
    <w:p>
      <w:pPr>
        <w:pStyle w:val="Normal"/>
        <w:spacing w:lineRule="exact" w:line="264" w:before="0" w:after="0"/>
        <w:ind w:firstLine="600"/>
        <w:jc w:val="both"/>
        <w:rPr/>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pPr>
        <w:pStyle w:val="Normal"/>
        <w:spacing w:lineRule="exact" w:line="264" w:before="0" w:after="0"/>
        <w:ind w:firstLine="600"/>
        <w:jc w:val="both"/>
        <w:rPr/>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pStyle w:val="Normal"/>
        <w:spacing w:lineRule="exact" w:line="264" w:before="0" w:after="0"/>
        <w:ind w:firstLine="600"/>
        <w:jc w:val="both"/>
        <w:rPr/>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pStyle w:val="Normal"/>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pStyle w:val="Normal"/>
        <w:spacing w:lineRule="exact" w:line="264" w:before="0" w:after="0"/>
        <w:ind w:firstLine="600"/>
        <w:jc w:val="both"/>
        <w:rPr/>
      </w:pPr>
      <w:r>
        <w:rPr>
          <w:rFonts w:ascii="Times New Roman" w:hAnsi="Times New Roman"/>
          <w:b/>
          <w:i w:val="false"/>
          <w:color w:val="000000"/>
          <w:sz w:val="28"/>
        </w:rPr>
        <w:t>8) адаптации к изменяющимся условиям социальной и природной среды:</w:t>
      </w:r>
    </w:p>
    <w:p>
      <w:pPr>
        <w:pStyle w:val="Normal"/>
        <w:spacing w:lineRule="exact" w:line="264" w:before="0" w:after="0"/>
        <w:ind w:firstLine="600"/>
        <w:jc w:val="both"/>
        <w:rPr/>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pStyle w:val="Normal"/>
        <w:spacing w:lineRule="exact" w:line="264" w:before="0" w:after="0"/>
        <w:ind w:firstLine="600"/>
        <w:jc w:val="both"/>
        <w:rPr/>
      </w:pPr>
      <w:r>
        <w:rPr>
          <w:rFonts w:ascii="Times New Roman" w:hAnsi="Times New Roman"/>
          <w:b w:val="false"/>
          <w:i w:val="false"/>
          <w:color w:val="000000"/>
          <w:sz w:val="28"/>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pStyle w:val="Normal"/>
        <w:spacing w:lineRule="exact" w:line="264" w:before="0" w:after="0"/>
        <w:ind w:firstLine="600"/>
        <w:jc w:val="both"/>
        <w:rPr/>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освоения программы по математике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pStyle w:val="Normal"/>
        <w:spacing w:lineRule="exact" w:line="264" w:before="0" w:after="0"/>
        <w:ind w:firstLine="600"/>
        <w:jc w:val="both"/>
        <w:rPr/>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pStyle w:val="Normal"/>
        <w:spacing w:lineRule="exact" w:line="264" w:before="0" w:after="0"/>
        <w:ind w:firstLine="600"/>
        <w:jc w:val="both"/>
        <w:rPr/>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pStyle w:val="Normal"/>
        <w:spacing w:lineRule="exact" w:line="264" w:before="0" w:after="0"/>
        <w:ind w:firstLine="600"/>
        <w:jc w:val="both"/>
        <w:rPr/>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pStyle w:val="Normal"/>
        <w:spacing w:lineRule="exact" w:line="264" w:before="0" w:after="0"/>
        <w:ind w:firstLine="600"/>
        <w:jc w:val="both"/>
        <w:rPr/>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pPr>
        <w:pStyle w:val="Normal"/>
        <w:spacing w:lineRule="exact" w:line="264" w:before="0" w:after="0"/>
        <w:ind w:firstLine="600"/>
        <w:jc w:val="both"/>
        <w:rPr/>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pStyle w:val="Normal"/>
        <w:spacing w:lineRule="exact" w:line="264" w:before="0" w:after="0"/>
        <w:ind w:firstLine="600"/>
        <w:jc w:val="both"/>
        <w:rPr/>
      </w:pPr>
      <w:r>
        <w:rPr>
          <w:rFonts w:ascii="Times New Roman" w:hAnsi="Times New Roman"/>
          <w:b w:val="false"/>
          <w:i w:val="false"/>
          <w:color w:val="000000"/>
          <w:sz w:val="28"/>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pStyle w:val="Normal"/>
        <w:spacing w:lineRule="exact" w:line="264" w:before="0" w:after="0"/>
        <w:ind w:firstLine="600"/>
        <w:jc w:val="both"/>
        <w:rPr/>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оценивать надёжность информации по критериям, предложенным или сформулированным самостоятельно.</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pStyle w:val="Normal"/>
        <w:spacing w:lineRule="exact" w:line="264" w:before="0" w:after="0"/>
        <w:ind w:firstLine="600"/>
        <w:jc w:val="both"/>
        <w:rPr/>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pStyle w:val="Normal"/>
        <w:spacing w:lineRule="exact" w:line="264" w:before="0" w:after="0"/>
        <w:ind w:firstLine="600"/>
        <w:jc w:val="both"/>
        <w:rPr/>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pStyle w:val="Normal"/>
        <w:spacing w:lineRule="exact" w:line="264" w:before="0" w:after="0"/>
        <w:ind w:firstLine="600"/>
        <w:jc w:val="both"/>
        <w:rPr/>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Normal"/>
        <w:spacing w:lineRule="exact" w:line="264" w:before="0" w:after="0"/>
        <w:ind w:left="120" w:hanging="0"/>
        <w:jc w:val="both"/>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 самомотивации и рефлексии;</w:t>
      </w:r>
    </w:p>
    <w:p>
      <w:pPr>
        <w:pStyle w:val="Normal"/>
        <w:spacing w:lineRule="exact" w:line="264" w:before="0" w:after="0"/>
        <w:ind w:firstLine="600"/>
        <w:jc w:val="both"/>
        <w:rPr/>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pStyle w:val="Normal"/>
        <w:spacing w:lineRule="exact" w:line="264" w:before="0" w:after="0"/>
        <w:ind w:firstLine="600"/>
        <w:jc w:val="both"/>
        <w:rPr/>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pStyle w:val="Normal"/>
        <w:spacing w:lineRule="exact" w:line="264" w:before="0" w:after="0"/>
        <w:ind w:firstLine="600"/>
        <w:jc w:val="both"/>
        <w:rPr/>
      </w:pPr>
      <w:r>
        <w:rPr>
          <w:rFonts w:ascii="Times New Roman" w:hAnsi="Times New Roman"/>
          <w:b w:val="false"/>
          <w:i w:val="false"/>
          <w:color w:val="000000"/>
          <w:sz w:val="28"/>
        </w:rPr>
        <w:t>выражать эмоции при изучении математических объектов и фактов, давать эмоциональную оценку решения задачи.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7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i w:val="false"/>
          <w:color w:val="000000"/>
          <w:sz w:val="28"/>
        </w:rPr>
        <w:t>Числа и вычисления</w:t>
      </w:r>
    </w:p>
    <w:p>
      <w:pPr>
        <w:pStyle w:val="Normal"/>
        <w:spacing w:lineRule="exact" w:line="264" w:before="0" w:after="0"/>
        <w:ind w:firstLine="600"/>
        <w:jc w:val="both"/>
        <w:rPr/>
      </w:pPr>
      <w:r>
        <w:rPr>
          <w:rFonts w:ascii="Times New Roman" w:hAnsi="Times New Roman"/>
          <w:b w:val="false"/>
          <w:i w:val="false"/>
          <w:color w:val="000000"/>
          <w:sz w:val="28"/>
        </w:rPr>
        <w:t>Рациональные числа.</w:t>
      </w:r>
    </w:p>
    <w:p>
      <w:pPr>
        <w:pStyle w:val="Normal"/>
        <w:spacing w:lineRule="exact" w:line="264" w:before="0" w:after="0"/>
        <w:ind w:firstLine="600"/>
        <w:jc w:val="both"/>
        <w:rPr/>
      </w:pPr>
      <w:r>
        <w:rPr>
          <w:rFonts w:ascii="Times New Roman" w:hAnsi="Times New Roman"/>
          <w:b w:val="false"/>
          <w:i w:val="false"/>
          <w:color w:val="000000"/>
          <w:sz w:val="28"/>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pPr>
        <w:pStyle w:val="Normal"/>
        <w:spacing w:lineRule="exact" w:line="264" w:before="0" w:after="0"/>
        <w:ind w:firstLine="600"/>
        <w:jc w:val="both"/>
        <w:rPr/>
      </w:pPr>
      <w:r>
        <w:rPr>
          <w:rFonts w:ascii="Times New Roman" w:hAnsi="Times New Roman"/>
          <w:b w:val="false"/>
          <w:i w:val="false"/>
          <w:color w:val="000000"/>
          <w:sz w:val="28"/>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pPr>
        <w:pStyle w:val="Normal"/>
        <w:spacing w:lineRule="exact" w:line="264" w:before="0" w:after="0"/>
        <w:ind w:firstLine="600"/>
        <w:jc w:val="both"/>
        <w:rPr/>
      </w:pPr>
      <w:r>
        <w:rPr>
          <w:rFonts w:ascii="Times New Roman" w:hAnsi="Times New Roman"/>
          <w:b w:val="false"/>
          <w:i w:val="false"/>
          <w:color w:val="000000"/>
          <w:sz w:val="28"/>
        </w:rPr>
        <w:t>Понимать и объяснять смысл позиционной записи натурального числа.</w:t>
      </w:r>
    </w:p>
    <w:p>
      <w:pPr>
        <w:pStyle w:val="Normal"/>
        <w:spacing w:lineRule="exact" w:line="264" w:before="0" w:after="0"/>
        <w:ind w:firstLine="600"/>
        <w:jc w:val="both"/>
        <w:rPr/>
      </w:pPr>
      <w:r>
        <w:rPr>
          <w:rFonts w:ascii="Times New Roman" w:hAnsi="Times New Roman"/>
          <w:b w:val="false"/>
          <w:i w:val="false"/>
          <w:color w:val="000000"/>
          <w:sz w:val="28"/>
        </w:rPr>
        <w:t>Сравнивать и упорядочивать рациональные числа.</w:t>
      </w:r>
    </w:p>
    <w:p>
      <w:pPr>
        <w:pStyle w:val="Normal"/>
        <w:spacing w:lineRule="exact" w:line="264" w:before="0" w:after="0"/>
        <w:ind w:firstLine="600"/>
        <w:jc w:val="both"/>
        <w:rPr/>
      </w:pPr>
      <w:r>
        <w:rPr>
          <w:rFonts w:ascii="Times New Roman" w:hAnsi="Times New Roman"/>
          <w:b w:val="false"/>
          <w:i w:val="false"/>
          <w:color w:val="000000"/>
          <w:sz w:val="28"/>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pPr>
        <w:pStyle w:val="Normal"/>
        <w:spacing w:lineRule="exact" w:line="264" w:before="0" w:after="0"/>
        <w:ind w:firstLine="600"/>
        <w:jc w:val="both"/>
        <w:rPr/>
      </w:pPr>
      <w:r>
        <w:rPr>
          <w:rFonts w:ascii="Times New Roman" w:hAnsi="Times New Roman"/>
          <w:b w:val="false"/>
          <w:i w:val="false"/>
          <w:color w:val="000000"/>
          <w:sz w:val="28"/>
        </w:rPr>
        <w:t>Выполнять действия со степенями с натуральными показателями.</w:t>
      </w:r>
    </w:p>
    <w:p>
      <w:pPr>
        <w:pStyle w:val="Normal"/>
        <w:spacing w:lineRule="exact" w:line="264" w:before="0" w:after="0"/>
        <w:ind w:firstLine="600"/>
        <w:jc w:val="both"/>
        <w:rPr/>
      </w:pPr>
      <w:r>
        <w:rPr>
          <w:rFonts w:ascii="Times New Roman" w:hAnsi="Times New Roman"/>
          <w:b w:val="false"/>
          <w:i w:val="false"/>
          <w:color w:val="000000"/>
          <w:sz w:val="28"/>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pPr>
        <w:pStyle w:val="Normal"/>
        <w:spacing w:lineRule="exact" w:line="264" w:before="0" w:after="0"/>
        <w:ind w:firstLine="600"/>
        <w:jc w:val="both"/>
        <w:rPr/>
      </w:pPr>
      <w:r>
        <w:rPr>
          <w:rFonts w:ascii="Times New Roman" w:hAnsi="Times New Roman"/>
          <w:b w:val="false"/>
          <w:i w:val="false"/>
          <w:color w:val="000000"/>
          <w:sz w:val="28"/>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pPr>
        <w:pStyle w:val="Normal"/>
        <w:spacing w:lineRule="exact" w:line="264" w:before="0" w:after="0"/>
        <w:ind w:firstLine="600"/>
        <w:jc w:val="both"/>
        <w:rPr/>
      </w:pPr>
      <w:r>
        <w:rPr>
          <w:rFonts w:ascii="Times New Roman" w:hAnsi="Times New Roman"/>
          <w:b w:val="false"/>
          <w:i w:val="false"/>
          <w:color w:val="000000"/>
          <w:sz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pPr>
        <w:pStyle w:val="Normal"/>
        <w:spacing w:lineRule="exact" w:line="264" w:before="0" w:after="0"/>
        <w:ind w:firstLine="600"/>
        <w:jc w:val="both"/>
        <w:rPr/>
      </w:pPr>
      <w:r>
        <w:rPr>
          <w:rFonts w:ascii="Times New Roman" w:hAnsi="Times New Roman"/>
          <w:b w:val="false"/>
          <w:i w:val="false"/>
          <w:color w:val="000000"/>
          <w:sz w:val="28"/>
        </w:rPr>
        <w:t>Делимость.</w:t>
      </w:r>
    </w:p>
    <w:p>
      <w:pPr>
        <w:pStyle w:val="Normal"/>
        <w:spacing w:lineRule="exact" w:line="264" w:before="0" w:after="0"/>
        <w:ind w:firstLine="600"/>
        <w:jc w:val="both"/>
        <w:rPr/>
      </w:pPr>
      <w:r>
        <w:rPr>
          <w:rFonts w:ascii="Times New Roman" w:hAnsi="Times New Roman"/>
          <w:b w:val="false"/>
          <w:i w:val="false"/>
          <w:color w:val="000000"/>
          <w:sz w:val="28"/>
        </w:rPr>
        <w:t>Доказывать и применять при решении задач признаки делимости на 2, 4, 8, 5, 3, 6, 9, 10, 11, признаки делимости суммы и произведения целых чисел.</w:t>
      </w:r>
    </w:p>
    <w:p>
      <w:pPr>
        <w:pStyle w:val="Normal"/>
        <w:spacing w:lineRule="exact" w:line="264" w:before="0" w:after="0"/>
        <w:ind w:firstLine="600"/>
        <w:jc w:val="both"/>
        <w:rPr/>
      </w:pPr>
      <w:r>
        <w:rPr>
          <w:rFonts w:ascii="Times New Roman" w:hAnsi="Times New Roman"/>
          <w:b w:val="false"/>
          <w:i w:val="false"/>
          <w:color w:val="000000"/>
          <w:sz w:val="28"/>
        </w:rPr>
        <w:t>Раскладывать на множители натуральные числа.</w:t>
      </w:r>
    </w:p>
    <w:p>
      <w:pPr>
        <w:pStyle w:val="Normal"/>
        <w:spacing w:lineRule="exact" w:line="264" w:before="0" w:after="0"/>
        <w:ind w:firstLine="600"/>
        <w:jc w:val="both"/>
        <w:rPr/>
      </w:pPr>
      <w:r>
        <w:rPr>
          <w:rFonts w:ascii="Times New Roman" w:hAnsi="Times New Roman"/>
          <w:b w:val="false"/>
          <w:i w:val="false"/>
          <w:color w:val="000000"/>
          <w:sz w:val="28"/>
        </w:rPr>
        <w:t>Свободно оперировать понятиями: чётное число, нечётное число, взаимно простые числа.</w:t>
      </w:r>
    </w:p>
    <w:p>
      <w:pPr>
        <w:pStyle w:val="Normal"/>
        <w:spacing w:lineRule="exact" w:line="264" w:before="0" w:after="0"/>
        <w:ind w:firstLine="600"/>
        <w:jc w:val="both"/>
        <w:rPr/>
      </w:pPr>
      <w:r>
        <w:rPr>
          <w:rFonts w:ascii="Times New Roman" w:hAnsi="Times New Roman"/>
          <w:b w:val="false"/>
          <w:i w:val="false"/>
          <w:color w:val="000000"/>
          <w:sz w:val="28"/>
        </w:rPr>
        <w:t>Находить наибольший общий делитель и наименьшее общее кратное чисел и использовать их при решении задач, применять алгоритм Евклида.</w:t>
      </w:r>
    </w:p>
    <w:p>
      <w:pPr>
        <w:pStyle w:val="Normal"/>
        <w:spacing w:lineRule="exact" w:line="264" w:before="0" w:after="0"/>
        <w:ind w:firstLine="600"/>
        <w:jc w:val="both"/>
        <w:rPr/>
      </w:pPr>
      <w:r>
        <w:rPr>
          <w:rFonts w:ascii="Times New Roman" w:hAnsi="Times New Roman"/>
          <w:b w:val="false"/>
          <w:i w:val="false"/>
          <w:color w:val="000000"/>
          <w:sz w:val="28"/>
        </w:rPr>
        <w:t>Оперировать понятием остатка по модулю, применять свойства сравнений по модулю.</w:t>
      </w:r>
    </w:p>
    <w:p>
      <w:pPr>
        <w:pStyle w:val="Normal"/>
        <w:spacing w:lineRule="exact" w:line="264" w:before="0" w:after="0"/>
        <w:ind w:firstLine="600"/>
        <w:jc w:val="both"/>
        <w:rPr/>
      </w:pPr>
      <w:r>
        <w:rPr>
          <w:rFonts w:ascii="Times New Roman" w:hAnsi="Times New Roman"/>
          <w:b/>
          <w:i w:val="false"/>
          <w:color w:val="000000"/>
          <w:sz w:val="28"/>
        </w:rPr>
        <w:t>Алгебраические выражения</w:t>
      </w:r>
    </w:p>
    <w:p>
      <w:pPr>
        <w:pStyle w:val="Normal"/>
        <w:spacing w:lineRule="exact" w:line="264" w:before="0" w:after="0"/>
        <w:ind w:firstLine="600"/>
        <w:jc w:val="both"/>
        <w:rPr/>
      </w:pPr>
      <w:r>
        <w:rPr>
          <w:rFonts w:ascii="Times New Roman" w:hAnsi="Times New Roman"/>
          <w:b w:val="false"/>
          <w:i w:val="false"/>
          <w:color w:val="000000"/>
          <w:sz w:val="28"/>
        </w:rPr>
        <w:t>Выражения с переменными.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алгебраическую терминологию и символику, применять её в процессе освоения учебного материала.</w:t>
      </w:r>
    </w:p>
    <w:p>
      <w:pPr>
        <w:pStyle w:val="Normal"/>
        <w:spacing w:lineRule="exact" w:line="264" w:before="0" w:after="0"/>
        <w:ind w:firstLine="600"/>
        <w:jc w:val="both"/>
        <w:rPr/>
      </w:pPr>
      <w:r>
        <w:rPr>
          <w:rFonts w:ascii="Times New Roman" w:hAnsi="Times New Roman"/>
          <w:b w:val="false"/>
          <w:i w:val="false"/>
          <w:color w:val="000000"/>
          <w:sz w:val="28"/>
        </w:rPr>
        <w:t>Находить значения буквенных выражений при заданных значениях переменных.</w:t>
      </w:r>
    </w:p>
    <w:p>
      <w:pPr>
        <w:pStyle w:val="Normal"/>
        <w:spacing w:lineRule="exact" w:line="264" w:before="0" w:after="0"/>
        <w:ind w:firstLine="600"/>
        <w:jc w:val="both"/>
        <w:rPr/>
      </w:pPr>
      <w:r>
        <w:rPr>
          <w:rFonts w:ascii="Times New Roman" w:hAnsi="Times New Roman"/>
          <w:b w:val="false"/>
          <w:i w:val="false"/>
          <w:color w:val="000000"/>
          <w:sz w:val="28"/>
        </w:rPr>
        <w:t>Использовать понятие тождества, выполнять тождественные преобразования выражений, доказывать тождества.</w:t>
      </w:r>
    </w:p>
    <w:p>
      <w:pPr>
        <w:pStyle w:val="Normal"/>
        <w:spacing w:lineRule="exact" w:line="264" w:before="0" w:after="0"/>
        <w:ind w:firstLine="600"/>
        <w:jc w:val="both"/>
        <w:rPr/>
      </w:pPr>
      <w:r>
        <w:rPr>
          <w:rFonts w:ascii="Times New Roman" w:hAnsi="Times New Roman"/>
          <w:b w:val="false"/>
          <w:i w:val="false"/>
          <w:color w:val="000000"/>
          <w:sz w:val="28"/>
        </w:rPr>
        <w:t>Многочлены.</w:t>
      </w:r>
    </w:p>
    <w:p>
      <w:pPr>
        <w:pStyle w:val="Normal"/>
        <w:spacing w:lineRule="exact" w:line="264" w:before="0" w:after="0"/>
        <w:ind w:firstLine="600"/>
        <w:jc w:val="both"/>
        <w:rPr/>
      </w:pPr>
      <w:r>
        <w:rPr>
          <w:rFonts w:ascii="Times New Roman" w:hAnsi="Times New Roman"/>
          <w:b w:val="false"/>
          <w:i w:val="false"/>
          <w:color w:val="000000"/>
          <w:sz w:val="28"/>
        </w:rPr>
        <w:t>Выполнять преобразования целого выражения в многочлен приведением подобных слагаемых, раскрытием скобок.</w:t>
      </w:r>
    </w:p>
    <w:p>
      <w:pPr>
        <w:pStyle w:val="Normal"/>
        <w:spacing w:lineRule="exact" w:line="264" w:before="0" w:after="0"/>
        <w:ind w:firstLine="600"/>
        <w:jc w:val="both"/>
        <w:rPr/>
      </w:pPr>
      <w:r>
        <w:rPr>
          <w:rFonts w:ascii="Times New Roman" w:hAnsi="Times New Roman"/>
          <w:b w:val="false"/>
          <w:i w:val="false"/>
          <w:color w:val="000000"/>
          <w:sz w:val="28"/>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pPr>
        <w:pStyle w:val="Normal"/>
        <w:spacing w:lineRule="exact" w:line="264" w:before="0" w:after="0"/>
        <w:ind w:firstLine="600"/>
        <w:jc w:val="both"/>
        <w:rPr/>
      </w:pPr>
      <w:r>
        <w:rPr>
          <w:rFonts w:ascii="Times New Roman" w:hAnsi="Times New Roman"/>
          <w:b w:val="false"/>
          <w:i w:val="false"/>
          <w:color w:val="000000"/>
          <w:sz w:val="28"/>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pPr>
        <w:pStyle w:val="Normal"/>
        <w:spacing w:lineRule="exact" w:line="264" w:before="0" w:after="0"/>
        <w:ind w:firstLine="600"/>
        <w:jc w:val="both"/>
        <w:rPr/>
      </w:pPr>
      <w:r>
        <w:rPr>
          <w:rFonts w:ascii="Times New Roman" w:hAnsi="Times New Roman"/>
          <w:b w:val="false"/>
          <w:i w:val="false"/>
          <w:color w:val="000000"/>
          <w:sz w:val="28"/>
        </w:rPr>
        <w:t>Применять преобразования многочленов для решения различных задач из математики, смежных предметов, из реальной практики.</w:t>
      </w:r>
    </w:p>
    <w:p>
      <w:pPr>
        <w:pStyle w:val="Normal"/>
        <w:spacing w:lineRule="exact" w:line="264" w:before="0" w:after="0"/>
        <w:ind w:firstLine="600"/>
        <w:jc w:val="both"/>
        <w:rPr/>
      </w:pPr>
      <w:r>
        <w:rPr>
          <w:rFonts w:ascii="Times New Roman" w:hAnsi="Times New Roman"/>
          <w:b w:val="false"/>
          <w:i w:val="false"/>
          <w:color w:val="000000"/>
          <w:sz w:val="28"/>
        </w:rPr>
        <w:t>Использовать свойства степеней с натуральными показателями для преобразования выражений.</w:t>
      </w:r>
    </w:p>
    <w:p>
      <w:pPr>
        <w:pStyle w:val="Normal"/>
        <w:spacing w:lineRule="exact" w:line="264" w:before="0" w:after="0"/>
        <w:ind w:firstLine="600"/>
        <w:jc w:val="both"/>
        <w:rPr/>
      </w:pPr>
      <w:r>
        <w:rPr>
          <w:rFonts w:ascii="Times New Roman" w:hAnsi="Times New Roman"/>
          <w:b/>
          <w:i w:val="false"/>
          <w:color w:val="000000"/>
          <w:sz w:val="28"/>
        </w:rPr>
        <w:t>Уравнения и неравенства</w:t>
      </w:r>
    </w:p>
    <w:p>
      <w:pPr>
        <w:pStyle w:val="Normal"/>
        <w:spacing w:lineRule="exact" w:line="264" w:before="0" w:after="0"/>
        <w:ind w:firstLine="600"/>
        <w:jc w:val="both"/>
        <w:rPr/>
      </w:pPr>
      <w:r>
        <w:rPr>
          <w:rFonts w:ascii="Times New Roman" w:hAnsi="Times New Roman"/>
          <w:b w:val="false"/>
          <w:i w:val="false"/>
          <w:color w:val="000000"/>
          <w:sz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pPr>
        <w:pStyle w:val="Normal"/>
        <w:spacing w:lineRule="exact" w:line="264" w:before="0" w:after="0"/>
        <w:ind w:firstLine="600"/>
        <w:jc w:val="both"/>
        <w:rPr/>
      </w:pPr>
      <w:r>
        <w:rPr>
          <w:rFonts w:ascii="Times New Roman" w:hAnsi="Times New Roman"/>
          <w:b w:val="false"/>
          <w:i w:val="false"/>
          <w:color w:val="000000"/>
          <w:sz w:val="28"/>
        </w:rPr>
        <w:t>Подбирать примеры пар чисел, являющихся решением линейного уравнения с двумя переменными.</w:t>
      </w:r>
    </w:p>
    <w:p>
      <w:pPr>
        <w:pStyle w:val="Normal"/>
        <w:spacing w:lineRule="exact" w:line="264" w:before="0" w:after="0"/>
        <w:ind w:firstLine="600"/>
        <w:jc w:val="both"/>
        <w:rPr/>
      </w:pPr>
      <w:r>
        <w:rPr>
          <w:rFonts w:ascii="Times New Roman" w:hAnsi="Times New Roman"/>
          <w:b w:val="false"/>
          <w:i w:val="false"/>
          <w:color w:val="000000"/>
          <w:sz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pPr>
        <w:pStyle w:val="Normal"/>
        <w:spacing w:lineRule="exact" w:line="264" w:before="0" w:after="0"/>
        <w:ind w:firstLine="600"/>
        <w:jc w:val="both"/>
        <w:rPr/>
      </w:pPr>
      <w:r>
        <w:rPr>
          <w:rFonts w:ascii="Times New Roman" w:hAnsi="Times New Roman"/>
          <w:b w:val="false"/>
          <w:i w:val="false"/>
          <w:color w:val="000000"/>
          <w:sz w:val="28"/>
        </w:rPr>
        <w:t>Решать системы двух линейных уравнений с двумя переменными, в том числе графически.</w:t>
      </w:r>
    </w:p>
    <w:p>
      <w:pPr>
        <w:pStyle w:val="Normal"/>
        <w:spacing w:lineRule="exact" w:line="264" w:before="0" w:after="0"/>
        <w:ind w:firstLine="600"/>
        <w:jc w:val="both"/>
        <w:rPr/>
      </w:pPr>
      <w:r>
        <w:rPr>
          <w:rFonts w:ascii="Times New Roman" w:hAnsi="Times New Roman"/>
          <w:b w:val="false"/>
          <w:i w:val="false"/>
          <w:color w:val="000000"/>
          <w:sz w:val="2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pPr>
        <w:pStyle w:val="Normal"/>
        <w:spacing w:lineRule="exact" w:line="264" w:before="0" w:after="0"/>
        <w:ind w:firstLine="600"/>
        <w:jc w:val="both"/>
        <w:rPr/>
      </w:pPr>
      <w:r>
        <w:rPr>
          <w:rFonts w:ascii="Times New Roman" w:hAnsi="Times New Roman"/>
          <w:b/>
          <w:i w:val="false"/>
          <w:color w:val="000000"/>
          <w:sz w:val="28"/>
        </w:rPr>
        <w:t>Функции</w:t>
      </w:r>
    </w:p>
    <w:p>
      <w:pPr>
        <w:pStyle w:val="Normal"/>
        <w:spacing w:lineRule="exact" w:line="264" w:before="0" w:after="0"/>
        <w:ind w:firstLine="600"/>
        <w:jc w:val="both"/>
        <w:rPr/>
      </w:pPr>
      <w:r>
        <w:rPr>
          <w:rFonts w:ascii="Times New Roman" w:hAnsi="Times New Roman"/>
          <w:b w:val="false"/>
          <w:i w:val="false"/>
          <w:color w:val="000000"/>
          <w:sz w:val="28"/>
        </w:rPr>
        <w:t>Координаты и графики.</w:t>
      </w:r>
    </w:p>
    <w:p>
      <w:pPr>
        <w:pStyle w:val="Normal"/>
        <w:spacing w:lineRule="exact" w:line="264" w:before="0" w:after="0"/>
        <w:ind w:firstLine="600"/>
        <w:jc w:val="both"/>
        <w:rPr/>
      </w:pPr>
      <w:r>
        <w:rPr>
          <w:rFonts w:ascii="Times New Roman" w:hAnsi="Times New Roman"/>
          <w:b w:val="false"/>
          <w:i w:val="false"/>
          <w:color w:val="000000"/>
          <w:sz w:val="2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pPr>
        <w:pStyle w:val="Normal"/>
        <w:spacing w:lineRule="exact" w:line="264" w:before="0" w:after="0"/>
        <w:ind w:firstLine="600"/>
        <w:jc w:val="both"/>
        <w:rPr/>
      </w:pPr>
      <w:r>
        <w:rPr>
          <w:rFonts w:ascii="Times New Roman" w:hAnsi="Times New Roman"/>
          <w:b w:val="false"/>
          <w:i w:val="false"/>
          <w:color w:val="000000"/>
          <w:sz w:val="28"/>
        </w:rPr>
        <w:t>Отмечать в координатной плоскости точки по заданным координатам.</w:t>
      </w:r>
    </w:p>
    <w:p>
      <w:pPr>
        <w:pStyle w:val="Normal"/>
        <w:spacing w:lineRule="exact" w:line="264" w:before="0" w:after="0"/>
        <w:ind w:firstLine="600"/>
        <w:jc w:val="both"/>
        <w:rPr/>
      </w:pPr>
      <w:r>
        <w:rPr>
          <w:rFonts w:ascii="Times New Roman" w:hAnsi="Times New Roman"/>
          <w:b w:val="false"/>
          <w:i w:val="false"/>
          <w:color w:val="000000"/>
          <w:sz w:val="28"/>
        </w:rPr>
        <w:t>Функции.</w:t>
      </w:r>
    </w:p>
    <w:p>
      <w:pPr>
        <w:pStyle w:val="Normal"/>
        <w:spacing w:lineRule="exact" w:line="264" w:before="0" w:after="0"/>
        <w:ind w:firstLine="600"/>
        <w:jc w:val="both"/>
        <w:rPr/>
      </w:pPr>
      <w:r>
        <w:rPr>
          <w:rFonts w:ascii="Times New Roman" w:hAnsi="Times New Roman"/>
          <w:b w:val="false"/>
          <w:i w:val="false"/>
          <w:color w:val="000000"/>
          <w:sz w:val="28"/>
        </w:rPr>
        <w:t>Строить графики линейных функций.</w:t>
      </w:r>
    </w:p>
    <w:p>
      <w:pPr>
        <w:pStyle w:val="Normal"/>
        <w:spacing w:lineRule="exact" w:line="264" w:before="0" w:after="0"/>
        <w:ind w:firstLine="600"/>
        <w:jc w:val="both"/>
        <w:rPr/>
      </w:pPr>
      <w:r>
        <w:rPr>
          <w:rFonts w:ascii="Times New Roman" w:hAnsi="Times New Roman"/>
          <w:b w:val="false"/>
          <w:i w:val="false"/>
          <w:color w:val="000000"/>
          <w:sz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pPr>
        <w:pStyle w:val="Normal"/>
        <w:spacing w:lineRule="exact" w:line="264" w:before="0" w:after="0"/>
        <w:ind w:firstLine="600"/>
        <w:jc w:val="both"/>
        <w:rPr/>
      </w:pPr>
      <w:r>
        <w:rPr>
          <w:rFonts w:ascii="Times New Roman" w:hAnsi="Times New Roman"/>
          <w:b w:val="false"/>
          <w:i w:val="false"/>
          <w:color w:val="000000"/>
          <w:sz w:val="28"/>
        </w:rPr>
        <w:t>Находить значение функции по значению её аргумента.</w:t>
      </w:r>
    </w:p>
    <w:p>
      <w:pPr>
        <w:pStyle w:val="Normal"/>
        <w:spacing w:lineRule="exact" w:line="264" w:before="0" w:after="0"/>
        <w:ind w:firstLine="600"/>
        <w:jc w:val="both"/>
        <w:rPr/>
      </w:pPr>
      <w:r>
        <w:rPr>
          <w:rFonts w:ascii="Times New Roman" w:hAnsi="Times New Roman"/>
          <w:b w:val="false"/>
          <w:i w:val="false"/>
          <w:color w:val="000000"/>
          <w:sz w:val="2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pPr>
        <w:pStyle w:val="Normal"/>
        <w:spacing w:lineRule="exact" w:line="264" w:before="0" w:after="0"/>
        <w:ind w:firstLine="600"/>
        <w:jc w:val="both"/>
        <w:rPr/>
      </w:pPr>
      <w:r>
        <w:rPr>
          <w:rFonts w:ascii="Times New Roman" w:hAnsi="Times New Roman"/>
          <w:b w:val="false"/>
          <w:i w:val="false"/>
          <w:color w:val="000000"/>
          <w:sz w:val="28"/>
        </w:rPr>
        <w:t>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w:t>
      </w:r>
    </w:p>
    <w:p>
      <w:pPr>
        <w:pStyle w:val="Normal"/>
        <w:spacing w:lineRule="exact" w:line="264" w:before="0" w:after="0"/>
        <w:ind w:firstLine="600"/>
        <w:jc w:val="both"/>
        <w:rPr/>
      </w:pPr>
      <w:r>
        <w:rPr>
          <w:rFonts w:ascii="Times New Roman" w:hAnsi="Times New Roman"/>
          <w:b w:val="false"/>
          <w:i w:val="false"/>
          <w:color w:val="000000"/>
          <w:sz w:val="28"/>
        </w:rPr>
        <w:t>Использовать графики для исследования процессов и зависимостей, при решении задач из других учебных предметов и реальной жизни.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i w:val="false"/>
          <w:color w:val="000000"/>
          <w:sz w:val="28"/>
        </w:rPr>
        <w:t>Числа и вычисления</w:t>
      </w:r>
    </w:p>
    <w:p>
      <w:pPr>
        <w:pStyle w:val="Normal"/>
        <w:spacing w:lineRule="exact" w:line="264" w:before="0" w:after="0"/>
        <w:ind w:firstLine="600"/>
        <w:jc w:val="both"/>
        <w:rPr/>
      </w:pPr>
      <w:r>
        <w:rPr>
          <w:rFonts w:ascii="Times New Roman" w:hAnsi="Times New Roman"/>
          <w:b w:val="false"/>
          <w:i w:val="false"/>
          <w:color w:val="000000"/>
          <w:sz w:val="28"/>
        </w:rPr>
        <w:t>Иррациональные числа.</w:t>
      </w:r>
    </w:p>
    <w:p>
      <w:pPr>
        <w:pStyle w:val="Normal"/>
        <w:spacing w:lineRule="exact" w:line="264" w:before="0" w:after="0"/>
        <w:ind w:firstLine="600"/>
        <w:jc w:val="both"/>
        <w:rPr/>
      </w:pPr>
      <w:r>
        <w:rPr>
          <w:rFonts w:ascii="Times New Roman" w:hAnsi="Times New Roman"/>
          <w:b w:val="false"/>
          <w:i w:val="false"/>
          <w:color w:val="000000"/>
          <w:sz w:val="28"/>
        </w:rPr>
        <w:t xml:space="preserve">Понимать и использовать представления о расширении числовых множеств. </w:t>
      </w:r>
    </w:p>
    <w:p>
      <w:pPr>
        <w:pStyle w:val="Normal"/>
        <w:spacing w:lineRule="exact" w:line="264" w:before="0" w:after="0"/>
        <w:ind w:firstLine="600"/>
        <w:jc w:val="both"/>
        <w:rPr/>
      </w:pPr>
      <w:r>
        <w:rPr>
          <w:rFonts w:ascii="Times New Roman" w:hAnsi="Times New Roman"/>
          <w:b w:val="false"/>
          <w:i w:val="false"/>
          <w:color w:val="000000"/>
          <w:sz w:val="28"/>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pPr>
        <w:pStyle w:val="Normal"/>
        <w:spacing w:lineRule="exact" w:line="264" w:before="0" w:after="0"/>
        <w:ind w:firstLine="600"/>
        <w:jc w:val="both"/>
        <w:rPr/>
      </w:pPr>
      <w:r>
        <w:rPr>
          <w:rFonts w:ascii="Times New Roman" w:hAnsi="Times New Roman"/>
          <w:b w:val="false"/>
          <w:i w:val="false"/>
          <w:color w:val="000000"/>
          <w:sz w:val="28"/>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pPr>
        <w:pStyle w:val="Normal"/>
        <w:spacing w:lineRule="exact" w:line="264" w:before="0" w:after="0"/>
        <w:ind w:firstLine="600"/>
        <w:jc w:val="both"/>
        <w:rPr/>
      </w:pPr>
      <w:r>
        <w:rPr>
          <w:rFonts w:ascii="Times New Roman" w:hAnsi="Times New Roman"/>
          <w:b w:val="false"/>
          <w:i w:val="false"/>
          <w:color w:val="000000"/>
          <w:sz w:val="28"/>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pPr>
        <w:pStyle w:val="Normal"/>
        <w:spacing w:lineRule="exact" w:line="264" w:before="0" w:after="0"/>
        <w:ind w:firstLine="600"/>
        <w:jc w:val="both"/>
        <w:rPr/>
      </w:pPr>
      <w:r>
        <w:rPr>
          <w:rFonts w:ascii="Times New Roman" w:hAnsi="Times New Roman"/>
          <w:b w:val="false"/>
          <w:i w:val="false"/>
          <w:color w:val="000000"/>
          <w:sz w:val="28"/>
        </w:rPr>
        <w:t>Делимость.</w:t>
      </w:r>
    </w:p>
    <w:p>
      <w:pPr>
        <w:pStyle w:val="Normal"/>
        <w:spacing w:lineRule="exact" w:line="264" w:before="0" w:after="0"/>
        <w:ind w:firstLine="600"/>
        <w:jc w:val="both"/>
        <w:rPr/>
      </w:pPr>
      <w:r>
        <w:rPr>
          <w:rFonts w:ascii="Times New Roman" w:hAnsi="Times New Roman"/>
          <w:b w:val="false"/>
          <w:i w:val="false"/>
          <w:color w:val="000000"/>
          <w:sz w:val="28"/>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pPr>
        <w:pStyle w:val="Normal"/>
        <w:spacing w:lineRule="exact" w:line="264" w:before="0" w:after="0"/>
        <w:ind w:firstLine="600"/>
        <w:jc w:val="both"/>
        <w:rPr/>
      </w:pPr>
      <w:r>
        <w:rPr>
          <w:rFonts w:ascii="Times New Roman" w:hAnsi="Times New Roman"/>
          <w:b/>
          <w:i w:val="false"/>
          <w:color w:val="000000"/>
          <w:sz w:val="28"/>
        </w:rPr>
        <w:t>Алгебраические выражения</w:t>
      </w:r>
    </w:p>
    <w:p>
      <w:pPr>
        <w:pStyle w:val="Normal"/>
        <w:spacing w:lineRule="exact" w:line="264" w:before="0" w:after="0"/>
        <w:ind w:firstLine="600"/>
        <w:jc w:val="both"/>
        <w:rPr/>
      </w:pPr>
      <w:r>
        <w:rPr>
          <w:rFonts w:ascii="Times New Roman" w:hAnsi="Times New Roman"/>
          <w:b w:val="false"/>
          <w:i w:val="false"/>
          <w:color w:val="000000"/>
          <w:sz w:val="28"/>
        </w:rPr>
        <w:t>Дробно-рациональные выражения.</w:t>
      </w:r>
    </w:p>
    <w:p>
      <w:pPr>
        <w:pStyle w:val="Normal"/>
        <w:spacing w:lineRule="exact" w:line="264" w:before="0" w:after="0"/>
        <w:ind w:firstLine="600"/>
        <w:jc w:val="both"/>
        <w:rPr/>
      </w:pPr>
      <w:r>
        <w:rPr>
          <w:rFonts w:ascii="Times New Roman" w:hAnsi="Times New Roman"/>
          <w:b w:val="false"/>
          <w:i w:val="false"/>
          <w:color w:val="000000"/>
          <w:sz w:val="28"/>
        </w:rPr>
        <w:t>Находить допустимые значения переменных в дробно-рациональных выражениях.</w:t>
      </w:r>
    </w:p>
    <w:p>
      <w:pPr>
        <w:pStyle w:val="Normal"/>
        <w:spacing w:lineRule="exact" w:line="264" w:before="0" w:after="0"/>
        <w:ind w:firstLine="600"/>
        <w:jc w:val="both"/>
        <w:rPr/>
      </w:pPr>
      <w:r>
        <w:rPr>
          <w:rFonts w:ascii="Times New Roman" w:hAnsi="Times New Roman"/>
          <w:b w:val="false"/>
          <w:i w:val="false"/>
          <w:color w:val="000000"/>
          <w:sz w:val="28"/>
        </w:rPr>
        <w:t>Применять основное свойство рациональной дроби.</w:t>
      </w:r>
    </w:p>
    <w:p>
      <w:pPr>
        <w:pStyle w:val="Normal"/>
        <w:spacing w:lineRule="exact" w:line="264" w:before="0" w:after="0"/>
        <w:ind w:firstLine="600"/>
        <w:jc w:val="both"/>
        <w:rPr/>
      </w:pPr>
      <w:r>
        <w:rPr>
          <w:rFonts w:ascii="Times New Roman" w:hAnsi="Times New Roman"/>
          <w:b w:val="false"/>
          <w:i w:val="false"/>
          <w:color w:val="000000"/>
          <w:sz w:val="28"/>
        </w:rPr>
        <w:t>Выполнять приведение алгебраических дробей к общему знаменателю, сложение, умножение, деление алгебраических дробей.</w:t>
      </w:r>
    </w:p>
    <w:p>
      <w:pPr>
        <w:pStyle w:val="Normal"/>
        <w:spacing w:lineRule="exact" w:line="264" w:before="0" w:after="0"/>
        <w:ind w:firstLine="600"/>
        <w:jc w:val="both"/>
        <w:rPr/>
      </w:pPr>
      <w:r>
        <w:rPr>
          <w:rFonts w:ascii="Times New Roman" w:hAnsi="Times New Roman"/>
          <w:b w:val="false"/>
          <w:i w:val="false"/>
          <w:color w:val="000000"/>
          <w:sz w:val="28"/>
        </w:rPr>
        <w:t>Выполнять тождественные преобразования рациональных выражений.</w:t>
      </w:r>
    </w:p>
    <w:p>
      <w:pPr>
        <w:pStyle w:val="Normal"/>
        <w:spacing w:lineRule="exact" w:line="264" w:before="0" w:after="0"/>
        <w:ind w:firstLine="600"/>
        <w:jc w:val="both"/>
        <w:rPr/>
      </w:pPr>
      <w:r>
        <w:rPr>
          <w:rFonts w:ascii="Times New Roman" w:hAnsi="Times New Roman"/>
          <w:b w:val="false"/>
          <w:i w:val="false"/>
          <w:color w:val="000000"/>
          <w:sz w:val="28"/>
        </w:rPr>
        <w:t>Применять преобразования выражений для решения различных задач из математики, смежных предметов, из реальной практики.</w:t>
      </w:r>
    </w:p>
    <w:p>
      <w:pPr>
        <w:pStyle w:val="Normal"/>
        <w:spacing w:lineRule="exact" w:line="264" w:before="0" w:after="0"/>
        <w:ind w:firstLine="600"/>
        <w:jc w:val="both"/>
        <w:rPr/>
      </w:pPr>
      <w:r>
        <w:rPr>
          <w:rFonts w:ascii="Times New Roman" w:hAnsi="Times New Roman"/>
          <w:b w:val="false"/>
          <w:i w:val="false"/>
          <w:color w:val="000000"/>
          <w:sz w:val="28"/>
        </w:rPr>
        <w:t>Степени.</w:t>
      </w:r>
    </w:p>
    <w:p>
      <w:pPr>
        <w:pStyle w:val="Normal"/>
        <w:spacing w:lineRule="exact" w:line="264" w:before="0" w:after="0"/>
        <w:ind w:firstLine="600"/>
        <w:jc w:val="both"/>
        <w:rPr/>
      </w:pPr>
      <w:r>
        <w:rPr>
          <w:rFonts w:ascii="Times New Roman" w:hAnsi="Times New Roman"/>
          <w:b w:val="false"/>
          <w:i w:val="false"/>
          <w:color w:val="000000"/>
          <w:sz w:val="28"/>
        </w:rPr>
        <w:t>Применять понятие степени с целым показателем, выполнять преобразования выражений, содержащих степени с целым показателем.</w:t>
      </w:r>
    </w:p>
    <w:p>
      <w:pPr>
        <w:pStyle w:val="Normal"/>
        <w:spacing w:lineRule="exact" w:line="264" w:before="0" w:after="0"/>
        <w:ind w:firstLine="600"/>
        <w:jc w:val="both"/>
        <w:rPr/>
      </w:pPr>
      <w:r>
        <w:rPr>
          <w:rFonts w:ascii="Times New Roman" w:hAnsi="Times New Roman"/>
          <w:b w:val="false"/>
          <w:i w:val="false"/>
          <w:color w:val="000000"/>
          <w:sz w:val="28"/>
        </w:rPr>
        <w:t>Иррациональные выражения.</w:t>
      </w:r>
    </w:p>
    <w:p>
      <w:pPr>
        <w:pStyle w:val="Normal"/>
        <w:spacing w:lineRule="exact" w:line="264" w:before="0" w:after="0"/>
        <w:ind w:firstLine="600"/>
        <w:jc w:val="both"/>
        <w:rPr/>
      </w:pPr>
      <w:r>
        <w:rPr>
          <w:rFonts w:ascii="Times New Roman" w:hAnsi="Times New Roman"/>
          <w:b w:val="false"/>
          <w:i w:val="false"/>
          <w:color w:val="000000"/>
          <w:sz w:val="28"/>
        </w:rPr>
        <w:t>Находить допустимые значения переменных в выражениях, содержащих арифметические квадратные корни.</w:t>
      </w:r>
    </w:p>
    <w:p>
      <w:pPr>
        <w:pStyle w:val="Normal"/>
        <w:spacing w:lineRule="exact" w:line="264" w:before="0" w:after="0"/>
        <w:ind w:firstLine="600"/>
        <w:jc w:val="both"/>
        <w:rPr/>
      </w:pPr>
      <w:r>
        <w:rPr>
          <w:rFonts w:ascii="Times New Roman" w:hAnsi="Times New Roman"/>
          <w:b w:val="false"/>
          <w:i w:val="false"/>
          <w:color w:val="000000"/>
          <w:sz w:val="28"/>
        </w:rPr>
        <w:t>Выполнять преобразования иррациональных выражений, используя свойства корней.</w:t>
      </w:r>
    </w:p>
    <w:p>
      <w:pPr>
        <w:pStyle w:val="Normal"/>
        <w:spacing w:lineRule="exact" w:line="264" w:before="0" w:after="0"/>
        <w:ind w:firstLine="600"/>
        <w:jc w:val="both"/>
        <w:rPr/>
      </w:pPr>
      <w:r>
        <w:rPr>
          <w:rFonts w:ascii="Times New Roman" w:hAnsi="Times New Roman"/>
          <w:b/>
          <w:i w:val="false"/>
          <w:color w:val="000000"/>
          <w:sz w:val="28"/>
        </w:rPr>
        <w:t>Уравнения и неравенства</w:t>
      </w:r>
    </w:p>
    <w:p>
      <w:pPr>
        <w:pStyle w:val="Normal"/>
        <w:spacing w:lineRule="exact" w:line="264" w:before="0" w:after="0"/>
        <w:ind w:firstLine="600"/>
        <w:jc w:val="both"/>
        <w:rPr/>
      </w:pPr>
      <w:r>
        <w:rPr>
          <w:rFonts w:ascii="Times New Roman" w:hAnsi="Times New Roman"/>
          <w:b w:val="false"/>
          <w:i w:val="false"/>
          <w:color w:val="000000"/>
          <w:sz w:val="28"/>
        </w:rPr>
        <w:t>Решать квадратные уравнения.</w:t>
      </w:r>
    </w:p>
    <w:p>
      <w:pPr>
        <w:pStyle w:val="Normal"/>
        <w:spacing w:lineRule="exact" w:line="264" w:before="0" w:after="0"/>
        <w:ind w:firstLine="600"/>
        <w:jc w:val="both"/>
        <w:rPr/>
      </w:pPr>
      <w:r>
        <w:rPr>
          <w:rFonts w:ascii="Times New Roman" w:hAnsi="Times New Roman"/>
          <w:b w:val="false"/>
          <w:i w:val="false"/>
          <w:color w:val="000000"/>
          <w:sz w:val="28"/>
        </w:rPr>
        <w:t>Решать дробно-рациональные уравнения.</w:t>
      </w:r>
    </w:p>
    <w:p>
      <w:pPr>
        <w:pStyle w:val="Normal"/>
        <w:spacing w:lineRule="exact" w:line="264" w:before="0" w:after="0"/>
        <w:ind w:firstLine="600"/>
        <w:jc w:val="both"/>
        <w:rPr/>
      </w:pPr>
      <w:r>
        <w:rPr>
          <w:rFonts w:ascii="Times New Roman" w:hAnsi="Times New Roman"/>
          <w:b w:val="false"/>
          <w:i w:val="false"/>
          <w:color w:val="000000"/>
          <w:sz w:val="28"/>
        </w:rPr>
        <w:t>Решать линейные уравнения с параметрами, несложные системы линейных уравнений с параметрами.</w:t>
      </w:r>
    </w:p>
    <w:p>
      <w:pPr>
        <w:pStyle w:val="Normal"/>
        <w:spacing w:lineRule="exact" w:line="264" w:before="0" w:after="0"/>
        <w:ind w:firstLine="600"/>
        <w:jc w:val="both"/>
        <w:rPr/>
      </w:pPr>
      <w:r>
        <w:rPr>
          <w:rFonts w:ascii="Times New Roman" w:hAnsi="Times New Roman"/>
          <w:b w:val="false"/>
          <w:i w:val="false"/>
          <w:color w:val="000000"/>
          <w:sz w:val="28"/>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pPr>
        <w:pStyle w:val="Normal"/>
        <w:spacing w:lineRule="exact" w:line="264" w:before="0" w:after="0"/>
        <w:ind w:firstLine="600"/>
        <w:jc w:val="both"/>
        <w:rPr/>
      </w:pPr>
      <w:r>
        <w:rPr>
          <w:rFonts w:ascii="Times New Roman" w:hAnsi="Times New Roman"/>
          <w:b w:val="false"/>
          <w:i w:val="false"/>
          <w:color w:val="000000"/>
          <w:sz w:val="2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pPr>
        <w:pStyle w:val="Normal"/>
        <w:spacing w:lineRule="exact" w:line="264" w:before="0" w:after="0"/>
        <w:ind w:firstLine="600"/>
        <w:jc w:val="both"/>
        <w:rPr/>
      </w:pPr>
      <w:r>
        <w:rPr>
          <w:rFonts w:ascii="Times New Roman" w:hAnsi="Times New Roman"/>
          <w:b w:val="false"/>
          <w:i w:val="false"/>
          <w:color w:val="000000"/>
          <w:sz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pPr>
        <w:pStyle w:val="Normal"/>
        <w:spacing w:lineRule="exact" w:line="264" w:before="0" w:after="0"/>
        <w:ind w:firstLine="600"/>
        <w:jc w:val="both"/>
        <w:rPr/>
      </w:pPr>
      <w:r>
        <w:rPr>
          <w:rFonts w:ascii="Times New Roman" w:hAnsi="Times New Roman"/>
          <w:b/>
          <w:i w:val="false"/>
          <w:color w:val="000000"/>
          <w:sz w:val="28"/>
        </w:rPr>
        <w:t>Функции</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pPr>
        <w:pStyle w:val="Normal"/>
        <w:spacing w:lineRule="exact" w:line="264" w:before="0" w:after="0"/>
        <w:ind w:firstLine="600"/>
        <w:jc w:val="both"/>
        <w:rPr/>
      </w:pPr>
      <w:r>
        <w:rPr>
          <w:rFonts w:ascii="Times New Roman" w:hAnsi="Times New Roman"/>
          <w:b w:val="false"/>
          <w:i w:val="false"/>
          <w:color w:val="000000"/>
          <w:sz w:val="28"/>
        </w:rPr>
        <w:t>Строить графики функций , описывать свойства числовой функции по её графику.</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i w:val="false"/>
          <w:color w:val="000000"/>
          <w:sz w:val="28"/>
        </w:rPr>
        <w:t>Числа и вычисления</w:t>
      </w:r>
    </w:p>
    <w:p>
      <w:pPr>
        <w:pStyle w:val="Normal"/>
        <w:spacing w:lineRule="exact" w:line="264" w:before="0" w:after="0"/>
        <w:ind w:firstLine="600"/>
        <w:jc w:val="both"/>
        <w:rPr/>
      </w:pPr>
      <w:r>
        <w:rPr>
          <w:rFonts w:ascii="Times New Roman" w:hAnsi="Times New Roman"/>
          <w:b w:val="false"/>
          <w:i w:val="false"/>
          <w:color w:val="000000"/>
          <w:sz w:val="28"/>
        </w:rPr>
        <w:t xml:space="preserve">Свободно оперировать понятиями: корень </w:t>
      </w:r>
      <w:r>
        <w:rPr>
          <w:rFonts w:ascii="Times New Roman" w:hAnsi="Times New Roman"/>
          <w:b w:val="false"/>
          <w:i/>
          <w:color w:val="000000"/>
          <w:sz w:val="28"/>
        </w:rPr>
        <w:t>n</w:t>
      </w:r>
      <w:r>
        <w:rPr>
          <w:rFonts w:ascii="Times New Roman" w:hAnsi="Times New Roman"/>
          <w:b w:val="false"/>
          <w:i w:val="false"/>
          <w:color w:val="000000"/>
          <w:sz w:val="28"/>
        </w:rPr>
        <w:t xml:space="preserve">-й степени, степень с рациональным показателем, находить корень </w:t>
      </w:r>
      <w:r>
        <w:rPr>
          <w:rFonts w:ascii="Times New Roman" w:hAnsi="Times New Roman"/>
          <w:b w:val="false"/>
          <w:i/>
          <w:color w:val="000000"/>
          <w:sz w:val="28"/>
        </w:rPr>
        <w:t>n</w:t>
      </w:r>
      <w:r>
        <w:rPr>
          <w:rFonts w:ascii="Times New Roman" w:hAnsi="Times New Roman"/>
          <w:b w:val="false"/>
          <w:i w:val="false"/>
          <w:color w:val="000000"/>
          <w:sz w:val="28"/>
        </w:rPr>
        <w:t xml:space="preserve">-й степени, степень с рациональным показателем, используя при необходимости калькулятор, применять свойства корня </w:t>
      </w:r>
      <w:r>
        <w:rPr>
          <w:rFonts w:ascii="Times New Roman" w:hAnsi="Times New Roman"/>
          <w:b w:val="false"/>
          <w:i/>
          <w:color w:val="000000"/>
          <w:sz w:val="28"/>
        </w:rPr>
        <w:t>n</w:t>
      </w:r>
      <w:r>
        <w:rPr>
          <w:rFonts w:ascii="Times New Roman" w:hAnsi="Times New Roman"/>
          <w:b w:val="false"/>
          <w:i w:val="false"/>
          <w:color w:val="000000"/>
          <w:sz w:val="28"/>
        </w:rPr>
        <w:t>-й степени, степени с рациональным показателем.</w:t>
      </w:r>
    </w:p>
    <w:p>
      <w:pPr>
        <w:pStyle w:val="Normal"/>
        <w:spacing w:lineRule="exact" w:line="264" w:before="0" w:after="0"/>
        <w:ind w:firstLine="600"/>
        <w:jc w:val="both"/>
        <w:rPr/>
      </w:pPr>
      <w:r>
        <w:rPr>
          <w:rFonts w:ascii="Times New Roman" w:hAnsi="Times New Roman"/>
          <w:b w:val="false"/>
          <w:i w:val="false"/>
          <w:color w:val="000000"/>
          <w:sz w:val="28"/>
        </w:rPr>
        <w:t>Использовать понятие множества действительных чисел при решении задач, проведении рассуждений и доказательств.</w:t>
      </w:r>
    </w:p>
    <w:p>
      <w:pPr>
        <w:pStyle w:val="Normal"/>
        <w:spacing w:lineRule="exact" w:line="264" w:before="0" w:after="0"/>
        <w:ind w:firstLine="600"/>
        <w:jc w:val="both"/>
        <w:rPr/>
      </w:pPr>
      <w:r>
        <w:rPr>
          <w:rFonts w:ascii="Times New Roman" w:hAnsi="Times New Roman"/>
          <w:b w:val="false"/>
          <w:i w:val="false"/>
          <w:color w:val="000000"/>
          <w:sz w:val="28"/>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pPr>
        <w:pStyle w:val="Normal"/>
        <w:spacing w:lineRule="exact" w:line="264" w:before="0" w:after="0"/>
        <w:ind w:firstLine="600"/>
        <w:jc w:val="both"/>
        <w:rPr/>
      </w:pPr>
      <w:r>
        <w:rPr>
          <w:rFonts w:ascii="Times New Roman" w:hAnsi="Times New Roman"/>
          <w:b/>
          <w:i w:val="false"/>
          <w:color w:val="000000"/>
          <w:sz w:val="28"/>
        </w:rPr>
        <w:t>Алгебраические выражения</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Свободно оперировать понятием квадратного трёхчлена, находить корни квадратного трёхчлена.</w:t>
      </w:r>
    </w:p>
    <w:p>
      <w:pPr>
        <w:pStyle w:val="Normal"/>
        <w:spacing w:lineRule="exact" w:line="264" w:before="0" w:after="0"/>
        <w:ind w:firstLine="600"/>
        <w:jc w:val="both"/>
        <w:rPr/>
      </w:pPr>
      <w:r>
        <w:rPr>
          <w:rFonts w:ascii="Times New Roman" w:hAnsi="Times New Roman"/>
          <w:b w:val="false"/>
          <w:i w:val="false"/>
          <w:color w:val="000000"/>
          <w:sz w:val="28"/>
        </w:rPr>
        <w:t>Раскладывать квадратный трёхчлен на линейные множители.</w:t>
      </w:r>
    </w:p>
    <w:p>
      <w:pPr>
        <w:pStyle w:val="Normal"/>
        <w:spacing w:lineRule="exact" w:line="264" w:before="0" w:after="0"/>
        <w:ind w:firstLine="600"/>
        <w:jc w:val="both"/>
        <w:rPr/>
      </w:pPr>
      <w:r>
        <w:rPr>
          <w:rFonts w:ascii="Times New Roman" w:hAnsi="Times New Roman"/>
          <w:b/>
          <w:i w:val="false"/>
          <w:color w:val="000000"/>
          <w:sz w:val="28"/>
        </w:rPr>
        <w:t>Уравнения и неравенства</w:t>
      </w:r>
    </w:p>
    <w:p>
      <w:pPr>
        <w:pStyle w:val="Normal"/>
        <w:spacing w:lineRule="exact" w:line="264" w:before="0" w:after="0"/>
        <w:ind w:firstLine="600"/>
        <w:jc w:val="both"/>
        <w:rPr/>
      </w:pPr>
      <w:r>
        <w:rPr>
          <w:rFonts w:ascii="Times New Roman" w:hAnsi="Times New Roman"/>
          <w:b w:val="false"/>
          <w:i w:val="false"/>
          <w:color w:val="000000"/>
          <w:sz w:val="28"/>
        </w:rPr>
        <w:t>Решать линейные и квадратные уравнения, уравнения, сводящиеся к ним, дробно-рациональные уравнения.</w:t>
      </w:r>
    </w:p>
    <w:p>
      <w:pPr>
        <w:pStyle w:val="Normal"/>
        <w:spacing w:lineRule="exact" w:line="264" w:before="0" w:after="0"/>
        <w:ind w:firstLine="600"/>
        <w:jc w:val="both"/>
        <w:rPr/>
      </w:pPr>
      <w:r>
        <w:rPr>
          <w:rFonts w:ascii="Times New Roman" w:hAnsi="Times New Roman"/>
          <w:b w:val="false"/>
          <w:i w:val="false"/>
          <w:color w:val="000000"/>
          <w:sz w:val="28"/>
        </w:rPr>
        <w:t>Решать несложные квадратные уравнения с параметром.</w:t>
      </w:r>
    </w:p>
    <w:p>
      <w:pPr>
        <w:pStyle w:val="Normal"/>
        <w:spacing w:lineRule="exact" w:line="264" w:before="0" w:after="0"/>
        <w:ind w:firstLine="600"/>
        <w:jc w:val="both"/>
        <w:rPr/>
      </w:pPr>
      <w:r>
        <w:rPr>
          <w:rFonts w:ascii="Times New Roman" w:hAnsi="Times New Roman"/>
          <w:b w:val="false"/>
          <w:i w:val="false"/>
          <w:color w:val="000000"/>
          <w:sz w:val="28"/>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pPr>
        <w:pStyle w:val="Normal"/>
        <w:spacing w:lineRule="exact" w:line="264" w:before="0" w:after="0"/>
        <w:ind w:firstLine="600"/>
        <w:jc w:val="both"/>
        <w:rPr/>
      </w:pPr>
      <w:r>
        <w:rPr>
          <w:rFonts w:ascii="Times New Roman" w:hAnsi="Times New Roman"/>
          <w:b w:val="false"/>
          <w:i w:val="false"/>
          <w:color w:val="000000"/>
          <w:sz w:val="28"/>
        </w:rPr>
        <w:t>Решать системы двух линейных уравнений с двумя переменными и системы двух уравнений, в которых одно уравнение не является линейным.</w:t>
      </w:r>
    </w:p>
    <w:p>
      <w:pPr>
        <w:pStyle w:val="Normal"/>
        <w:spacing w:lineRule="exact" w:line="264" w:before="0" w:after="0"/>
        <w:ind w:firstLine="600"/>
        <w:jc w:val="both"/>
        <w:rPr/>
      </w:pPr>
      <w:r>
        <w:rPr>
          <w:rFonts w:ascii="Times New Roman" w:hAnsi="Times New Roman"/>
          <w:b w:val="false"/>
          <w:i w:val="false"/>
          <w:color w:val="000000"/>
          <w:sz w:val="28"/>
        </w:rPr>
        <w:t>Решать несложные системы нелинейных уравнений с параметром.</w:t>
      </w:r>
    </w:p>
    <w:p>
      <w:pPr>
        <w:pStyle w:val="Normal"/>
        <w:spacing w:lineRule="exact" w:line="264" w:before="0" w:after="0"/>
        <w:ind w:firstLine="600"/>
        <w:jc w:val="both"/>
        <w:rPr/>
      </w:pPr>
      <w:r>
        <w:rPr>
          <w:rFonts w:ascii="Times New Roman" w:hAnsi="Times New Roman"/>
          <w:b w:val="false"/>
          <w:i w:val="false"/>
          <w:color w:val="000000"/>
          <w:sz w:val="28"/>
        </w:rPr>
        <w:t>Применять методы равносильных преобразований, замены переменной, графического метода при решении уравнений 3-й и 4-й степеней.</w:t>
      </w:r>
    </w:p>
    <w:p>
      <w:pPr>
        <w:pStyle w:val="Normal"/>
        <w:spacing w:lineRule="exact" w:line="264" w:before="0" w:after="0"/>
        <w:ind w:firstLine="600"/>
        <w:jc w:val="both"/>
        <w:rPr/>
      </w:pPr>
      <w:r>
        <w:rPr>
          <w:rFonts w:ascii="Times New Roman" w:hAnsi="Times New Roman"/>
          <w:b w:val="false"/>
          <w:i w:val="false"/>
          <w:color w:val="000000"/>
          <w:sz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pPr>
        <w:pStyle w:val="Normal"/>
        <w:spacing w:lineRule="exact" w:line="264" w:before="0" w:after="0"/>
        <w:ind w:firstLine="600"/>
        <w:jc w:val="both"/>
        <w:rPr/>
      </w:pPr>
      <w:r>
        <w:rPr>
          <w:rFonts w:ascii="Times New Roman" w:hAnsi="Times New Roman"/>
          <w:b w:val="false"/>
          <w:i w:val="false"/>
          <w:color w:val="000000"/>
          <w:sz w:val="28"/>
        </w:rPr>
        <w:t>Решать уравнения, неравенства и их системы, в том числе с ограничениями, например, в целых числах.</w:t>
      </w:r>
    </w:p>
    <w:p>
      <w:pPr>
        <w:pStyle w:val="Normal"/>
        <w:spacing w:lineRule="exact" w:line="264" w:before="0" w:after="0"/>
        <w:ind w:firstLine="600"/>
        <w:jc w:val="both"/>
        <w:rPr/>
      </w:pPr>
      <w:r>
        <w:rPr>
          <w:rFonts w:ascii="Times New Roman" w:hAnsi="Times New Roman"/>
          <w:b w:val="false"/>
          <w:i w:val="false"/>
          <w:color w:val="000000"/>
          <w:sz w:val="28"/>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pPr>
        <w:pStyle w:val="Normal"/>
        <w:spacing w:lineRule="exact" w:line="264" w:before="0" w:after="0"/>
        <w:ind w:firstLine="600"/>
        <w:jc w:val="both"/>
        <w:rPr/>
      </w:pPr>
      <w:r>
        <w:rPr>
          <w:rFonts w:ascii="Times New Roman" w:hAnsi="Times New Roman"/>
          <w:b w:val="false"/>
          <w:i w:val="false"/>
          <w:color w:val="000000"/>
          <w:sz w:val="28"/>
        </w:rPr>
        <w:t>Решать текстовые задачи алгебраическим способом с помощью составления уравнений, неравенств, их систем.</w:t>
      </w:r>
    </w:p>
    <w:p>
      <w:pPr>
        <w:pStyle w:val="Normal"/>
        <w:spacing w:lineRule="exact" w:line="264" w:before="0" w:after="0"/>
        <w:ind w:firstLine="600"/>
        <w:jc w:val="both"/>
        <w:rPr/>
      </w:pPr>
      <w:r>
        <w:rPr>
          <w:rFonts w:ascii="Times New Roman" w:hAnsi="Times New Roman"/>
          <w:b w:val="false"/>
          <w:i w:val="false"/>
          <w:color w:val="000000"/>
          <w:sz w:val="28"/>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pPr>
        <w:pStyle w:val="Normal"/>
        <w:spacing w:lineRule="exact" w:line="264" w:before="0" w:after="0"/>
        <w:ind w:firstLine="600"/>
        <w:jc w:val="both"/>
        <w:rPr/>
      </w:pPr>
      <w:r>
        <w:rPr>
          <w:rFonts w:ascii="Times New Roman" w:hAnsi="Times New Roman"/>
          <w:b/>
          <w:i w:val="false"/>
          <w:color w:val="000000"/>
          <w:sz w:val="28"/>
        </w:rPr>
        <w:t>Числовые последовательности и прогрессии</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pPr>
        <w:pStyle w:val="Normal"/>
        <w:spacing w:lineRule="exact" w:line="264" w:before="0" w:after="0"/>
        <w:ind w:firstLine="600"/>
        <w:jc w:val="both"/>
        <w:rPr/>
      </w:pPr>
      <w:r>
        <w:rPr>
          <w:rFonts w:ascii="Times New Roman" w:hAnsi="Times New Roman"/>
          <w:b w:val="false"/>
          <w:i w:val="false"/>
          <w:color w:val="000000"/>
          <w:sz w:val="28"/>
        </w:rP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pPr>
        <w:pStyle w:val="Normal"/>
        <w:spacing w:lineRule="exact" w:line="264" w:before="0" w:after="0"/>
        <w:ind w:firstLine="600"/>
        <w:jc w:val="both"/>
        <w:rPr/>
      </w:pPr>
      <w:r>
        <w:rPr>
          <w:rFonts w:ascii="Times New Roman" w:hAnsi="Times New Roman"/>
          <w:b w:val="false"/>
          <w:i w:val="false"/>
          <w:color w:val="000000"/>
          <w:sz w:val="28"/>
        </w:rPr>
        <w:t>Распознавать квадратичную функцию по формуле, приводить примеры квадратичных функций из реальной жизни, физики, геометрии.</w:t>
      </w:r>
    </w:p>
    <w:p>
      <w:pPr>
        <w:pStyle w:val="Normal"/>
        <w:spacing w:lineRule="exact" w:line="264" w:before="0" w:after="0"/>
        <w:ind w:firstLine="600"/>
        <w:jc w:val="both"/>
        <w:rPr/>
      </w:pPr>
      <w:r>
        <w:rPr>
          <w:rFonts w:ascii="Times New Roman" w:hAnsi="Times New Roman"/>
          <w:b w:val="false"/>
          <w:i w:val="false"/>
          <w:color w:val="000000"/>
          <w:sz w:val="28"/>
        </w:rPr>
        <w:t>Определять положение графика квадратичной функции в зависимости от её коэффициентов.</w:t>
      </w:r>
    </w:p>
    <w:p>
      <w:pPr>
        <w:pStyle w:val="Normal"/>
        <w:spacing w:lineRule="exact" w:line="264" w:before="0" w:after="0"/>
        <w:ind w:firstLine="600"/>
        <w:jc w:val="both"/>
        <w:rPr/>
      </w:pPr>
      <w:r>
        <w:rPr>
          <w:rFonts w:ascii="Times New Roman" w:hAnsi="Times New Roman"/>
          <w:b w:val="false"/>
          <w:i w:val="false"/>
          <w:color w:val="000000"/>
          <w:sz w:val="28"/>
        </w:rPr>
        <w:t>Строить график квадратичной функции, описывать свойства квадратичной функции по её графику.</w:t>
      </w:r>
    </w:p>
    <w:p>
      <w:pPr>
        <w:pStyle w:val="Normal"/>
        <w:spacing w:lineRule="exact" w:line="264" w:before="0" w:after="0"/>
        <w:ind w:firstLine="600"/>
        <w:jc w:val="both"/>
        <w:rPr/>
      </w:pPr>
      <w:r>
        <w:rPr>
          <w:rFonts w:ascii="Times New Roman" w:hAnsi="Times New Roman"/>
          <w:b w:val="false"/>
          <w:i w:val="false"/>
          <w:color w:val="000000"/>
          <w:sz w:val="28"/>
        </w:rPr>
        <w:t>Использовать свойства квадратичной функции для решения задач.</w:t>
      </w:r>
    </w:p>
    <w:p>
      <w:pPr>
        <w:pStyle w:val="Normal"/>
        <w:spacing w:lineRule="exact" w:line="264" w:before="0" w:after="0"/>
        <w:ind w:firstLine="600"/>
        <w:jc w:val="both"/>
        <w:rPr/>
      </w:pPr>
      <w:r>
        <w:rPr>
          <w:rFonts w:ascii="Times New Roman" w:hAnsi="Times New Roman"/>
          <w:b w:val="false"/>
          <w:i w:val="false"/>
          <w:color w:val="000000"/>
          <w:sz w:val="28"/>
        </w:rPr>
        <w:t xml:space="preserve">На примере квадратичной функции строить график функции </w:t>
      </w:r>
      <w:r>
        <w:rPr>
          <w:rFonts w:ascii="Times New Roman" w:hAnsi="Times New Roman"/>
          <w:b w:val="false"/>
          <w:i/>
          <w:color w:val="000000"/>
          <w:sz w:val="28"/>
        </w:rPr>
        <w:t>y =af(kx + b) + c</w:t>
      </w:r>
      <w:r>
        <w:rPr>
          <w:rFonts w:ascii="Times New Roman" w:hAnsi="Times New Roman"/>
          <w:b w:val="false"/>
          <w:i w:val="false"/>
          <w:color w:val="000000"/>
          <w:sz w:val="28"/>
        </w:rPr>
        <w:t xml:space="preserve"> с помощью преобразований графика функции </w:t>
      </w:r>
      <w:r>
        <w:rPr>
          <w:rFonts w:ascii="Times New Roman" w:hAnsi="Times New Roman"/>
          <w:b w:val="false"/>
          <w:i/>
          <w:color w:val="000000"/>
          <w:sz w:val="28"/>
        </w:rPr>
        <w:t>y=f(x).</w:t>
      </w:r>
    </w:p>
    <w:p>
      <w:pPr>
        <w:pStyle w:val="Normal"/>
        <w:spacing w:lineRule="exact" w:line="264" w:before="0" w:after="0"/>
        <w:ind w:firstLine="600"/>
        <w:jc w:val="both"/>
        <w:rPr/>
      </w:pPr>
      <w:r>
        <w:rPr>
          <w:rFonts w:ascii="Times New Roman" w:hAnsi="Times New Roman"/>
          <w:b w:val="false"/>
          <w:i w:val="false"/>
          <w:color w:val="000000"/>
          <w:sz w:val="28"/>
        </w:rPr>
        <w:t>Иллюстрировать с помощью графика реальную зависимость или процесс по их характеристикам.</w:t>
      </w:r>
    </w:p>
    <w:p>
      <w:pPr>
        <w:pStyle w:val="Normal"/>
        <w:spacing w:lineRule="exact" w:line="264" w:before="0" w:after="0"/>
        <w:ind w:firstLine="600"/>
        <w:jc w:val="both"/>
        <w:rPr/>
      </w:pPr>
      <w:r>
        <w:rPr>
          <w:rFonts w:ascii="Times New Roman" w:hAnsi="Times New Roman"/>
          <w:b/>
          <w:i w:val="false"/>
          <w:color w:val="000000"/>
          <w:sz w:val="28"/>
        </w:rPr>
        <w:t>Арифметическая и геометрическая прогрессии</w:t>
      </w:r>
    </w:p>
    <w:p>
      <w:pPr>
        <w:pStyle w:val="Normal"/>
        <w:spacing w:lineRule="exact" w:line="264" w:before="0" w:after="0"/>
        <w:ind w:firstLine="600"/>
        <w:jc w:val="both"/>
        <w:rPr/>
      </w:pPr>
      <w:r>
        <w:rPr>
          <w:rFonts w:ascii="Times New Roman" w:hAnsi="Times New Roman"/>
          <w:b w:val="false"/>
          <w:i w:val="false"/>
          <w:color w:val="000000"/>
          <w:sz w:val="28"/>
        </w:rPr>
        <w:t>Свободно оперировать понятиями: последовательность, арифметическая и геометрическая прогрессии.</w:t>
      </w:r>
    </w:p>
    <w:p>
      <w:pPr>
        <w:pStyle w:val="Normal"/>
        <w:spacing w:lineRule="exact" w:line="264" w:before="0" w:after="0"/>
        <w:ind w:firstLine="600"/>
        <w:jc w:val="both"/>
        <w:rPr/>
      </w:pPr>
      <w:r>
        <w:rPr>
          <w:rFonts w:ascii="Times New Roman" w:hAnsi="Times New Roman"/>
          <w:b w:val="false"/>
          <w:i w:val="false"/>
          <w:color w:val="000000"/>
          <w:sz w:val="28"/>
        </w:rPr>
        <w:t xml:space="preserve">Задавать последовательности разными способами: описательным, табличным, с помощью формулы </w:t>
      </w:r>
      <w:r>
        <w:rPr>
          <w:rFonts w:ascii="Times New Roman" w:hAnsi="Times New Roman"/>
          <w:b w:val="false"/>
          <w:i/>
          <w:color w:val="000000"/>
          <w:sz w:val="28"/>
        </w:rPr>
        <w:t>n</w:t>
      </w:r>
      <w:r>
        <w:rPr>
          <w:rFonts w:ascii="Times New Roman" w:hAnsi="Times New Roman"/>
          <w:b w:val="false"/>
          <w:i w:val="false"/>
          <w:color w:val="000000"/>
          <w:sz w:val="28"/>
        </w:rPr>
        <w:t>-го члена, рекуррентным.</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вычисления с использованием формул </w:t>
      </w:r>
      <w:r>
        <w:rPr>
          <w:rFonts w:ascii="Times New Roman" w:hAnsi="Times New Roman"/>
          <w:b w:val="false"/>
          <w:i/>
          <w:color w:val="000000"/>
          <w:sz w:val="28"/>
        </w:rPr>
        <w:t>n</w:t>
      </w:r>
      <w:r>
        <w:rPr>
          <w:rFonts w:ascii="Times New Roman" w:hAnsi="Times New Roman"/>
          <w:b w:val="false"/>
          <w:i w:val="false"/>
          <w:color w:val="000000"/>
          <w:sz w:val="28"/>
        </w:rPr>
        <w:t xml:space="preserve">-го члена арифметической и геометрической прогрессий, суммы первых </w:t>
      </w:r>
      <w:r>
        <w:rPr>
          <w:rFonts w:ascii="Times New Roman" w:hAnsi="Times New Roman"/>
          <w:b w:val="false"/>
          <w:i/>
          <w:color w:val="000000"/>
          <w:sz w:val="28"/>
        </w:rPr>
        <w:t>n</w:t>
      </w:r>
      <w:r>
        <w:rPr>
          <w:rFonts w:ascii="Times New Roman" w:hAnsi="Times New Roman"/>
          <w:b w:val="false"/>
          <w:i w:val="false"/>
          <w:color w:val="000000"/>
          <w:sz w:val="28"/>
        </w:rPr>
        <w:t xml:space="preserve"> членов.</w:t>
      </w:r>
    </w:p>
    <w:p>
      <w:pPr>
        <w:pStyle w:val="Normal"/>
        <w:spacing w:lineRule="exact" w:line="264" w:before="0" w:after="0"/>
        <w:ind w:firstLine="600"/>
        <w:jc w:val="both"/>
        <w:rPr/>
      </w:pPr>
      <w:r>
        <w:rPr>
          <w:rFonts w:ascii="Times New Roman" w:hAnsi="Times New Roman"/>
          <w:b w:val="false"/>
          <w:i w:val="false"/>
          <w:color w:val="000000"/>
          <w:sz w:val="28"/>
        </w:rPr>
        <w:t>Изображать члены последовательности точками на координатной плоскости.</w:t>
      </w:r>
    </w:p>
    <w:p>
      <w:pPr>
        <w:pStyle w:val="Normal"/>
        <w:spacing w:lineRule="exact" w:line="264" w:before="0" w:after="0"/>
        <w:ind w:firstLine="600"/>
        <w:jc w:val="both"/>
        <w:rPr/>
      </w:pPr>
      <w:r>
        <w:rPr>
          <w:rFonts w:ascii="Times New Roman" w:hAnsi="Times New Roman"/>
          <w:b w:val="false"/>
          <w:i w:val="false"/>
          <w:color w:val="000000"/>
          <w:sz w:val="28"/>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pPr>
        <w:pStyle w:val="Normal"/>
        <w:spacing w:lineRule="exact" w:line="264" w:before="0" w:after="0"/>
        <w:ind w:firstLine="600"/>
        <w:jc w:val="both"/>
        <w:rPr/>
      </w:pPr>
      <w:r>
        <w:rPr>
          <w:rFonts w:ascii="Times New Roman" w:hAnsi="Times New Roman"/>
          <w:b w:val="false"/>
          <w:i w:val="false"/>
          <w:color w:val="000000"/>
          <w:sz w:val="28"/>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pPr>
        <w:pStyle w:val="Normal"/>
        <w:spacing w:lineRule="exact" w:line="264" w:before="0" w:after="0"/>
        <w:ind w:firstLine="600"/>
        <w:jc w:val="both"/>
        <w:rPr/>
      </w:pPr>
      <w:r>
        <w:rPr>
          <w:rFonts w:ascii="Times New Roman" w:hAnsi="Times New Roman"/>
          <w:b w:val="false"/>
          <w:i w:val="false"/>
          <w:color w:val="000000"/>
          <w:sz w:val="28"/>
        </w:rPr>
        <w:t>Иметь представление о сходимости последовательности, уметь находить сумму бесконечно убывающей геометрической прогрессии.</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Применять метод математической индукции при решении задач.</w:t>
      </w:r>
      <w:bookmarkStart w:id="13" w:name="block-184250811"/>
      <w:bookmarkStart w:id="14" w:name="block-18425081"/>
      <w:bookmarkEnd w:id="13"/>
      <w:bookmarkEnd w:id="14"/>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CellMar>
          <w:top w:w="50" w:type="dxa"/>
          <w:left w:w="100" w:type="dxa"/>
          <w:bottom w:w="0" w:type="dxa"/>
          <w:right w:w="108" w:type="dxa"/>
        </w:tblCellMar>
      </w:tblPr>
      <w:tblGrid>
        <w:gridCol w:w="1352"/>
        <w:gridCol w:w="2399"/>
        <w:gridCol w:w="2726"/>
        <w:gridCol w:w="7116"/>
      </w:tblGrid>
      <w:tr>
        <w:trPr>
          <w:trHeight w:val="144" w:hRule="atLeast"/>
        </w:trPr>
        <w:tc>
          <w:tcPr>
            <w:tcW w:w="13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71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1352"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7116"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ЧИСЛА И ВЫЧИСЛЕНИЯ. Рациональные числа (повторение)</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 Координаты и графики.Функции</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АЛГЕБРАИЧЕСКИЕ ВЫРАЖЕНИЯ. Выражения с переменными</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И СИСТЕМЫ УРАВНЕНИЙ. Линейные уравнения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ЧИСЛА И ВЫЧИСЛЕНИЯ. Степень с натуральным показателем</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АЛГЕБРАИЧЕСКИЕ ВЫРАЖЕНИЯ. Многочлены</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АЛГЕБРАИЧЕСКИЕ ВЫРАЖЕНИЯ. Формулы сокращённого умножения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ЧИСЛА И ВЫЧИСЛЕНИЯ. Делимость</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 Линейная функция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И СИСТЕМЫ УРАВНЕНИЙ. Системы линейных уравнений</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375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CellMar>
          <w:top w:w="50" w:type="dxa"/>
          <w:left w:w="100" w:type="dxa"/>
          <w:bottom w:w="0" w:type="dxa"/>
          <w:right w:w="108" w:type="dxa"/>
        </w:tblCellMar>
      </w:tblPr>
      <w:tblGrid>
        <w:gridCol w:w="1352"/>
        <w:gridCol w:w="2399"/>
        <w:gridCol w:w="2726"/>
        <w:gridCol w:w="7116"/>
      </w:tblGrid>
      <w:tr>
        <w:trPr>
          <w:trHeight w:val="144" w:hRule="atLeast"/>
        </w:trPr>
        <w:tc>
          <w:tcPr>
            <w:tcW w:w="13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71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1352"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7116"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И НЕРАВЕНСТВА. Неравенства</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ЧИСЛА И ВЫЧИСЛЕНИЯ. Квадратный корень</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И НЕРАВЕНСТВА. Квадратные уравнения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АЛГЕБРАИЧЕСКИЕ ВЫРАЖЕНИЯ. Дробно-рациональные выражения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И НЕРАВЕНСТВА. Дробно-рациональные уравнения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АЛГЕБРАИЧЕСКИЕ ВЫРАЖЕНИЯ. Степени</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ЧИСЛА И ВЫЧИСЛЕНИЯ. Делимость</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375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CellMar>
          <w:top w:w="50" w:type="dxa"/>
          <w:left w:w="100" w:type="dxa"/>
          <w:bottom w:w="0" w:type="dxa"/>
          <w:right w:w="108" w:type="dxa"/>
        </w:tblCellMar>
      </w:tblPr>
      <w:tblGrid>
        <w:gridCol w:w="1258"/>
        <w:gridCol w:w="3040"/>
        <w:gridCol w:w="2629"/>
        <w:gridCol w:w="6666"/>
      </w:tblGrid>
      <w:tr>
        <w:trPr>
          <w:trHeight w:val="144" w:hRule="atLeast"/>
        </w:trPr>
        <w:tc>
          <w:tcPr>
            <w:tcW w:w="12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6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1258"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6666"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И НЕРАВЕНСТВА. Квадратные неравенства</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И НЕРАВЕНСТВА. Уравнения, неравенства и их системы</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ЧИСЛОВЫЕ ПОСЛЕДОВАТЕЛЬНОСТИ И ПРОГРЕССИИ</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АЛГЕБРАИЧЕСКИЕ ВЫРАЖЕНИЯ. Степень с рациональным показателем</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429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5" w:name="block-18425083"/>
      <w:bookmarkStart w:id="16" w:name="block-18425083"/>
      <w:bookmarkEnd w:id="16"/>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CellMar>
          <w:top w:w="50" w:type="dxa"/>
          <w:left w:w="100"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913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Рациональные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Сравнение, упорядочивание и арифметические действия с рациональными числами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Числовая прямая, модуль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Проценты, запись процентов в виде дроби и дроби в виде процентов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Три основные задачи на проценты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Три основные задачи на проценты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Решение текстовых задач арифметическим способом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Решение задач из реальной практики на части, дроби, проценты, применение отношений и пропорций при решении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Решение задач из реальной практики на части, дроби, проценты, применение отношений и пропорций при решении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Реальные зависимости; решение задач на движение, работу, покупки, налоги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"Рациональные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Координата точки на прямой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Числовые промежутки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Числовые промежутки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Расстояние между двумя точками координатной прямой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Прямоугольная система координат. Абсцисса и ордината точки на координатной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Прямоугольная система координат. Абсцисса и ордината точки на координатной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Примеры графиков, заданных формулами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Чтение графиков реальных зависимостей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Функциональные зависимости между величинами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функции. Функция как математическая модель реального процесса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функции. Функция как математическая модель реального процесса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функции. Функция как математическая модель реального процесса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Область определения и область значений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Область определения и область значений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Способы задания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"Координаты и графики.Функции"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Выражение с переменными. Значение выражения с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Выражение с переменными. Значение выражения с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Выражение с переменными. Значение выражения с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Представление зависимости между величинами в виде формулы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Представление зависимости между величинами в виде формулы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Вычисления по формулам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Вычисления по формулам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с одной переменной. Корень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уравнений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уравнений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Равносильность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как математическая модель реальной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 корней линейного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 корней линейного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линейных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Линейное уравнение, содержащее знак модуля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темам "Выражения с переменными", "Линейные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Степень с натуральным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степени с натуральным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степени с натуральным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степени с натуральным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Запись числа в десятичной позиционной системе счисления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Запись числа в десятичной позиционной системе счисления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Одночлены. Одночлен стандартного вида. Степень одночлена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Одночлены. Одночлен стандартного вида. Степень одночлена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Многочлены. Многочлен стандартного вида. Степень многочлена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Многочлены. Многочлен стандартного вида. Степень многочлена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многочленов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многочленов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многочленов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и деление многочленов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и деление многочленов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и деление многочленов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и деление многочленов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Преобразование целого выражения в многочлен</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Преобразование целого выражения в многочлен</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Преобразование целого выражения в многочлен</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Корни многочлена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Корни многочлена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Доказательство тождеств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темам "Степень с натуральным показателем", "Многочлены"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 суммы и квадрат разности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 суммы нескольких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Куб суммы и куб разности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Разность квадратов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Произведение разности и суммы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Произведение разности и суммы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Сумма и разность кубов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Сумма и разность кубов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Разложение многочлена на множители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Произведение разности суммы двух выражений, сумма и разность кубов двух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Разложение многочлена на множители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Вынесение общего множителя за скобки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группировки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"Формулы сокращенного умножения"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Делимость целых чисел. Свойства делимости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Делимость целых чисел. Свойства делимости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Простые и составные числа. Чётные и нечётные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делимости на 2, 4, 8, 5, 3, 6, 9, 10, 11</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делимости на 2, 4, 8, 5, 3,6, 9, 10, 11</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делимости суммы и произведения целых чисел при решении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Наибольший общий делитель и наименьшее общее кратное двух чисел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Взаимно простые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Алгоритм Евклида. Деление с остатком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Сравнения целых чисел по модулю натурального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Линейная функция,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Линейная функция,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Линейная функция,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линейной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линейной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линейной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линейной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функции y = | x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функции y = | x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функции y = | x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функции y = | x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Кусочно-заданные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Кусочно-заданные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Кусочно-заданные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Кусочно-заданные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темам "Делимость", "Линейная функция"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линейного уравнения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линейного уравнения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Системы 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Системы 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Графический метод решения системы 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Графический метод решения системы 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двух линейных уравнений с двумя переменными как модель реальной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"Системы линейных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Выражения с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Степень с натуральным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Одночлены и многочлены. Тождественные преобразования алгебраических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Формулы сокращённого умножения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Повторение и обобщение. Координаты и графики.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Линейная функция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систем 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CellMar>
          <w:top w:w="50" w:type="dxa"/>
          <w:left w:w="100"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913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Числовые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числовых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числовых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Доказательство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Неравенство с переменной. Строгие и нестрогие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Неравенство с переменной. Строгие и нестрогие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умножение числовых неравенств. Оценивание значения выражения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умножение числовых неравенств. Оценивание значения выражения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решении неравенства с одной переменной. Множество решений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решении неравенства с одной переменной. Множество решений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Равносильные неравенства. Неравенство-следствие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Числовые промежутки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Линейное неравенство с одной переменной и множество его решений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Системы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Системы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Арифметический квадратный корень и его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Арифметический квадратный корень и его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иррационального числа. Действия с иррациональными числами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действий с иррациональными числами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действий с иррациональными числами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действий с иррациональными числами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Сравнение иррациональных чисел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Сравнение иррациональных чисел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Множество действительных чисел. Представления о расширениях числовых множеств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Допустимые значения переменных в выражениях, содержащих арифметические 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Допустимые значения переменных в выражениях, содержащих арифметические 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арифметические 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арифметические 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арифметические 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арифметические 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"Квадратный корень"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Квадратное уравнение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Формула корней квадратного уравнения. Количество действительных корней квадратного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Формула корней квадратного уравнения. Количество действительных корней квадратного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Формула корней квадратного уравнения. Количество действительных корней квадратного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Формула корней квадратного уравнения. Количество действительных корней квадратного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Виета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Виета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сводимые к линейным уравнениям или к квадратным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Уравнения, сводимые к линейным уравнениям или к квадратным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Квадратное уравнение с параметром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квадратных уравнений с параметрами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квадратных уравнений с параметрами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квадратных уравнений, содержащих знак модуля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квадратных уравнений, содержащих знак модуля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как математическая модель реальной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квадратных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"Квадратные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Рациональные выражения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Алгебраическая дробь. Допустимые значения переменных в дробно-рациональных выражениях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Алгебраическая дробь. Допустимые значения переменных в дробно-рациональных выражениях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Алгебраическая дробь. Допустимые значения переменных в дробно-рациональных выражениях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Основное свойство алгебраической дроби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Основное свойство алгебраической дроби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алгебраических дробей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алгебраических дробей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и деление алгебраических дробей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и деление алгебраических дробей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и деление алгебраических дробей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Возведение алгебраической дроби в степень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"Дробно-рациональные выражения"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Дробно-рациональные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сводящихся к линейным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сводящихся к линейным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сводящихся к линейным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сводящихся к квадратным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сводящихся к квадратным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сводящихся к квадратным уравнениям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методом замены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методом замены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методом замены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методом замены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дробно-рациональных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дробно-рациональных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дробно-рациональных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дробно-рациональных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дробно-рациональных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дробно-рациональных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Графическая интерпретация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"Дробно-рациональные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Область определения и множество значений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Область определения и множество значений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Способы задания функций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Чтение свойств функции по её графику. Примеры графиков функций, отражающих реальные процессы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 описывающие прямую и обратную пропорциональные зависимости, их графики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 описывающие прямую и обратную пропорциональные зависимости, их графики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 описывающие прямую и обратную пропорциональные зависимости, их графики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y = x2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y = x2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y = x3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y =к/х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y =к/х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y =vх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Степень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степени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степени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степени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Преобразование выражений, содержащих степени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Преобразование выражений, содержащих степени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Преобразование выражений, содержащих степени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Стандартный вид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Стандартный вид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Действия с числами, записанными в стандартном виде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Действия с числами, записанными в стандартном виде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Размеры объектов окружающего мира, длительность процессов в окружающем мире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Размеры объектов окружающего мира, длительность процессов в окружающем мире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Размеры объектов окружающего мира, длительность процессов в окружающем мире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Деление с остатком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Сравнения целых чисел по модулю натурального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Сравнения целых чисел по модулю натурального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сравнений по модулю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сравнений по модулю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Остатки суммы и произведения по данному модулю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темам "Степени", "Делимость"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линейных неравенств с одной переменной и систем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линейных неравенств с одной переменной и систем линейных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Тождественные преобразования выражений, содержащих арифметические квадратные корни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квадратных уравнений. Решение текстовых задач с помощью квадратных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задач из реальной жизни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Тождественные преобразования 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дробно-рациональных уравнений, сводящихся к линейным или к квадратным уравнениям. Решение текстовых задач с помощью дробно-рациональных уравнений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текстовых задач различными способами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Решение задач из реальной жизни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CellMar>
          <w:top w:w="50" w:type="dxa"/>
          <w:left w:w="100"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913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графиков функций с помощью преобразований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графиков функций с помощью преобразований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Квадратный трёхчлен. Корни квадратного трёхчлена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Разложение квадратного трёхчлена на линейные множители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Разложение квадратного трёхчлена на линейные множители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Квадратичная функция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Парабола, координаты вершины параболы, ось симметрии параболы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графика квадратичной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графика квадратичной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графика квадратичной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Положение графика квадратичной функции в зависимости от её коэффициентов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Положение графика квадратичной функции в зависимости от её коэффициентов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Использование свойств квадратичной функции для решения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Использование свойств квадратичной функции для решения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Использование свойств квадратичной функции для решения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Графики функций: y = √x , y = ³√x , y = | x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Графики функций: y =√x , y = ³√x , y = | x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Графики функций: y = √x , y = ³√x , y = | x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"Функции"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решении неравенства с одной переменной. Множество решений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Квадратные неравенства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Квадратные неравенства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неравенств графическим методом и методом интервалов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неравенств графическим методом и методом интервалов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Неравенства, содержащие знак модуля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Неравенства, содержащие знак модуля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Системы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Системы неравенств с одной переменной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неравенств, систем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текстовых задач с помощью неравенств, систем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Неравенство с двумя переменными. Решение неравенства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Графический метод решения систем неравенств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Системы неравенств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"Квадратные неравенства"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Биквадратные уравнения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и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и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и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дробно-рациональных уравнений и неравенств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систем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систем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Графический метод решения системы нелинейных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Графический метод решения системы нелинейных уравнений с двумя переменными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нелинейных уравнений с параметром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нелинейных уравнений с параметром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 нелинейных уравнений с параметром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неравенства с двумя переменными и их системы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"Уравнения, неравенства и их системы"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числовой последовательности. Конечные и бесконечные последовательности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Ограниченная последовательность. Монотонно возрастающая (убывающая) последовательность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Способы задания последовательности: описательный, табличный, с помощью формулы n-го члена, рекуррентный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Арифметическая и геометрическая прогрессии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Арифметическая и геометрическая прогрессии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членов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членов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n-го члена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n-го члена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n-го члена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суммы первых n членов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суммы первых n членов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суммы первых n членов арифметической и геометрической прогрессий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проценты, банковские вклады и кредиты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проценты, банковские вклады и кредиты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проценты, банковские вклады и кредиты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проценты, банковские вклады и кредиты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проценты, банковские вклады и кредиты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проценты, банковские вклады и кредиты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проценты, банковские вклады и кредиты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Представление о сходимости последовательности, о суммировании бесконечно убывающей геометрической прогрессии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Представление о сходимости последовательности, о суммировании бесконечно убывающей геометрической прогрессии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математической индукции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математической индукции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"Числовые последовательности и прогрессии"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Корень n-й степени. Свойства корня n-й степени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Корень n-й степени. Свойства корня n-й степени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Корень n-й степени. Свойства корня n-й степени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Степень с рациональным показателем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Степень с рациональным показателем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Степень с рациональным показателем и её свойства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корень n-й степени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корень n-й степени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корень n-й степени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степень с рациональным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Тождественные преобразования выражений, содержащих степень с рациональным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"Степень с рациональным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Числа и вычисления (запись, сравнение, действия с действительными числами, числовая прямая)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Числа и вычисления (запись, сравнение, действия с действительными числами, числовая прямая)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Числа и вычисления (проценты, отношения, пропорции)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Числа и вычисления (проценты, отношения, пропорции)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Числа и вычисления (решение задач из реальной жизни)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Числа и вычисления (решение задач из реальной жизни)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Числа и вычисления (округление, приближение, оценка)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степень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степень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степень с целым показателем)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Алгебраические выражения (моделирование с помощью формул реальных процессов и явлений)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Функции (построение, свойства изученных функций)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Функции (построение, свойства изученных функций)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Функции (построение, свойства изученных функций)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Функции (графическое решение уравнений и их систем)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Функции (графическое решение уравнений и их систем)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Функции (моделирование реальных процессов)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136 </w:t>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7" w:name="block-18425078"/>
      <w:bookmarkStart w:id="18" w:name="block-18425078"/>
      <w:bookmarkEnd w:id="18"/>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19" w:name="block-184250841"/>
      <w:bookmarkStart w:id="20" w:name="block-18425084"/>
      <w:bookmarkEnd w:id="19"/>
      <w:bookmarkEnd w:id="20"/>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LibreOffice/6.4.5.2$Windows_x86 LibreOffice_project/a726b36747cf2001e06b58ad5db1aa3a9a1872d6</Application>
  <Pages>37</Pages>
  <Words>7950</Words>
  <Characters>55054</Characters>
  <CharactersWithSpaces>62342</CharactersWithSpaces>
  <Paragraphs>1627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