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8434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cf94676-8cc8-481e-bda5-8fab9254b757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a8a890ff-bfa6-4231-8640-f7224df0df51" w:id="2"/>
      <w:r>
        <w:rPr>
          <w:rFonts w:ascii="Times New Roman" w:hAnsi="Times New Roman"/>
          <w:b/>
          <w:i w:val="false"/>
          <w:color w:val="000000"/>
          <w:sz w:val="28"/>
        </w:rPr>
        <w:t>Отдел образования и воспитания Администрации Борисоглебского муниципального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БСОШ №2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Зимина Н.А.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№206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09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40824)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«Окружающий мир»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c3056e5-3310-4ab5-8149-431321fcd2e5" w:id="3"/>
      <w:r>
        <w:rPr>
          <w:rFonts w:ascii="Times New Roman" w:hAnsi="Times New Roman"/>
          <w:b/>
          <w:i w:val="false"/>
          <w:color w:val="000000"/>
          <w:sz w:val="28"/>
        </w:rPr>
        <w:t>п. Борисоглебский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0896ba0f-9440-428b-b990-6bdd731fd219" w:id="4"/>
      <w:r>
        <w:rPr>
          <w:rFonts w:ascii="Times New Roman" w:hAnsi="Times New Roman"/>
          <w:b/>
          <w:i w:val="false"/>
          <w:color w:val="000000"/>
          <w:sz w:val="28"/>
        </w:rPr>
        <w:t>2023 год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84341" w:id="5"/>
    <w:p>
      <w:pPr>
        <w:sectPr>
          <w:pgSz w:w="11906" w:h="16383" w:orient="portrait"/>
        </w:sectPr>
      </w:pPr>
    </w:p>
    <w:bookmarkEnd w:id="5"/>
    <w:bookmarkEnd w:id="0"/>
    <w:bookmarkStart w:name="block-284345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ОБЩАЯ ХАРАКТЕРИСТИКА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bookmarkStart w:name="block-284345" w:id="7"/>
    <w:p>
      <w:pPr>
        <w:sectPr>
          <w:pgSz w:w="11906" w:h="16383" w:orient="portrait"/>
        </w:sectPr>
      </w:pPr>
    </w:p>
    <w:bookmarkEnd w:id="7"/>
    <w:bookmarkEnd w:id="6"/>
    <w:bookmarkStart w:name="block-284343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Самоорганизация: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3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4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bookmarkStart w:name="block-284343" w:id="9"/>
    <w:p>
      <w:pPr>
        <w:sectPr>
          <w:pgSz w:w="11906" w:h="16383" w:orient="portrait"/>
        </w:sectPr>
      </w:pPr>
    </w:p>
    <w:bookmarkEnd w:id="9"/>
    <w:bookmarkEnd w:id="8"/>
    <w:bookmarkStart w:name="block-284342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Режим труда и отдыха.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окружающего мира в 1 классе способствует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освоению на пропедевтическом уровне ряда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bookmarkStart w:name="block-284342" w:id="11"/>
    <w:p>
      <w:pPr>
        <w:sectPr>
          <w:pgSz w:w="11906" w:h="16383" w:orient="portrait"/>
        </w:sectPr>
      </w:pPr>
    </w:p>
    <w:bookmarkEnd w:id="11"/>
    <w:bookmarkEnd w:id="10"/>
    <w:bookmarkStart w:name="block-284344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Разные группы житвотных.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26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9"/>
        <w:gridCol w:w="2320"/>
        <w:gridCol w:w="1457"/>
        <w:gridCol w:w="2499"/>
        <w:gridCol w:w="2618"/>
        <w:gridCol w:w="3951"/>
      </w:tblGrid>
      <w:tr>
        <w:trPr>
          <w:trHeight w:val="300" w:hRule="atLeast"/>
          <w:trHeight w:val="144" w:hRule="atLeast"/>
        </w:trPr>
        <w:tc>
          <w:tcPr>
            <w:tcW w:w="5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75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4344" w:id="13"/>
    <w:p>
      <w:pPr>
        <w:sectPr>
          <w:pgSz w:w="16383" w:h="11906" w:orient="landscape"/>
        </w:sectPr>
      </w:pPr>
    </w:p>
    <w:bookmarkEnd w:id="13"/>
    <w:bookmarkEnd w:id="12"/>
    <w:bookmarkStart w:name="block-284339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44"/>
        <w:gridCol w:w="9130"/>
        <w:gridCol w:w="2920"/>
      </w:tblGrid>
      <w:tr>
        <w:trPr>
          <w:trHeight w:val="300" w:hRule="atLeast"/>
          <w:trHeight w:val="144" w:hRule="atLeast"/>
        </w:trPr>
        <w:tc>
          <w:tcPr>
            <w:tcW w:w="1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004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8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идём в театр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растение живет?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– пешеход!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44"/>
        <w:gridCol w:w="9130"/>
        <w:gridCol w:w="2920"/>
      </w:tblGrid>
      <w:tr>
        <w:trPr>
          <w:trHeight w:val="300" w:hRule="atLeast"/>
          <w:trHeight w:val="144" w:hRule="atLeast"/>
        </w:trPr>
        <w:tc>
          <w:tcPr>
            <w:tcW w:w="1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004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3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" Наша Родина - Россия"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Тематическая проверочная работа по разделу "Человек и общество"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"Методы познания природы. Земля и другие планеты, звезды и созвездия".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7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родного края. Проверочная работа по теме "Многообразие растений".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Тематическая проверочная работа по разделу "Человек и природа"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00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предшкольной территории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экстрен-ной помощи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 Итоговая контрольная работа по итогам обучения во 2 классе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3520"/>
        <w:gridCol w:w="1382"/>
        <w:gridCol w:w="2411"/>
        <w:gridCol w:w="2537"/>
        <w:gridCol w:w="3051"/>
        <w:gridCol w:w="41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https://m.edsoo.ru/f8412d5a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https://m.edsoo.ru/f841427c</w:t>
              </w:r>
            </w:hyperlink>
          </w:p>
        </w:tc>
      </w:tr>
      <w:tr>
        <w:trPr>
          <w:trHeight w:val="156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https://m.edsoo.ru/f84134bc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https://m.edsoo.ru/f841367e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https://m.edsoo.ru/f841213e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https://m.edsoo.ru/f841314c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(Норвегия, Швеция, финляндия, Дания, Исландия)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https://m.edsoo.ru/f841481c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Страны Бенилюкс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https://m.edsoo.ru/f8414650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(Памятники природы национального парка «ТАГАНАЙ»)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https://m.edsoo.ru/f84149d4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(Цветные холмы)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Семья: традиции, праздники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"Наша Родина - Российская Федерация"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https://m.edsoo.ru/f840dbde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https://m.edsoo.ru/f840f0b0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https://m.edsoo.ru/f8412b98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https://m.edsoo.ru/f8410122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94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https://m.edsoo.ru/f8411108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Органы чувств их роль в жизни человека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"Многообразие растений и животных"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"Человек - часть природы. Строение тела человека "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https://m.edsoo.ru/f8411a5e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итогам обучения в 3 классе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44"/>
        <w:gridCol w:w="9130"/>
        <w:gridCol w:w="2920"/>
      </w:tblGrid>
      <w:tr>
        <w:trPr>
          <w:trHeight w:val="300" w:hRule="atLeast"/>
          <w:trHeight w:val="144" w:hRule="atLeast"/>
        </w:trPr>
        <w:tc>
          <w:tcPr>
            <w:tcW w:w="1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004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Конститутция РФ. Президент РФ. Политико-административная карта России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за 1 четверть.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за 1 полугодие.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"История Отечества"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9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России.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за 3 четверть.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культырне объекты Всемирного наследия в России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ВПР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культырне объекты Всемирного наследия за рубежом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Промежуточная аттестация. Итоговая работа за год.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</w:tr>
    </w:tbl>
    <w:p>
      <w:pPr>
        <w:sectPr>
          <w:pgSz w:w="16383" w:h="11906" w:orient="landscape"/>
        </w:sectPr>
      </w:pPr>
    </w:p>
    <w:bookmarkStart w:name="block-284339" w:id="15"/>
    <w:p>
      <w:pPr>
        <w:sectPr>
          <w:pgSz w:w="16383" w:h="11906" w:orient="landscape"/>
        </w:sectPr>
      </w:pPr>
    </w:p>
    <w:bookmarkEnd w:id="15"/>
    <w:bookmarkEnd w:id="14"/>
    <w:bookmarkStart w:name="block-284340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7242d94d-e1f1-4df7-9b61-f04a247942f3" w:id="17"/>
      <w:r>
        <w:rPr>
          <w:rFonts w:ascii="Times New Roman" w:hAnsi="Times New Roman"/>
          <w:b w:val="false"/>
          <w:i w:val="false"/>
          <w:color w:val="000000"/>
          <w:sz w:val="28"/>
        </w:rPr>
        <w:t>• Окружающий мир (в 2 частях), 3 класс/ Часть 1: Виноградова Н.Ф., Калинова Г.С.; Часть 2: Виноградова Н.Ф.,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7"/>
      <w:r>
        <w:rPr>
          <w:sz w:val="28"/>
        </w:rPr>
        <w:br/>
      </w:r>
      <w:bookmarkStart w:name="7242d94d-e1f1-4df7-9b61-f04a247942f3" w:id="1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Окружающий мир: 1-й класс: учебник: в 2 частях, 1 класс/ Плешаков А.А., Акционерное общество «Издательство «Просвещение»</w:t>
      </w:r>
      <w:bookmarkEnd w:id="18"/>
      <w:r>
        <w:rPr>
          <w:sz w:val="28"/>
        </w:rPr>
        <w:br/>
      </w:r>
      <w:bookmarkStart w:name="7242d94d-e1f1-4df7-9b61-f04a247942f3"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7242d94d-e1f1-4df7-9b61-f04a247942f3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bookmarkEnd w:id="20"/>
      <w:r>
        <w:rPr>
          <w:sz w:val="28"/>
        </w:rPr>
        <w:br/>
      </w:r>
      <w:bookmarkStart w:name="7242d94d-e1f1-4df7-9b61-f04a247942f3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2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5f05c12-f0c4-4d54-885b-c56ae9683aa1" w:id="22"/>
      <w:r>
        <w:rPr>
          <w:rFonts w:ascii="Times New Roman" w:hAnsi="Times New Roman"/>
          <w:b w:val="false"/>
          <w:i w:val="false"/>
          <w:color w:val="000000"/>
          <w:sz w:val="28"/>
        </w:rPr>
        <w:t>Окружающий мир : 1, 2, 3, 4 класс : методические рекоменда-</w:t>
      </w:r>
      <w:bookmarkEnd w:id="22"/>
      <w:r>
        <w:rPr>
          <w:sz w:val="28"/>
        </w:rPr>
        <w:br/>
      </w:r>
      <w:bookmarkStart w:name="95f05c12-f0c4-4d54-885b-c56ae9683aa1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ции : учебное пособие / А. А. Плешаков, А. Е. Соловьева. —</w:t>
      </w:r>
      <w:bookmarkEnd w:id="23"/>
      <w:r>
        <w:rPr>
          <w:sz w:val="28"/>
        </w:rPr>
        <w:br/>
      </w:r>
      <w:bookmarkStart w:name="95f05c12-f0c4-4d54-885b-c56ae9683aa1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6-е изд., перераб. — Москва : Просвещение, 2023 — 80 с. —</w:t>
      </w:r>
      <w:bookmarkEnd w:id="24"/>
      <w:r>
        <w:rPr>
          <w:sz w:val="28"/>
        </w:rPr>
        <w:br/>
      </w:r>
      <w:bookmarkStart w:name="95f05c12-f0c4-4d54-885b-c56ae9683aa1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(Школа России).</w:t>
      </w:r>
      <w:bookmarkEnd w:id="25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e2202d81-27be-4f22-aeb6-9d447e67c650" w:id="26"/>
      <w:r>
        <w:rPr>
          <w:rFonts w:ascii="Times New Roman" w:hAnsi="Times New Roman"/>
          <w:b w:val="false"/>
          <w:i w:val="false"/>
          <w:color w:val="000000"/>
          <w:sz w:val="28"/>
        </w:rPr>
        <w:t>https://resh.edu.ru/subject/32/2/</w:t>
      </w:r>
      <w:bookmarkEnd w:id="26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84340" w:id="27"/>
    <w:p>
      <w:pPr>
        <w:sectPr>
          <w:pgSz w:w="11906" w:h="16383" w:orient="portrait"/>
        </w:sectPr>
      </w:pPr>
    </w:p>
    <w:bookmarkEnd w:id="27"/>
    <w:bookmarkEnd w:id="1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2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multiLevelType w:val="multilevel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3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6e4" Type="http://schemas.openxmlformats.org/officeDocument/2006/relationships/hyperlink" Id="rId4"/>
    <Relationship TargetMode="External" Target="https://m.edsoo.ru/7f4116e4" Type="http://schemas.openxmlformats.org/officeDocument/2006/relationships/hyperlink" Id="rId5"/>
    <Relationship TargetMode="External" Target="https://m.edsoo.ru/7f4116e4" Type="http://schemas.openxmlformats.org/officeDocument/2006/relationships/hyperlink" Id="rId6"/>
    <Relationship TargetMode="External" Target="https://m.edsoo.ru/7f4116e4" Type="http://schemas.openxmlformats.org/officeDocument/2006/relationships/hyperlink" Id="rId7"/>
    <Relationship TargetMode="External" Target="https://m.edsoo.ru/7f4116e4" Type="http://schemas.openxmlformats.org/officeDocument/2006/relationships/hyperlink" Id="rId8"/>
    <Relationship TargetMode="External" Target="https://m.edsoo.ru/7f4116e4" Type="http://schemas.openxmlformats.org/officeDocument/2006/relationships/hyperlink" Id="rId9"/>
    <Relationship TargetMode="External" Target="https://m.edsoo.ru/7f4116e4" Type="http://schemas.openxmlformats.org/officeDocument/2006/relationships/hyperlink" Id="rId10"/>
    <Relationship TargetMode="External" Target="https://m.edsoo.ru/7f4116e4" Type="http://schemas.openxmlformats.org/officeDocument/2006/relationships/hyperlink" Id="rId11"/>
    <Relationship TargetMode="External" Target="https://m.edsoo.ru/7f4116e4" Type="http://schemas.openxmlformats.org/officeDocument/2006/relationships/hyperlink" Id="rId12"/>
    <Relationship TargetMode="External" Target="https://m.edsoo.ru/7f4116e4" Type="http://schemas.openxmlformats.org/officeDocument/2006/relationships/hyperlink" Id="rId13"/>
    <Relationship TargetMode="External" Target="https://m.edsoo.ru/7f4116e4" Type="http://schemas.openxmlformats.org/officeDocument/2006/relationships/hyperlink" Id="rId14"/>
    <Relationship TargetMode="External" Target="https://m.edsoo.ru/7f412850" Type="http://schemas.openxmlformats.org/officeDocument/2006/relationships/hyperlink" Id="rId15"/>
    <Relationship TargetMode="External" Target="https://m.edsoo.ru/7f412850" Type="http://schemas.openxmlformats.org/officeDocument/2006/relationships/hyperlink" Id="rId16"/>
    <Relationship TargetMode="External" Target="https://m.edsoo.ru/7f412850" Type="http://schemas.openxmlformats.org/officeDocument/2006/relationships/hyperlink" Id="rId17"/>
    <Relationship TargetMode="External" Target="https://m.edsoo.ru/7f412850" Type="http://schemas.openxmlformats.org/officeDocument/2006/relationships/hyperlink" Id="rId18"/>
    <Relationship TargetMode="External" Target="https://m.edsoo.ru/7f412850" Type="http://schemas.openxmlformats.org/officeDocument/2006/relationships/hyperlink" Id="rId19"/>
    <Relationship TargetMode="External" Target="https://m.edsoo.ru/7f412850" Type="http://schemas.openxmlformats.org/officeDocument/2006/relationships/hyperlink" Id="rId20"/>
    <Relationship TargetMode="External" Target="https://m.edsoo.ru/7f412850" Type="http://schemas.openxmlformats.org/officeDocument/2006/relationships/hyperlink" Id="rId21"/>
    <Relationship TargetMode="External" Target="https://m.edsoo.ru/7f412850" Type="http://schemas.openxmlformats.org/officeDocument/2006/relationships/hyperlink" Id="rId22"/>
    <Relationship TargetMode="External" Target="https://m.edsoo.ru/7f412850" Type="http://schemas.openxmlformats.org/officeDocument/2006/relationships/hyperlink" Id="rId23"/>
    <Relationship TargetMode="External" Target="https://m.edsoo.ru/f841330e" Type="http://schemas.openxmlformats.org/officeDocument/2006/relationships/hyperlink" Id="rId24"/>
    <Relationship TargetMode="External" Target="https://m.edsoo.ru/f841254e" Type="http://schemas.openxmlformats.org/officeDocument/2006/relationships/hyperlink" Id="rId25"/>
    <Relationship TargetMode="External" Target="https://m.edsoo.ru/f84123aa" Type="http://schemas.openxmlformats.org/officeDocument/2006/relationships/hyperlink" Id="rId26"/>
    <Relationship TargetMode="External" Target="https://m.edsoo.ru/f8412d5a" Type="http://schemas.openxmlformats.org/officeDocument/2006/relationships/hyperlink" Id="rId27"/>
    <Relationship TargetMode="External" Target="https://m.edsoo.ru/f84140ba" Type="http://schemas.openxmlformats.org/officeDocument/2006/relationships/hyperlink" Id="rId28"/>
    <Relationship TargetMode="External" Target="https://m.edsoo.ru/f841427c" Type="http://schemas.openxmlformats.org/officeDocument/2006/relationships/hyperlink" Id="rId29"/>
    <Relationship TargetMode="External" Target="https://m.edsoo.ru/f84134bc" Type="http://schemas.openxmlformats.org/officeDocument/2006/relationships/hyperlink" Id="rId30"/>
    <Relationship TargetMode="External" Target="https://m.edsoo.ru/f841380e" Type="http://schemas.openxmlformats.org/officeDocument/2006/relationships/hyperlink" Id="rId31"/>
    <Relationship TargetMode="External" Target="https://m.edsoo.ru/f8413e30" Type="http://schemas.openxmlformats.org/officeDocument/2006/relationships/hyperlink" Id="rId32"/>
    <Relationship TargetMode="External" Target="https://m.edsoo.ru/f841367e" Type="http://schemas.openxmlformats.org/officeDocument/2006/relationships/hyperlink" Id="rId33"/>
    <Relationship TargetMode="External" Target="https://m.edsoo.ru/f8413c3c" Type="http://schemas.openxmlformats.org/officeDocument/2006/relationships/hyperlink" Id="rId34"/>
    <Relationship TargetMode="External" Target="https://m.edsoo.ru/f841213e" Type="http://schemas.openxmlformats.org/officeDocument/2006/relationships/hyperlink" Id="rId35"/>
    <Relationship TargetMode="External" Target="https://m.edsoo.ru/f8412ef4" Type="http://schemas.openxmlformats.org/officeDocument/2006/relationships/hyperlink" Id="rId36"/>
    <Relationship TargetMode="External" Target="https://m.edsoo.ru/f841314c" Type="http://schemas.openxmlformats.org/officeDocument/2006/relationships/hyperlink" Id="rId37"/>
    <Relationship TargetMode="External" Target="https://m.edsoo.ru/f841481c" Type="http://schemas.openxmlformats.org/officeDocument/2006/relationships/hyperlink" Id="rId38"/>
    <Relationship TargetMode="External" Target="https://m.edsoo.ru/f8414650" Type="http://schemas.openxmlformats.org/officeDocument/2006/relationships/hyperlink" Id="rId39"/>
    <Relationship TargetMode="External" Target="https://m.edsoo.ru/f84149d4" Type="http://schemas.openxmlformats.org/officeDocument/2006/relationships/hyperlink" Id="rId40"/>
    <Relationship TargetMode="External" Target="https://m.edsoo.ru/f8414b6e" Type="http://schemas.openxmlformats.org/officeDocument/2006/relationships/hyperlink" Id="rId41"/>
    <Relationship TargetMode="External" Target="https://m.edsoo.ru/f84112c0" Type="http://schemas.openxmlformats.org/officeDocument/2006/relationships/hyperlink" Id="rId42"/>
    <Relationship TargetMode="External" Target="https://m.edsoo.ru/f840c162" Type="http://schemas.openxmlformats.org/officeDocument/2006/relationships/hyperlink" Id="rId43"/>
    <Relationship TargetMode="External" Target="https://m.edsoo.ru/f840c392" Type="http://schemas.openxmlformats.org/officeDocument/2006/relationships/hyperlink" Id="rId44"/>
    <Relationship TargetMode="External" Target="https://m.edsoo.ru/f840c9c8" Type="http://schemas.openxmlformats.org/officeDocument/2006/relationships/hyperlink" Id="rId45"/>
    <Relationship TargetMode="External" Target="https://m.edsoo.ru/f840c7ca" Type="http://schemas.openxmlformats.org/officeDocument/2006/relationships/hyperlink" Id="rId46"/>
    <Relationship TargetMode="External" Target="https://m.edsoo.ru/f840cce8" Type="http://schemas.openxmlformats.org/officeDocument/2006/relationships/hyperlink" Id="rId47"/>
    <Relationship TargetMode="External" Target="https://m.edsoo.ru/f840cb62" Type="http://schemas.openxmlformats.org/officeDocument/2006/relationships/hyperlink" Id="rId48"/>
    <Relationship TargetMode="External" Target="https://m.edsoo.ru/f840ce78" Type="http://schemas.openxmlformats.org/officeDocument/2006/relationships/hyperlink" Id="rId49"/>
    <Relationship TargetMode="External" Target="https://m.edsoo.ru/f840d03a" Type="http://schemas.openxmlformats.org/officeDocument/2006/relationships/hyperlink" Id="rId50"/>
    <Relationship TargetMode="External" Target="https://m.edsoo.ru/f840d328" Type="http://schemas.openxmlformats.org/officeDocument/2006/relationships/hyperlink" Id="rId51"/>
    <Relationship TargetMode="External" Target="https://m.edsoo.ru/f840d846" Type="http://schemas.openxmlformats.org/officeDocument/2006/relationships/hyperlink" Id="rId52"/>
    <Relationship TargetMode="External" Target="https://m.edsoo.ru/f8412706" Type="http://schemas.openxmlformats.org/officeDocument/2006/relationships/hyperlink" Id="rId53"/>
    <Relationship TargetMode="External" Target="https://m.edsoo.ru/f8412896" Type="http://schemas.openxmlformats.org/officeDocument/2006/relationships/hyperlink" Id="rId54"/>
    <Relationship TargetMode="External" Target="https://m.edsoo.ru/f840dd78" Type="http://schemas.openxmlformats.org/officeDocument/2006/relationships/hyperlink" Id="rId55"/>
    <Relationship TargetMode="External" Target="https://m.edsoo.ru/f840dbde" Type="http://schemas.openxmlformats.org/officeDocument/2006/relationships/hyperlink" Id="rId56"/>
    <Relationship TargetMode="External" Target="https://m.edsoo.ru/f840f9fc" Type="http://schemas.openxmlformats.org/officeDocument/2006/relationships/hyperlink" Id="rId57"/>
    <Relationship TargetMode="External" Target="https://m.edsoo.ru/f840df26" Type="http://schemas.openxmlformats.org/officeDocument/2006/relationships/hyperlink" Id="rId58"/>
    <Relationship TargetMode="External" Target="https://m.edsoo.ru/f840f240" Type="http://schemas.openxmlformats.org/officeDocument/2006/relationships/hyperlink" Id="rId59"/>
    <Relationship TargetMode="External" Target="https://m.edsoo.ru/f840e0de" Type="http://schemas.openxmlformats.org/officeDocument/2006/relationships/hyperlink" Id="rId60"/>
    <Relationship TargetMode="External" Target="https://m.edsoo.ru/f840e282" Type="http://schemas.openxmlformats.org/officeDocument/2006/relationships/hyperlink" Id="rId61"/>
    <Relationship TargetMode="External" Target="https://m.edsoo.ru/f840e41c" Type="http://schemas.openxmlformats.org/officeDocument/2006/relationships/hyperlink" Id="rId62"/>
    <Relationship TargetMode="External" Target="https://m.edsoo.ru/f840e6a6" Type="http://schemas.openxmlformats.org/officeDocument/2006/relationships/hyperlink" Id="rId63"/>
    <Relationship TargetMode="External" Target="https://m.edsoo.ru/f840fde4" Type="http://schemas.openxmlformats.org/officeDocument/2006/relationships/hyperlink" Id="rId64"/>
    <Relationship TargetMode="External" Target="https://m.edsoo.ru/f8412a1c" Type="http://schemas.openxmlformats.org/officeDocument/2006/relationships/hyperlink" Id="rId65"/>
    <Relationship TargetMode="External" Target="https://m.edsoo.ru/f840e85e" Type="http://schemas.openxmlformats.org/officeDocument/2006/relationships/hyperlink" Id="rId66"/>
    <Relationship TargetMode="External" Target="https://m.edsoo.ru/f840ea16" Type="http://schemas.openxmlformats.org/officeDocument/2006/relationships/hyperlink" Id="rId67"/>
    <Relationship TargetMode="External" Target="https://m.edsoo.ru/f840ebe2" Type="http://schemas.openxmlformats.org/officeDocument/2006/relationships/hyperlink" Id="rId68"/>
    <Relationship TargetMode="External" Target="https://m.edsoo.ru/f840ed90" Type="http://schemas.openxmlformats.org/officeDocument/2006/relationships/hyperlink" Id="rId69"/>
    <Relationship TargetMode="External" Target="https://m.edsoo.ru/f840ef2a" Type="http://schemas.openxmlformats.org/officeDocument/2006/relationships/hyperlink" Id="rId70"/>
    <Relationship TargetMode="External" Target="https://m.edsoo.ru/f840f0b0" Type="http://schemas.openxmlformats.org/officeDocument/2006/relationships/hyperlink" Id="rId71"/>
    <Relationship TargetMode="External" Target="https://m.edsoo.ru/f8412b98" Type="http://schemas.openxmlformats.org/officeDocument/2006/relationships/hyperlink" Id="rId72"/>
    <Relationship TargetMode="External" Target="https://m.edsoo.ru/f841030c" Type="http://schemas.openxmlformats.org/officeDocument/2006/relationships/hyperlink" Id="rId73"/>
    <Relationship TargetMode="External" Target="https://m.edsoo.ru/f840ff74" Type="http://schemas.openxmlformats.org/officeDocument/2006/relationships/hyperlink" Id="rId74"/>
    <Relationship TargetMode="External" Target="https://m.edsoo.ru/f8410122" Type="http://schemas.openxmlformats.org/officeDocument/2006/relationships/hyperlink" Id="rId75"/>
    <Relationship TargetMode="External" Target="https://m.edsoo.ru/f84104ba" Type="http://schemas.openxmlformats.org/officeDocument/2006/relationships/hyperlink" Id="rId76"/>
    <Relationship TargetMode="External" Target="https://m.edsoo.ru/f8410654" Type="http://schemas.openxmlformats.org/officeDocument/2006/relationships/hyperlink" Id="rId77"/>
    <Relationship TargetMode="External" Target="https://m.edsoo.ru/f84116c6" Type="http://schemas.openxmlformats.org/officeDocument/2006/relationships/hyperlink" Id="rId78"/>
    <Relationship TargetMode="External" Target="https://m.edsoo.ru/f8410aa0" Type="http://schemas.openxmlformats.org/officeDocument/2006/relationships/hyperlink" Id="rId79"/>
    <Relationship TargetMode="External" Target="https://m.edsoo.ru/f8410dd4" Type="http://schemas.openxmlformats.org/officeDocument/2006/relationships/hyperlink" Id="rId80"/>
    <Relationship TargetMode="External" Target="https://m.edsoo.ru/f8411108" Type="http://schemas.openxmlformats.org/officeDocument/2006/relationships/hyperlink" Id="rId81"/>
    <Relationship TargetMode="External" Target="https://m.edsoo.ru/f841146e" Type="http://schemas.openxmlformats.org/officeDocument/2006/relationships/hyperlink" Id="rId82"/>
    <Relationship TargetMode="External" Target="https://m.edsoo.ru/f8410f78" Type="http://schemas.openxmlformats.org/officeDocument/2006/relationships/hyperlink" Id="rId83"/>
    <Relationship TargetMode="External" Target="https://m.edsoo.ru/f8410c3a" Type="http://schemas.openxmlformats.org/officeDocument/2006/relationships/hyperlink" Id="rId84"/>
    <Relationship TargetMode="External" Target="https://m.edsoo.ru/f84118a6" Type="http://schemas.openxmlformats.org/officeDocument/2006/relationships/hyperlink" Id="rId85"/>
    <Relationship TargetMode="External" Target="https://m.edsoo.ru/f8411a5e" Type="http://schemas.openxmlformats.org/officeDocument/2006/relationships/hyperlink" Id="rId86"/>
    <Relationship TargetMode="External" Target="https://m.edsoo.ru/f8410910" Type="http://schemas.openxmlformats.org/officeDocument/2006/relationships/hyperlink" Id="rId87"/>
    <Relationship TargetMode="External" Target="https://m.edsoo.ru/f8411c0c" Type="http://schemas.openxmlformats.org/officeDocument/2006/relationships/hyperlink" Id="rId88"/>
    <Relationship TargetMode="External" Target="https://m.edsoo.ru/f8411dd8" Type="http://schemas.openxmlformats.org/officeDocument/2006/relationships/hyperlink" Id="rId89"/>
    <Relationship TargetMode="External" Target="https://m.edsoo.ru/f8411f90" Type="http://schemas.openxmlformats.org/officeDocument/2006/relationships/hyperlink" Id="rId90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