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9124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694815cf-492f-440d-93e7-b47390348c58"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c400770-307d-4b40-adaa-396407dad0f1" w:id="2"/>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БСОШ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Зимина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 </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156227)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910b2-0dc6-4979-98e9-d24adea8d423" w:id="3"/>
      <w:r>
        <w:rPr>
          <w:rFonts w:ascii="Times New Roman" w:hAnsi="Times New Roman"/>
          <w:b/>
          <w:i w:val="false"/>
          <w:color w:val="000000"/>
          <w:sz w:val="28"/>
        </w:rPr>
        <w:t>п. Борисоглебский</w:t>
      </w:r>
      <w:bookmarkEnd w:id="3"/>
      <w:r>
        <w:rPr>
          <w:rFonts w:ascii="Times New Roman" w:hAnsi="Times New Roman"/>
          <w:b/>
          <w:i w:val="false"/>
          <w:color w:val="000000"/>
          <w:sz w:val="28"/>
        </w:rPr>
        <w:t xml:space="preserve">‌ </w:t>
      </w:r>
      <w:bookmarkStart w:name="b7017331-7b65-4d10-acfe-a97fbc67345a"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91243" w:id="5"/>
    <w:p>
      <w:pPr>
        <w:sectPr>
          <w:pgSz w:w="11906" w:h="16383" w:orient="portrait"/>
        </w:sectPr>
      </w:pPr>
    </w:p>
    <w:bookmarkEnd w:id="5"/>
    <w:bookmarkEnd w:id="0"/>
    <w:bookmarkStart w:name="block-1091247"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ddec985a-8145-4835-94dd-4cab4866d4ad"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1091247" w:id="8"/>
    <w:p>
      <w:pPr>
        <w:sectPr>
          <w:pgSz w:w="11906" w:h="16383" w:orient="portrait"/>
        </w:sectPr>
      </w:pPr>
    </w:p>
    <w:bookmarkEnd w:id="8"/>
    <w:bookmarkEnd w:id="6"/>
    <w:bookmarkStart w:name="block-1091245"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c6557ae-d295-4af1-a85d-0fdc296e52d0"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ca7d65a8-67a1-48ad-b9f5-4c964ecb554d"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66727995-ccb9-483c-ab87-338e562062bf"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e46fa320-3923-4d10-a9b9-62c8e2f571cd"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63596e71-5bd8-419a-90ca-6aed494cac88"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13f49-ef73-4ff6-b09f-5cc4c35dfca4"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d982dc1-4f41-4e50-8468-d935ee87e24a"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298bf26-b436-4fc1-84b0-9ebe666f1df3"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962cdfcc-893b-46af-892f-e7c6efd8159d"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456c0f4b-38df-4ede-9bfd-a6dc69bb3da3"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795cdb6-3331-4707-b8e8-5cb0da99412e"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38ebb684-bb96-4634-9e10-7eed67228eb5"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dd29e9f3-12b7-4b9a-918b-b4f7d1d4e3e3"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efb88ac4-efc6-4819-b5c6-387e3421f079"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a7e1fa52-e56b-4337-8267-56515f0ca83b"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40ab19d4-931e-4d2b-9014-ad354b0f746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8d7547e0-2914-4de4-90fd-ef23443cae29"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f6c97960-2744-496b-9707-3fa9fd7e78f4"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e10d51fb-77d6-4eb6-82fa-e73f940d872c"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75f04348-e596-4238-bab2-9e51a0dd9d49"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00a4a385-cff4-49eb-ae4b-82aa3880cc76"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e5bc33d-ae81-4c2f-be70-c19efbdc81bd"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55b8cda5-6d6e-49c3-8976-c08403fa95c8"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cc294092-e172-41aa-9592-11fd4136cf7d"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d00a8a00-2c60-4286-8f19-088326d29c80"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9a1ca34d-f9dc-4302-9e63-e924ee605cec"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58561a97-d265-41cb-bf59-ddf30c464d8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dc3f83fe-0982-472d-91b9-5894bc2e1b31"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ee2506f9-6b35-4c15-96b7-0a6f7dca45fe"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614c2242-0143-4009-8e7f-ab46c40b7926"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43b4fd57-b309-4401-8773-3c89ed62f2bd"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b441a4bc-2148-48fb-b8e8-dcc0759b7593"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018b3a6-4dcc-4ca1-a250-12e2f12102b5"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1033d91b-8f88-47bd-803e-0ed377ac696a"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a132e50c-1cdf-403a-8303-def77894f164"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4e72b4a5-ca1b-4b4f-8871-9a881be6ba0e"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f86cba24-245b-4adf-a152-d400b1261545"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fe929a01-33b4-4b39-9e3d-6611afcac37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778a2326-caf5-43f1-afe4-4182f496652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be0a3ce7-2810-4152-bdbb-e9b59639e326"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331dfbe2-0c2a-4d57-bae5-dd9be04207aa"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03c27566-d1a1-4f16-a468-2534a5c3d7c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37ba09b2-c44c-4867-9734-3337735e34d7"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4986842-2eb9-40c1-9200-5982dff42a34"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29ee45c0-37f9-4bc3-837c-5489bfeee391"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61601e78-795b-42c8-84b7-ee41b7724e5d"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092e5d3-308e-406e-9ded-49cfe306308f"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bc006481-9149-41fe-9c87-858e6b4a7b93"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22bb0d2e-ad81-40b0-b0be-dd89da9f72dc"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aef5db48-a5ba-41f7-b163-0303bacd376a"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84376614-4523-4b0a-9f16-ae119cf5e9dc"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3b38b09e-3fe3-499c-b80d-cceeb3629ca1"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3d9e8111-f715-4c8f-b609-9be939e4edcb"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85f049d2-bd23-4247-86de-df33da036e22"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8d9e167-2e1b-48a4-8672-33b243ab1f7a"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be84008f-4714-4af7-9a8d-d5db8855805f"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2efe8bc1-9239-4ace-b5a7-c3561f743493"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f1d30773-6a94-4f42-887a-2166f2750849"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d24420f5-7784-4de8-bf47-fec2f656960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cda96387-1c94-4697-ac9d-f64db13bc866"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08954654-1f97-4b2e-9229-74ec92d8c8a5"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b631436a-def7-48d2-b0a7-7e64aceb08fd"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9a99601d-2f81-41a7-a40b-18f4d76e554b"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f36c94d-b3f5-4b3d-a3c7-3ba766d230a2"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9f73dd0a-54f2-4590-ac41-ba0d876049a1"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d876fe18-c1a8-4a91-8d52-d25058604082"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246de2e0-56be-4295-9596-db940aac14bd"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bc1695a5-bd06-4a76-858a-d4d40b281db4"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3cc23b0-61c4-4e00-b89d-508f8c0c86cc"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7d70a143-b34a-48de-a855-a34e00cf3c38"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26220ac3-4e82-456a-9e95-74ad70c180f4"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a4cb9ea3-0451-4889-b1a1-f6f4710bf1d9"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9ce33c6b-ec01-45c7-8e71-faa83c253d05"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062a5f32-e196-4fe2-a2d8-404f5174ede8"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4e231ac4-4ac0-464c-bde6-6a1b7d5919e6"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53c080ee-763e-43ed-999e-471164d70763"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26aa4aeb-d898-422a-9eda-b866102f0def"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e9a53ab-3e80-4b5b-8ed7-4e2e364c4403"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47a66d7e-7bca-4ea2-ba5d-914bf7023a72"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1091245" w:id="91"/>
    <w:p>
      <w:pPr>
        <w:sectPr>
          <w:pgSz w:w="11906" w:h="16383" w:orient="portrait"/>
        </w:sectPr>
      </w:pPr>
    </w:p>
    <w:bookmarkEnd w:id="91"/>
    <w:bookmarkEnd w:id="9"/>
    <w:bookmarkStart w:name="block-1091244"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1091244" w:id="93"/>
    <w:p>
      <w:pPr>
        <w:sectPr>
          <w:pgSz w:w="11906" w:h="16383" w:orient="portrait"/>
        </w:sectPr>
      </w:pPr>
    </w:p>
    <w:bookmarkEnd w:id="93"/>
    <w:bookmarkEnd w:id="92"/>
    <w:bookmarkStart w:name="block-1091246"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952"/>
        <w:gridCol w:w="2880"/>
        <w:gridCol w:w="1831"/>
        <w:gridCol w:w="2934"/>
        <w:gridCol w:w="4997"/>
      </w:tblGrid>
      <w:tr>
        <w:trPr>
          <w:trHeight w:val="300" w:hRule="atLeast"/>
          <w:trHeight w:val="144" w:hRule="atLeast"/>
        </w:trPr>
        <w:tc>
          <w:tcPr>
            <w:tcW w:w="6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p>
        </w:tc>
      </w:tr>
      <w:tr>
        <w:trPr>
          <w:trHeight w:val="300"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p>
        </w:tc>
      </w:tr>
      <w:tr>
        <w:trPr>
          <w:trHeight w:val="300"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https://resh.edu.ru/subject/32/2/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https://resh.edu.ru/subject/32/2/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https://resh.edu.ru/subject/32/2/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https://resh.edu.ru/subject/32/2/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https://resh.edu.ru/subject/32/2/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https://resh.edu.ru/subject/32/2/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https://resh.edu.ru/subject/32/2/</w:t>
              </w:r>
            </w:hyperlink>
          </w:p>
        </w:tc>
      </w:tr>
      <w:tr>
        <w:trPr>
          <w:trHeight w:val="15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https://resh.edu.ru/subject/32/2/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https://resh.edu.ru/subject/32/2/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https://resh.edu.ru/subject/32/2/</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https://resh.edu.ru/subject/32/2/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https://m.edsoo.ru/7f411a40</w:t>
              </w:r>
            </w:hyperlink>
          </w:p>
        </w:tc>
      </w:tr>
      <w:tr>
        <w:trPr>
          <w:trHeight w:val="18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282"/>
        <w:gridCol w:w="2880"/>
        <w:gridCol w:w="2653"/>
        <w:gridCol w:w="6779"/>
      </w:tblGrid>
      <w:tr>
        <w:trPr>
          <w:trHeight w:val="300" w:hRule="atLeast"/>
          <w:trHeight w:val="144" w:hRule="atLeast"/>
        </w:trPr>
        <w:tc>
          <w:tcPr>
            <w:tcW w:w="8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57"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7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9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4745" w:type="dxa"/>
            <w:tcBorders/>
            <w:tcMar>
              <w:top w:w="50" w:type="dxa"/>
              <w:left w:w="100" w:type="dxa"/>
            </w:tcMar>
            <w:vAlign w:val="center"/>
          </w:tcPr>
          <w:p>
            <w:pPr>
              <w:spacing w:before="0" w:after="0"/>
              <w:ind w:left="135"/>
              <w:jc w:val="left"/>
            </w:pPr>
          </w:p>
        </w:tc>
      </w:tr>
      <w:tr>
        <w:trPr>
          <w:trHeight w:val="70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4745" w:type="dxa"/>
            <w:tcBorders/>
            <w:tcMar>
              <w:top w:w="50" w:type="dxa"/>
              <w:left w:w="100" w:type="dxa"/>
            </w:tcMar>
            <w:vAlign w:val="center"/>
          </w:tcPr>
          <w:p>
            <w:pPr>
              <w:jc w:val="left"/>
            </w:pPr>
          </w:p>
        </w:tc>
      </w:tr>
    </w:tbl>
    <w:p>
      <w:pPr>
        <w:sectPr>
          <w:pgSz w:w="16383" w:h="11906" w:orient="landscape"/>
        </w:sectPr>
      </w:pPr>
    </w:p>
    <w:bookmarkStart w:name="block-1091246" w:id="95"/>
    <w:p>
      <w:pPr>
        <w:sectPr>
          <w:pgSz w:w="16383" w:h="11906" w:orient="landscape"/>
        </w:sectPr>
      </w:pPr>
    </w:p>
    <w:bookmarkEnd w:id="95"/>
    <w:bookmarkEnd w:id="94"/>
    <w:bookmarkStart w:name="block-1091241" w:id="9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1544"/>
        <w:gridCol w:w="4930"/>
        <w:gridCol w:w="2920"/>
        <w:gridCol w:w="420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54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9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4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6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6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 о буквах. Русский алфавит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произведений о буквах алфавита. С.Я.Маршак "Ты эти буквы заучи"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навыка чтения. А.А. Шибаев "Беспокойные соседки", "Познакомились"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литературных (авторских) сказок. Сказка К.Чуковского "Муха-Цокотуха"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5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животных. На примере произведений Е.И. Чарушина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небольших произведений о животных Н.И. Сладкова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рассказов о животных. Ответы на вопросы по содержанию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литературных (авторских) сказок. Русская народная сказка "Лисичка-сестричка и волк"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небольших произведений Л.Н. Толстого о детях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произведений о детях Н.Н. Носова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литературных произведений. Е.Ф. Трутнева "Когда это бывает?"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4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 Итоговая контрольная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62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9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2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2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виды книг (учебная, художественная, справочная)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лета в произведении И.З. Сурикова «Лето»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Проверочная работа по итогам изученного во 2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Шутливое искажение действительности. На примере произведения Ю.Мориц «Хохотальная путаница»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произведении. На примере произведения Д.Хармса «Весёлый старичок»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книг на основе рекомендательного списка: летнее чтение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1172"/>
        <w:gridCol w:w="2880"/>
        <w:gridCol w:w="2181"/>
        <w:gridCol w:w="3340"/>
        <w:gridCol w:w="3980"/>
        <w:gridCol w:w="41"/>
      </w:tblGrid>
      <w:tr>
        <w:trPr>
          <w:trHeight w:val="300" w:hRule="atLeast"/>
          <w:trHeight w:val="144" w:hRule="atLeast"/>
        </w:trPr>
        <w:tc>
          <w:tcPr>
            <w:tcW w:w="8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279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https://m.edsoo.ru/8bc47b72</w:t>
              </w:r>
            </w:hyperlink>
          </w:p>
        </w:tc>
      </w:tr>
      <w:tr>
        <w:trPr>
          <w:trHeight w:val="297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выбору:Н.П. Кончаловская «Наша древняя столица» (отрывки).Т.Б. Бокова "Родина".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50">
              <w:r>
                <w:rPr>
                  <w:rFonts w:ascii="Times New Roman" w:hAnsi="Times New Roman"/>
                  <w:b w:val="false"/>
                  <w:i w:val="false"/>
                  <w:color w:val="0000ff"/>
                  <w:sz w:val="22"/>
                  <w:u w:val="single"/>
                </w:rPr>
                <w:t>https://m.edsoo.ru/8bc4a25a</w:t>
              </w:r>
            </w:hyperlink>
          </w:p>
        </w:tc>
      </w:tr>
      <w:tr>
        <w:trPr>
          <w:trHeight w:val="15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52">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55">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https://m.edsoo.ru/8bc489a0</w:t>
              </w:r>
            </w:hyperlink>
          </w:p>
        </w:tc>
      </w:tr>
      <w:tr>
        <w:trPr>
          <w:trHeight w:val="211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64">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71">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6" w:type="dxa"/>
            <w:tcBorders/>
            <w:tcMar>
              <w:top w:w="50" w:type="dxa"/>
              <w:left w:w="100" w:type="dxa"/>
            </w:tcMar>
            <w:vAlign w:val="center"/>
          </w:tcPr>
          <w:p>
            <w:pPr>
              <w:spacing w:before="0" w:after="0"/>
              <w:ind w:left="135"/>
              <w:jc w:val="left"/>
            </w:pPr>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73">
              <w:r>
                <w:rPr>
                  <w:rFonts w:ascii="Times New Roman" w:hAnsi="Times New Roman"/>
                  <w:b w:val="false"/>
                  <w:i w:val="false"/>
                  <w:color w:val="0000ff"/>
                  <w:sz w:val="22"/>
                  <w:u w:val="single"/>
                </w:rPr>
                <w:t>https://m.edsoo.ru/8bc4be98</w:t>
              </w:r>
            </w:hyperlink>
          </w:p>
        </w:tc>
      </w:tr>
      <w:tr>
        <w:trPr>
          <w:trHeight w:val="20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язык былины, устаревшие слова, их место и представление в современной лексике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75">
              <w:r>
                <w:rPr>
                  <w:rFonts w:ascii="Times New Roman" w:hAnsi="Times New Roman"/>
                  <w:b w:val="false"/>
                  <w:i w:val="false"/>
                  <w:color w:val="0000ff"/>
                  <w:sz w:val="22"/>
                  <w:u w:val="single"/>
                </w:rPr>
                <w:t>https://m.edsoo.ru/8bc4bd94</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В.М. Васнецова как иллюстрации к эпизодам фольклорного произведения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https://m.edsoo.ru/8bc4d194</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1 четверть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6" w:type="dxa"/>
            <w:tcBorders/>
            <w:tcMar>
              <w:top w:w="50" w:type="dxa"/>
              <w:left w:w="100" w:type="dxa"/>
            </w:tcMar>
            <w:vAlign w:val="center"/>
          </w:tcPr>
          <w:p>
            <w:pPr>
              <w:spacing w:before="0" w:after="0"/>
              <w:ind w:left="135"/>
              <w:jc w:val="left"/>
            </w:pPr>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https://m.edsoo.ru/8bc4d298</w:t>
              </w:r>
            </w:hyperlink>
          </w:p>
        </w:tc>
      </w:tr>
      <w:tr>
        <w:trPr>
          <w:trHeight w:val="13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https://m.edsoo.ru/8bc4cb68</w:t>
              </w:r>
            </w:hyperlink>
          </w:p>
        </w:tc>
      </w:tr>
      <w:tr>
        <w:trPr>
          <w:trHeight w:val="23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https://m.edsoo.ru/8bc4f066</w:t>
              </w:r>
            </w:hyperlink>
          </w:p>
        </w:tc>
      </w:tr>
      <w:tr>
        <w:trPr>
          <w:trHeight w:val="178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https://m.edsoo.ru/8bc4ed00</w:t>
              </w:r>
            </w:hyperlink>
          </w:p>
        </w:tc>
      </w:tr>
      <w:tr>
        <w:trPr>
          <w:trHeight w:val="312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https://m.edsoo.ru/8bc4d554</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https://m.edsoo.ru/8bc4f1c4</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2 четверть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6" w:type="dxa"/>
            <w:tcBorders/>
            <w:tcMar>
              <w:top w:w="50" w:type="dxa"/>
              <w:left w:w="100" w:type="dxa"/>
            </w:tcMar>
            <w:vAlign w:val="center"/>
          </w:tcPr>
          <w:p>
            <w:pPr>
              <w:spacing w:before="0" w:after="0"/>
              <w:ind w:left="135"/>
              <w:jc w:val="left"/>
            </w:pPr>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https://m.edsoo.ru/8bc4f548</w:t>
              </w:r>
            </w:hyperlink>
          </w:p>
        </w:tc>
      </w:tr>
      <w:tr>
        <w:trPr>
          <w:trHeight w:val="178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https://m.edsoo.ru/8bc504ac</w:t>
              </w:r>
            </w:hyperlink>
          </w:p>
        </w:tc>
      </w:tr>
      <w:tr>
        <w:trPr>
          <w:trHeight w:val="20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https://m.edsoo.ru/8bc519f6</w:t>
              </w:r>
            </w:hyperlink>
          </w:p>
        </w:tc>
      </w:tr>
      <w:tr>
        <w:trPr>
          <w:trHeight w:val="14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6" w:type="dxa"/>
            <w:tcBorders/>
            <w:tcMar>
              <w:top w:w="50" w:type="dxa"/>
              <w:left w:w="100" w:type="dxa"/>
            </w:tcMar>
            <w:vAlign w:val="center"/>
          </w:tcPr>
          <w:p>
            <w:pPr>
              <w:spacing w:before="0" w:after="0"/>
              <w:ind w:left="135"/>
              <w:jc w:val="left"/>
            </w:pPr>
          </w:p>
        </w:tc>
      </w:tr>
      <w:tr>
        <w:trPr>
          <w:trHeight w:val="5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https://m.edsoo.ru/8bc53850</w:t>
              </w:r>
            </w:hyperlink>
          </w:p>
        </w:tc>
      </w:tr>
      <w:tr>
        <w:trPr>
          <w:trHeight w:val="17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https://m.edsoo.ru/8bc53a12</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3 четверть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6" w:type="dxa"/>
            <w:tcBorders/>
            <w:tcMar>
              <w:top w:w="50" w:type="dxa"/>
              <w:left w:w="100" w:type="dxa"/>
            </w:tcMar>
            <w:vAlign w:val="center"/>
          </w:tcPr>
          <w:p>
            <w:pPr>
              <w:spacing w:before="0" w:after="0"/>
              <w:ind w:left="135"/>
              <w:jc w:val="left"/>
            </w:pPr>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https://m.edsoo.ru/8bc51e24</w:t>
              </w:r>
            </w:hyperlink>
          </w:p>
        </w:tc>
      </w:tr>
      <w:tr>
        <w:trPr>
          <w:trHeight w:val="17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6" w:type="dxa"/>
            <w:tcBorders/>
            <w:tcMar>
              <w:top w:w="50" w:type="dxa"/>
              <w:left w:w="100" w:type="dxa"/>
            </w:tcMar>
            <w:vAlign w:val="center"/>
          </w:tcPr>
          <w:p>
            <w:pPr>
              <w:spacing w:before="0" w:after="0"/>
              <w:ind w:left="135"/>
              <w:jc w:val="left"/>
            </w:pPr>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https://m.edsoo.ru/8bc523ba</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взаимоотношения с животными в рассказах писателей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https://m.edsoo.ru/8bc525e0</w:t>
              </w:r>
            </w:hyperlink>
          </w:p>
        </w:tc>
      </w:tr>
      <w:tr>
        <w:trPr>
          <w:trHeight w:val="178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 Итоговая контрольная работа по итогам изученного в 3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6" w:type="dxa"/>
            <w:tcBorders/>
            <w:tcMar>
              <w:top w:w="50" w:type="dxa"/>
              <w:left w:w="100" w:type="dxa"/>
            </w:tcMar>
            <w:vAlign w:val="center"/>
          </w:tcPr>
          <w:p>
            <w:pPr>
              <w:spacing w:before="0" w:after="0"/>
              <w:ind w:left="135"/>
              <w:jc w:val="left"/>
            </w:pPr>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https://m.edsoo.ru/f29f41de</w:t>
              </w:r>
            </w:hyperlink>
          </w:p>
        </w:tc>
      </w:tr>
      <w:tr>
        <w:trPr>
          <w:trHeight w:val="24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6" w:type="dxa"/>
            <w:tcBorders/>
            <w:tcMar>
              <w:top w:w="50" w:type="dxa"/>
              <w:left w:w="100" w:type="dxa"/>
            </w:tcMar>
            <w:vAlign w:val="center"/>
          </w:tcPr>
          <w:p>
            <w:pPr>
              <w:spacing w:before="0" w:after="0"/>
              <w:ind w:left="135"/>
              <w:jc w:val="left"/>
            </w:pPr>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детской книгой и справочной литературой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Летнее чтение. Выбор книг на основе рекомендательного списка и тематического каталога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https://m.edsoo.ru/f29f5282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https://m.edsoo.ru/f29f5c50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https://m.edsoo.ru/f29f5d7c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https://m.edsoo.ru/f29f539a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https://m.edsoo.ru/f29f54c6</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https://m.edsoo.ru/f29f55de</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https://m.edsoo.ru/f29f5afc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https://m.edsoo.ru/f29f56ec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https://m.edsoo.ru/f29f5e94</w:t>
              </w:r>
            </w:hyperlink>
          </w:p>
        </w:tc>
      </w:tr>
      <w:tr>
        <w:trPr>
          <w:trHeight w:val="13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https://m.edsoo.ru/f29f62e0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https://m.edsoo.ru/f29f60a6</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«Книги о Родине и её истории»: типы книг (изданий)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https://m.edsoo.ru/f29f61c8</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https://m.edsoo.ru/f29f6952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https://m.edsoo.ru/f29f6952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https://m.edsoo.ru/f29f6ace</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https://m.edsoo.ru/f29f70aa</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https://m.edsoo.ru/f29f6c04</w:t>
              </w:r>
            </w:hyperlink>
          </w:p>
        </w:tc>
      </w:tr>
      <w:tr>
        <w:trPr>
          <w:trHeight w:val="24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https://m.edsoo.ru/f29f783e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https://m.edsoo.ru/f29f76cc</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былине: устойчивые выражения, повторы, гипербола, устаревшие слова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https://m.edsoo.ru/f29f6f38</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(устное народное творчество)»: собиратели фольклора (А.Н. Афанасьев, В.И. Даль)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https://m.edsoo.ru/f29f7956</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https://m.edsoo.ru/f29f8eb4</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1 четверть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https://m.edsoo.ru/f29f8ff4</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https://m.edsoo.ru/f29f91d4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https://m.edsoo.ru/f29f9300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https://m.edsoo.ru/f2a0bdc0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https://m.edsoo.ru/f29f7cbc</w:t>
              </w:r>
            </w:hyperlink>
          </w:p>
        </w:tc>
      </w:tr>
      <w:tr>
        <w:trPr>
          <w:trHeight w:val="20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https://m.edsoo.ru/f29f7e42</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https://m.edsoo.ru/f29f8478</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https://m.edsoo.ru/f29f85c2</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https://m.edsoo.ru/f29f86d0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https://m.edsoo.ru/f29f7ba4</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https://m.edsoo.ru/f29f7a78</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https://m.edsoo.ru/f29f8284</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https://m.edsoo.ru/f2a0a4b6</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https://m.edsoo.ru/f2a09dd6</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https://m.edsoo.ru/f2a0a7f4</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https://m.edsoo.ru/f29f9558</w:t>
              </w:r>
            </w:hyperlink>
          </w:p>
        </w:tc>
      </w:tr>
      <w:tr>
        <w:trPr>
          <w:trHeight w:val="15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https://m.edsoo.ru/f29f9418</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https://m.edsoo.ru/f29f9710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https://m.edsoo.ru/f2a0c00e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2 четверть.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https://m.edsoo.ru/f29faec6</w:t>
              </w:r>
            </w:hyperlink>
          </w:p>
        </w:tc>
      </w:tr>
      <w:tr>
        <w:trPr>
          <w:trHeight w:val="16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231">
              <w:r>
                <w:rPr>
                  <w:rFonts w:ascii="Times New Roman" w:hAnsi="Times New Roman"/>
                  <w:b w:val="false"/>
                  <w:i w:val="false"/>
                  <w:color w:val="0000ff"/>
                  <w:sz w:val="22"/>
                  <w:u w:val="single"/>
                </w:rPr>
                <w:t>https://m.edsoo.ru/f29f9ee0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https://m.edsoo.ru/f29f9b34</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https://m.edsoo.ru/f29fa002</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https://m.edsoo.ru/f29fa11a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https://m.edsoo.ru/f29fa21e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https://m.edsoo.ru/f29f9d82</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https://m.edsoo.ru/f29fa66a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https://m.edsoo.ru/f29fac6e</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https://m.edsoo.ru/f29fab56</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https://m.edsoo.ru/f29fa7a0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https://m.edsoo.ru/f29fa8ae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4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«Книги Л.Н. Толстого для детей»: составление отзыва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https://m.edsoo.ru/f29fad7c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https://m.edsoo.ru/f29fd216</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https://m.edsoo.ru/f29fd31a</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https://m.edsoo.ru/f29fd554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https://m.edsoo.ru/f29fd662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https://m.edsoo.ru/f29fdcc0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https://m.edsoo.ru/f29fded2</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https://m.edsoo.ru/f29fdff4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https://m.edsoo.ru/f29fe12a</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256">
              <w:r>
                <w:rPr>
                  <w:rFonts w:ascii="Times New Roman" w:hAnsi="Times New Roman"/>
                  <w:b w:val="false"/>
                  <w:i w:val="false"/>
                  <w:color w:val="0000ff"/>
                  <w:sz w:val="22"/>
                  <w:u w:val="single"/>
                </w:rPr>
                <w:t>https://m.edsoo.ru/f29fe256</w:t>
              </w:r>
            </w:hyperlink>
          </w:p>
        </w:tc>
      </w:tr>
      <w:tr>
        <w:trPr>
          <w:trHeight w:val="20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https://m.edsoo.ru/f29fe6ac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https://m.edsoo.ru/f29fb420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https://m.edsoo.ru/f29fb556</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https://m.edsoo.ru/f29fb7e0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https://m.edsoo.ru/f29fb682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https://m.edsoo.ru/f29fb8f8</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https://m.edsoo.ru/f2a0a5e2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https://m.edsoo.ru/f29fba1a</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https://m.edsoo.ru/f29fbb28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https://m.edsoo.ru/f29fbf6a</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https://m.edsoo.ru/f29fc0aa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https://m.edsoo.ru/f29fc7bc</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https://m.edsoo.ru/f29fc30c</w:t>
              </w:r>
            </w:hyperlink>
          </w:p>
        </w:tc>
      </w:tr>
      <w:tr>
        <w:trPr>
          <w:trHeight w:val="14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https://m.edsoo.ru/f29fc4c4</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3 четверть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https://m.edsoo.ru/f2a0afd8</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https://m.edsoo.ru/f29fce92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https://m.edsoo.ru/f29fcd02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276">
              <w:r>
                <w:rPr>
                  <w:rFonts w:ascii="Times New Roman" w:hAnsi="Times New Roman"/>
                  <w:b w:val="false"/>
                  <w:i w:val="false"/>
                  <w:color w:val="0000ff"/>
                  <w:sz w:val="22"/>
                  <w:u w:val="single"/>
                </w:rPr>
                <w:t>https://m.edsoo.ru/f29fd0f4</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https://m.edsoo.ru/f29fc5f0</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https://m.edsoo.ru/f29fe8dc</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https://m.edsoo.ru/f29fe9ea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https://m.edsoo.ru/f29feb52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https://m.edsoo.ru/f29fecba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Лирические произведения С.Я.Маршака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https://m.edsoo.ru/f2a0a6f0</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С.Я.Маршака"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https://m.edsoo.ru/f2a0b7ee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https://m.edsoo.ru/f29fede6</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https://m.edsoo.ru/f29ff214</w:t>
              </w:r>
            </w:hyperlink>
          </w:p>
        </w:tc>
      </w:tr>
      <w:tr>
        <w:trPr>
          <w:trHeight w:val="15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https://m.edsoo.ru/f29ff336</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https://m.edsoo.ru/f29ff44e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https://m.edsoo.ru/f2a08300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https://m.edsoo.ru/f29fe36e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детскими журналами: «Весёлые картинки», «Мурзилка» и другие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https://m.edsoo.ru/f2a0b906</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https://m.edsoo.ru/f2a087e2</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https://m.edsoo.ru/f2a08b2a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https://m.edsoo.ru/f2a08986</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https://m.edsoo.ru/f2a08cb0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https://m.edsoo.ru/f2a09502</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https://m.edsoo.ru/f2a09372</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https://m.edsoo.ru/f2a09674</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304">
              <w:r>
                <w:rPr>
                  <w:rFonts w:ascii="Times New Roman" w:hAnsi="Times New Roman"/>
                  <w:b w:val="false"/>
                  <w:i w:val="false"/>
                  <w:color w:val="0000ff"/>
                  <w:sz w:val="22"/>
                  <w:u w:val="single"/>
                </w:rPr>
                <w:t>https://m.edsoo.ru/f2a0b1c2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https://m.edsoo.ru/f2a0b4c4</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https://m.edsoo.ru/f2a0b348</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https://m.edsoo.ru/f2a0aa06</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https://m.edsoo.ru/f2a0c234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https://m.edsoo.ru/f2a0c45a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91241" w:id="97"/>
    <w:p>
      <w:pPr>
        <w:sectPr>
          <w:pgSz w:w="16383" w:h="11906" w:orient="landscape"/>
        </w:sectPr>
      </w:pPr>
    </w:p>
    <w:bookmarkEnd w:id="97"/>
    <w:bookmarkEnd w:id="96"/>
    <w:bookmarkStart w:name="block-1091242"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99"/>
      <w:r>
        <w:rPr>
          <w:rFonts w:ascii="Times New Roman" w:hAnsi="Times New Roman"/>
          <w:b w:val="false"/>
          <w:i w:val="false"/>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9"/>
      <w:r>
        <w:rPr>
          <w:sz w:val="28"/>
        </w:rPr>
        <w:br/>
      </w:r>
      <w:bookmarkStart w:name="affad5d6-e7c5-4217-a5f0-770d8e0e87a8" w:id="100"/>
      <w:r>
        <w:rPr>
          <w:rFonts w:ascii="Times New Roman" w:hAnsi="Times New Roman"/>
          <w:b w:val="false"/>
          <w:i w:val="false"/>
          <w:color w:val="000000"/>
          <w:sz w:val="28"/>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100"/>
      <w:r>
        <w:rPr>
          <w:sz w:val="28"/>
        </w:rPr>
        <w:br/>
      </w:r>
      <w:bookmarkStart w:name="affad5d6-e7c5-4217-a5f0-770d8e0e87a8" w:id="101"/>
      <w:r>
        <w:rPr>
          <w:rFonts w:ascii="Times New Roman" w:hAnsi="Times New Roman"/>
          <w:b w:val="false"/>
          <w:i w:val="false"/>
          <w:color w:val="000000"/>
          <w:sz w:val="28"/>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bookmarkEnd w:id="101"/>
      <w:r>
        <w:rPr>
          <w:sz w:val="28"/>
        </w:rPr>
        <w:br/>
      </w:r>
      <w:bookmarkStart w:name="affad5d6-e7c5-4217-a5f0-770d8e0e87a8" w:id="102"/>
      <w:r>
        <w:rPr>
          <w:rFonts w:ascii="Times New Roman" w:hAnsi="Times New Roman"/>
          <w:b w:val="false"/>
          <w:i w:val="false"/>
          <w:color w:val="000000"/>
          <w:sz w:val="28"/>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10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455677a-27ca-4068-ae57-28f9d9f99a29" w:id="103"/>
      <w:r>
        <w:rPr>
          <w:rFonts w:ascii="Times New Roman" w:hAnsi="Times New Roman"/>
          <w:b w:val="false"/>
          <w:i w:val="false"/>
          <w:color w:val="000000"/>
          <w:sz w:val="28"/>
        </w:rPr>
        <w:t>https://resh.edu.ru/subject/32/2/</w:t>
      </w:r>
      <w:bookmarkEnd w:id="10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04"/>
      <w:r>
        <w:rPr>
          <w:rFonts w:ascii="Times New Roman" w:hAnsi="Times New Roman"/>
          <w:b w:val="false"/>
          <w:i w:val="false"/>
          <w:color w:val="000000"/>
          <w:sz w:val="28"/>
        </w:rPr>
        <w:t>https://resh.edu.ru/subject/32/2/</w:t>
      </w:r>
      <w:bookmarkEnd w:id="10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91242" w:id="105"/>
    <w:p>
      <w:pPr>
        <w:sectPr>
          <w:pgSz w:w="11906" w:h="16383" w:orient="portrait"/>
        </w:sectPr>
      </w:pPr>
    </w:p>
    <w:bookmarkEnd w:id="105"/>
    <w:bookmarkEnd w:id="9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32/2/" Type="http://schemas.openxmlformats.org/officeDocument/2006/relationships/hyperlink" Id="rId4"/>
    <Relationship TargetMode="External" Target="https://resh.edu.ru/subject/32/2/" Type="http://schemas.openxmlformats.org/officeDocument/2006/relationships/hyperlink" Id="rId5"/>
    <Relationship TargetMode="External" Target="https://resh.edu.ru/subject/32/2/" Type="http://schemas.openxmlformats.org/officeDocument/2006/relationships/hyperlink" Id="rId6"/>
    <Relationship TargetMode="External" Target="https://resh.edu.ru/subject/32/2/" Type="http://schemas.openxmlformats.org/officeDocument/2006/relationships/hyperlink" Id="rId7"/>
    <Relationship TargetMode="External" Target="https://resh.edu.ru/subject/32/2/" Type="http://schemas.openxmlformats.org/officeDocument/2006/relationships/hyperlink" Id="rId8"/>
    <Relationship TargetMode="External" Target="https://resh.edu.ru/subject/32/2/" Type="http://schemas.openxmlformats.org/officeDocument/2006/relationships/hyperlink" Id="rId9"/>
    <Relationship TargetMode="External" Target="https://resh.edu.ru/subject/32/2/" Type="http://schemas.openxmlformats.org/officeDocument/2006/relationships/hyperlink" Id="rId10"/>
    <Relationship TargetMode="External" Target="https://resh.edu.ru/subject/32/2/" Type="http://schemas.openxmlformats.org/officeDocument/2006/relationships/hyperlink" Id="rId11"/>
    <Relationship TargetMode="External" Target="https://resh.edu.ru/subject/32/2/" Type="http://schemas.openxmlformats.org/officeDocument/2006/relationships/hyperlink" Id="rId12"/>
    <Relationship TargetMode="External" Target="https://resh.edu.ru/subject/32/2/" Type="http://schemas.openxmlformats.org/officeDocument/2006/relationships/hyperlink" Id="rId13"/>
    <Relationship TargetMode="External" Target="https://resh.edu.ru/subject/32/2/"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1a40" Type="http://schemas.openxmlformats.org/officeDocument/2006/relationships/hyperlink" Id="rId17"/>
    <Relationship TargetMode="External" Target="https://m.edsoo.ru/7f411a40" Type="http://schemas.openxmlformats.org/officeDocument/2006/relationships/hyperlink" Id="rId18"/>
    <Relationship TargetMode="External" Target="https://m.edsoo.ru/7f411a40" Type="http://schemas.openxmlformats.org/officeDocument/2006/relationships/hyperlink" Id="rId19"/>
    <Relationship TargetMode="External" Target="https://m.edsoo.ru/7f411a40" Type="http://schemas.openxmlformats.org/officeDocument/2006/relationships/hyperlink" Id="rId20"/>
    <Relationship TargetMode="External" Target="https://m.edsoo.ru/7f411a40" Type="http://schemas.openxmlformats.org/officeDocument/2006/relationships/hyperlink" Id="rId21"/>
    <Relationship TargetMode="External" Target="https://m.edsoo.ru/7f411a40" Type="http://schemas.openxmlformats.org/officeDocument/2006/relationships/hyperlink" Id="rId22"/>
    <Relationship TargetMode="External" Target="https://m.edsoo.ru/7f411a40" Type="http://schemas.openxmlformats.org/officeDocument/2006/relationships/hyperlink" Id="rId23"/>
    <Relationship TargetMode="External" Target="https://m.edsoo.ru/7f411a40" Type="http://schemas.openxmlformats.org/officeDocument/2006/relationships/hyperlink" Id="rId24"/>
    <Relationship TargetMode="External" Target="https://m.edsoo.ru/7f411a40" Type="http://schemas.openxmlformats.org/officeDocument/2006/relationships/hyperlink" Id="rId25"/>
    <Relationship TargetMode="External" Target="https://m.edsoo.ru/7f411a40" Type="http://schemas.openxmlformats.org/officeDocument/2006/relationships/hyperlink" Id="rId26"/>
    <Relationship TargetMode="External" Target="https://m.edsoo.ru/7f411a40"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7f412cec" Type="http://schemas.openxmlformats.org/officeDocument/2006/relationships/hyperlink" Id="rId32"/>
    <Relationship TargetMode="External" Target="https://m.edsoo.ru/7f412cec" Type="http://schemas.openxmlformats.org/officeDocument/2006/relationships/hyperlink" Id="rId33"/>
    <Relationship TargetMode="External" Target="https://m.edsoo.ru/7f412cec" Type="http://schemas.openxmlformats.org/officeDocument/2006/relationships/hyperlink" Id="rId34"/>
    <Relationship TargetMode="External" Target="https://m.edsoo.ru/7f412cec" Type="http://schemas.openxmlformats.org/officeDocument/2006/relationships/hyperlink" Id="rId35"/>
    <Relationship TargetMode="External" Target="https://m.edsoo.ru/7f412cec" Type="http://schemas.openxmlformats.org/officeDocument/2006/relationships/hyperlink" Id="rId36"/>
    <Relationship TargetMode="External" Target="https://m.edsoo.ru/7f412cec" Type="http://schemas.openxmlformats.org/officeDocument/2006/relationships/hyperlink" Id="rId37"/>
    <Relationship TargetMode="External" Target="https://m.edsoo.ru/7f412cec" Type="http://schemas.openxmlformats.org/officeDocument/2006/relationships/hyperlink" Id="rId38"/>
    <Relationship TargetMode="External" Target="https://m.edsoo.ru/7f412cec" Type="http://schemas.openxmlformats.org/officeDocument/2006/relationships/hyperlink" Id="rId39"/>
    <Relationship TargetMode="External" Target="https://m.edsoo.ru/7f412cec" Type="http://schemas.openxmlformats.org/officeDocument/2006/relationships/hyperlink" Id="rId40"/>
    <Relationship TargetMode="External" Target="https://m.edsoo.ru/7f412cec" Type="http://schemas.openxmlformats.org/officeDocument/2006/relationships/hyperlink" Id="rId41"/>
    <Relationship TargetMode="External" Target="https://m.edsoo.ru/7f412cec" Type="http://schemas.openxmlformats.org/officeDocument/2006/relationships/hyperlink" Id="rId42"/>
    <Relationship TargetMode="External" Target="https://m.edsoo.ru/8bc478de" Type="http://schemas.openxmlformats.org/officeDocument/2006/relationships/hyperlink" Id="rId43"/>
    <Relationship TargetMode="External" Target="https://m.edsoo.ru/8bc47a6e" Type="http://schemas.openxmlformats.org/officeDocument/2006/relationships/hyperlink" Id="rId44"/>
    <Relationship TargetMode="External" Target="https://m.edsoo.ru/8bc47b72" Type="http://schemas.openxmlformats.org/officeDocument/2006/relationships/hyperlink" Id="rId45"/>
    <Relationship TargetMode="External" Target="https://m.edsoo.ru/8bc47c76" Type="http://schemas.openxmlformats.org/officeDocument/2006/relationships/hyperlink" Id="rId46"/>
    <Relationship TargetMode="External" Target="https://m.edsoo.ru/8bc47d84" Type="http://schemas.openxmlformats.org/officeDocument/2006/relationships/hyperlink" Id="rId47"/>
    <Relationship TargetMode="External" Target="https://m.edsoo.ru/8bc47e88" Type="http://schemas.openxmlformats.org/officeDocument/2006/relationships/hyperlink" Id="rId48"/>
    <Relationship TargetMode="External" Target="https://m.edsoo.ru/8bc483ec" Type="http://schemas.openxmlformats.org/officeDocument/2006/relationships/hyperlink" Id="rId49"/>
    <Relationship TargetMode="External" Target="https://m.edsoo.ru/8bc4a25a" Type="http://schemas.openxmlformats.org/officeDocument/2006/relationships/hyperlink" Id="rId50"/>
    <Relationship TargetMode="External" Target="https://m.edsoo.ru/8bc4861c" Type="http://schemas.openxmlformats.org/officeDocument/2006/relationships/hyperlink" Id="rId51"/>
    <Relationship TargetMode="External" Target="https://m.edsoo.ru/8bc4a4f8" Type="http://schemas.openxmlformats.org/officeDocument/2006/relationships/hyperlink" Id="rId52"/>
    <Relationship TargetMode="External" Target="https://m.edsoo.ru/8bc4a3cc" Type="http://schemas.openxmlformats.org/officeDocument/2006/relationships/hyperlink" Id="rId53"/>
    <Relationship TargetMode="External" Target="https://m.edsoo.ru/8bc4a610" Type="http://schemas.openxmlformats.org/officeDocument/2006/relationships/hyperlink" Id="rId54"/>
    <Relationship TargetMode="External" Target="https://m.edsoo.ru/8bc4850e" Type="http://schemas.openxmlformats.org/officeDocument/2006/relationships/hyperlink" Id="rId55"/>
    <Relationship TargetMode="External" Target="https://m.edsoo.ru/8bc4a7dc" Type="http://schemas.openxmlformats.org/officeDocument/2006/relationships/hyperlink" Id="rId56"/>
    <Relationship TargetMode="External" Target="https://m.edsoo.ru/8bc4861c" Type="http://schemas.openxmlformats.org/officeDocument/2006/relationships/hyperlink" Id="rId57"/>
    <Relationship TargetMode="External" Target="https://m.edsoo.ru/8bc4a8fe" Type="http://schemas.openxmlformats.org/officeDocument/2006/relationships/hyperlink" Id="rId58"/>
    <Relationship TargetMode="External" Target="https://m.edsoo.ru/8bc4875c" Type="http://schemas.openxmlformats.org/officeDocument/2006/relationships/hyperlink" Id="rId59"/>
    <Relationship TargetMode="External" Target="https://m.edsoo.ru/8bc48892" Type="http://schemas.openxmlformats.org/officeDocument/2006/relationships/hyperlink" Id="rId60"/>
    <Relationship TargetMode="External" Target="https://m.edsoo.ru/8bc489a0" Type="http://schemas.openxmlformats.org/officeDocument/2006/relationships/hyperlink" Id="rId61"/>
    <Relationship TargetMode="External" Target="https://m.edsoo.ru/8bc48ab8" Type="http://schemas.openxmlformats.org/officeDocument/2006/relationships/hyperlink" Id="rId62"/>
    <Relationship TargetMode="External" Target="https://m.edsoo.ru/8bc4aa16" Type="http://schemas.openxmlformats.org/officeDocument/2006/relationships/hyperlink" Id="rId63"/>
    <Relationship TargetMode="External" Target="https://m.edsoo.ru/8bc49cc4" Type="http://schemas.openxmlformats.org/officeDocument/2006/relationships/hyperlink" Id="rId64"/>
    <Relationship TargetMode="External" Target="https://m.edsoo.ru/8bc4ae44" Type="http://schemas.openxmlformats.org/officeDocument/2006/relationships/hyperlink" Id="rId65"/>
    <Relationship TargetMode="External" Target="https://m.edsoo.ru/8bc4b542" Type="http://schemas.openxmlformats.org/officeDocument/2006/relationships/hyperlink" Id="rId66"/>
    <Relationship TargetMode="External" Target="https://m.edsoo.ru/8bc4b10a" Type="http://schemas.openxmlformats.org/officeDocument/2006/relationships/hyperlink" Id="rId67"/>
    <Relationship TargetMode="External" Target="https://m.edsoo.ru/8bc4bb46" Type="http://schemas.openxmlformats.org/officeDocument/2006/relationships/hyperlink" Id="rId68"/>
    <Relationship TargetMode="External" Target="https://m.edsoo.ru/8bc4b27c" Type="http://schemas.openxmlformats.org/officeDocument/2006/relationships/hyperlink" Id="rId69"/>
    <Relationship TargetMode="External" Target="https://m.edsoo.ru/8bc4bfb0" Type="http://schemas.openxmlformats.org/officeDocument/2006/relationships/hyperlink" Id="rId70"/>
    <Relationship TargetMode="External" Target="https://m.edsoo.ru/8bc4b27c" Type="http://schemas.openxmlformats.org/officeDocument/2006/relationships/hyperlink" Id="rId71"/>
    <Relationship TargetMode="External" Target="https://m.edsoo.ru/8bc4bc7c" Type="http://schemas.openxmlformats.org/officeDocument/2006/relationships/hyperlink" Id="rId72"/>
    <Relationship TargetMode="External" Target="https://m.edsoo.ru/8bc4be98" Type="http://schemas.openxmlformats.org/officeDocument/2006/relationships/hyperlink" Id="rId73"/>
    <Relationship TargetMode="External" Target="https://m.edsoo.ru/8bc4b7ae" Type="http://schemas.openxmlformats.org/officeDocument/2006/relationships/hyperlink" Id="rId74"/>
    <Relationship TargetMode="External" Target="https://m.edsoo.ru/8bc4bd94" Type="http://schemas.openxmlformats.org/officeDocument/2006/relationships/hyperlink" Id="rId75"/>
    <Relationship TargetMode="External" Target="https://m.edsoo.ru/8bc4c0b4" Type="http://schemas.openxmlformats.org/officeDocument/2006/relationships/hyperlink" Id="rId76"/>
    <Relationship TargetMode="External" Target="https://m.edsoo.ru/8bc4af70" Type="http://schemas.openxmlformats.org/officeDocument/2006/relationships/hyperlink" Id="rId77"/>
    <Relationship TargetMode="External" Target="https://m.edsoo.ru/f29f5142" Type="http://schemas.openxmlformats.org/officeDocument/2006/relationships/hyperlink" Id="rId78"/>
    <Relationship TargetMode="External" Target="https://m.edsoo.ru/f29f4fda" Type="http://schemas.openxmlformats.org/officeDocument/2006/relationships/hyperlink" Id="rId79"/>
    <Relationship TargetMode="External" Target="https://m.edsoo.ru/8bc4cd98" Type="http://schemas.openxmlformats.org/officeDocument/2006/relationships/hyperlink" Id="rId80"/>
    <Relationship TargetMode="External" Target="https://m.edsoo.ru/8bc4d194" Type="http://schemas.openxmlformats.org/officeDocument/2006/relationships/hyperlink" Id="rId81"/>
    <Relationship TargetMode="External" Target="https://m.edsoo.ru/8bc4d298" Type="http://schemas.openxmlformats.org/officeDocument/2006/relationships/hyperlink" Id="rId82"/>
    <Relationship TargetMode="External" Target="https://m.edsoo.ru/8bc4d072" Type="http://schemas.openxmlformats.org/officeDocument/2006/relationships/hyperlink" Id="rId83"/>
    <Relationship TargetMode="External" Target="https://m.edsoo.ru/8bc4c1d6" Type="http://schemas.openxmlformats.org/officeDocument/2006/relationships/hyperlink" Id="rId84"/>
    <Relationship TargetMode="External" Target="https://m.edsoo.ru/8bc4c2e4" Type="http://schemas.openxmlformats.org/officeDocument/2006/relationships/hyperlink" Id="rId85"/>
    <Relationship TargetMode="External" Target="https://m.edsoo.ru/8bc4c5c8" Type="http://schemas.openxmlformats.org/officeDocument/2006/relationships/hyperlink" Id="rId86"/>
    <Relationship TargetMode="External" Target="https://m.edsoo.ru/8bc4c6f4" Type="http://schemas.openxmlformats.org/officeDocument/2006/relationships/hyperlink" Id="rId87"/>
    <Relationship TargetMode="External" Target="https://m.edsoo.ru/8bc4c80c" Type="http://schemas.openxmlformats.org/officeDocument/2006/relationships/hyperlink" Id="rId88"/>
    <Relationship TargetMode="External" Target="https://m.edsoo.ru/8bc4c938" Type="http://schemas.openxmlformats.org/officeDocument/2006/relationships/hyperlink" Id="rId89"/>
    <Relationship TargetMode="External" Target="https://m.edsoo.ru/8bc4cb68" Type="http://schemas.openxmlformats.org/officeDocument/2006/relationships/hyperlink" Id="rId90"/>
    <Relationship TargetMode="External" Target="https://m.edsoo.ru/8bc4ca64" Type="http://schemas.openxmlformats.org/officeDocument/2006/relationships/hyperlink" Id="rId91"/>
    <Relationship TargetMode="External" Target="https://m.edsoo.ru/8bc4cc80" Type="http://schemas.openxmlformats.org/officeDocument/2006/relationships/hyperlink" Id="rId92"/>
    <Relationship TargetMode="External" Target="https://m.edsoo.ru/8bc4d43c" Type="http://schemas.openxmlformats.org/officeDocument/2006/relationships/hyperlink" Id="rId93"/>
    <Relationship TargetMode="External" Target="https://m.edsoo.ru/8bc4e24c" Type="http://schemas.openxmlformats.org/officeDocument/2006/relationships/hyperlink" Id="rId94"/>
    <Relationship TargetMode="External" Target="https://m.edsoo.ru/8bc4d676" Type="http://schemas.openxmlformats.org/officeDocument/2006/relationships/hyperlink" Id="rId95"/>
    <Relationship TargetMode="External" Target="https://m.edsoo.ru/8bc4e35a" Type="http://schemas.openxmlformats.org/officeDocument/2006/relationships/hyperlink" Id="rId96"/>
    <Relationship TargetMode="External" Target="https://m.edsoo.ru/8bc4f066" Type="http://schemas.openxmlformats.org/officeDocument/2006/relationships/hyperlink" Id="rId97"/>
    <Relationship TargetMode="External" Target="https://m.edsoo.ru/8bc4ea8a" Type="http://schemas.openxmlformats.org/officeDocument/2006/relationships/hyperlink" Id="rId98"/>
    <Relationship TargetMode="External" Target="https://m.edsoo.ru/8bc4e684" Type="http://schemas.openxmlformats.org/officeDocument/2006/relationships/hyperlink" Id="rId99"/>
    <Relationship TargetMode="External" Target="https://m.edsoo.ru/8bc4eb98" Type="http://schemas.openxmlformats.org/officeDocument/2006/relationships/hyperlink" Id="rId100"/>
    <Relationship TargetMode="External" Target="https://m.edsoo.ru/8bc4e576" Type="http://schemas.openxmlformats.org/officeDocument/2006/relationships/hyperlink" Id="rId101"/>
    <Relationship TargetMode="External" Target="https://m.edsoo.ru/8bc4e972" Type="http://schemas.openxmlformats.org/officeDocument/2006/relationships/hyperlink" Id="rId102"/>
    <Relationship TargetMode="External" Target="https://m.edsoo.ru/8bc4e45e" Type="http://schemas.openxmlformats.org/officeDocument/2006/relationships/hyperlink" Id="rId103"/>
    <Relationship TargetMode="External" Target="https://m.edsoo.ru/8bc4eecc" Type="http://schemas.openxmlformats.org/officeDocument/2006/relationships/hyperlink" Id="rId104"/>
    <Relationship TargetMode="External" Target="https://m.edsoo.ru/8bc4ed00" Type="http://schemas.openxmlformats.org/officeDocument/2006/relationships/hyperlink" Id="rId105"/>
    <Relationship TargetMode="External" Target="https://m.edsoo.ru/8bc4d784" Type="http://schemas.openxmlformats.org/officeDocument/2006/relationships/hyperlink" Id="rId106"/>
    <Relationship TargetMode="External" Target="https://m.edsoo.ru/8bc4d8a6" Type="http://schemas.openxmlformats.org/officeDocument/2006/relationships/hyperlink" Id="rId107"/>
    <Relationship TargetMode="External" Target="https://m.edsoo.ru/8bc4e0f8" Type="http://schemas.openxmlformats.org/officeDocument/2006/relationships/hyperlink" Id="rId108"/>
    <Relationship TargetMode="External" Target="https://m.edsoo.ru/8bc4d554" Type="http://schemas.openxmlformats.org/officeDocument/2006/relationships/hyperlink" Id="rId109"/>
    <Relationship TargetMode="External" Target="https://m.edsoo.ru/8bc4dc98" Type="http://schemas.openxmlformats.org/officeDocument/2006/relationships/hyperlink" Id="rId110"/>
    <Relationship TargetMode="External" Target="https://m.edsoo.ru/8bc4f1c4" Type="http://schemas.openxmlformats.org/officeDocument/2006/relationships/hyperlink" Id="rId111"/>
    <Relationship TargetMode="External" Target="https://m.edsoo.ru/8bc4f548" Type="http://schemas.openxmlformats.org/officeDocument/2006/relationships/hyperlink" Id="rId112"/>
    <Relationship TargetMode="External" Target="https://m.edsoo.ru/8bc4f69c" Type="http://schemas.openxmlformats.org/officeDocument/2006/relationships/hyperlink" Id="rId113"/>
    <Relationship TargetMode="External" Target="https://m.edsoo.ru/8bc4f82c" Type="http://schemas.openxmlformats.org/officeDocument/2006/relationships/hyperlink" Id="rId114"/>
    <Relationship TargetMode="External" Target="https://m.edsoo.ru/8bc4f958" Type="http://schemas.openxmlformats.org/officeDocument/2006/relationships/hyperlink" Id="rId115"/>
    <Relationship TargetMode="External" Target="https://m.edsoo.ru/8bc4fc6e" Type="http://schemas.openxmlformats.org/officeDocument/2006/relationships/hyperlink" Id="rId116"/>
    <Relationship TargetMode="External" Target="https://m.edsoo.ru/8bc4fe30" Type="http://schemas.openxmlformats.org/officeDocument/2006/relationships/hyperlink" Id="rId117"/>
    <Relationship TargetMode="External" Target="https://m.edsoo.ru/8bc4ff70" Type="http://schemas.openxmlformats.org/officeDocument/2006/relationships/hyperlink" Id="rId118"/>
    <Relationship TargetMode="External" Target="https://m.edsoo.ru/8bc50358" Type="http://schemas.openxmlformats.org/officeDocument/2006/relationships/hyperlink" Id="rId119"/>
    <Relationship TargetMode="External" Target="https://m.edsoo.ru/8bc504ac" Type="http://schemas.openxmlformats.org/officeDocument/2006/relationships/hyperlink" Id="rId120"/>
    <Relationship TargetMode="External" Target="https://m.edsoo.ru/8bc5072c" Type="http://schemas.openxmlformats.org/officeDocument/2006/relationships/hyperlink" Id="rId121"/>
    <Relationship TargetMode="External" Target="https://m.edsoo.ru/8bc50876" Type="http://schemas.openxmlformats.org/officeDocument/2006/relationships/hyperlink" Id="rId122"/>
    <Relationship TargetMode="External" Target="https://m.edsoo.ru/8bc50984" Type="http://schemas.openxmlformats.org/officeDocument/2006/relationships/hyperlink" Id="rId123"/>
    <Relationship TargetMode="External" Target="https://m.edsoo.ru/8bc50aa6" Type="http://schemas.openxmlformats.org/officeDocument/2006/relationships/hyperlink" Id="rId124"/>
    <Relationship TargetMode="External" Target="https://m.edsoo.ru/8bc513ac" Type="http://schemas.openxmlformats.org/officeDocument/2006/relationships/hyperlink" Id="rId125"/>
    <Relationship TargetMode="External" Target="https://m.edsoo.ru/8bc514ba" Type="http://schemas.openxmlformats.org/officeDocument/2006/relationships/hyperlink" Id="rId126"/>
    <Relationship TargetMode="External" Target="https://m.edsoo.ru/8bc5169a" Type="http://schemas.openxmlformats.org/officeDocument/2006/relationships/hyperlink" Id="rId127"/>
    <Relationship TargetMode="External" Target="https://m.edsoo.ru/8bc518de" Type="http://schemas.openxmlformats.org/officeDocument/2006/relationships/hyperlink" Id="rId128"/>
    <Relationship TargetMode="External" Target="https://m.edsoo.ru/8bc519f6" Type="http://schemas.openxmlformats.org/officeDocument/2006/relationships/hyperlink" Id="rId129"/>
    <Relationship TargetMode="External" Target="https://m.edsoo.ru/8bc51b04" Type="http://schemas.openxmlformats.org/officeDocument/2006/relationships/hyperlink" Id="rId130"/>
    <Relationship TargetMode="External" Target="https://m.edsoo.ru/8bc524d2" Type="http://schemas.openxmlformats.org/officeDocument/2006/relationships/hyperlink" Id="rId131"/>
    <Relationship TargetMode="External" Target="https://m.edsoo.ru/8bc50e34" Type="http://schemas.openxmlformats.org/officeDocument/2006/relationships/hyperlink" Id="rId132"/>
    <Relationship TargetMode="External" Target="https://m.edsoo.ru/8bc50f6a" Type="http://schemas.openxmlformats.org/officeDocument/2006/relationships/hyperlink" Id="rId133"/>
    <Relationship TargetMode="External" Target="https://m.edsoo.ru/8bc51096" Type="http://schemas.openxmlformats.org/officeDocument/2006/relationships/hyperlink" Id="rId134"/>
    <Relationship TargetMode="External" Target="https://m.edsoo.ru/8bc522a2" Type="http://schemas.openxmlformats.org/officeDocument/2006/relationships/hyperlink" Id="rId135"/>
    <Relationship TargetMode="External" Target="https://m.edsoo.ru/8bc52806" Type="http://schemas.openxmlformats.org/officeDocument/2006/relationships/hyperlink" Id="rId136"/>
    <Relationship TargetMode="External" Target="https://m.edsoo.ru/8bc52bd0" Type="http://schemas.openxmlformats.org/officeDocument/2006/relationships/hyperlink" Id="rId137"/>
    <Relationship TargetMode="External" Target="https://m.edsoo.ru/8bc52da6" Type="http://schemas.openxmlformats.org/officeDocument/2006/relationships/hyperlink" Id="rId138"/>
    <Relationship TargetMode="External" Target="https://m.edsoo.ru/8bc52928" Type="http://schemas.openxmlformats.org/officeDocument/2006/relationships/hyperlink" Id="rId139"/>
    <Relationship TargetMode="External" Target="https://m.edsoo.ru/8bc52a40" Type="http://schemas.openxmlformats.org/officeDocument/2006/relationships/hyperlink" Id="rId140"/>
    <Relationship TargetMode="External" Target="https://m.edsoo.ru/8bc52ebe" Type="http://schemas.openxmlformats.org/officeDocument/2006/relationships/hyperlink" Id="rId141"/>
    <Relationship TargetMode="External" Target="https://m.edsoo.ru/8bc52fd6" Type="http://schemas.openxmlformats.org/officeDocument/2006/relationships/hyperlink" Id="rId142"/>
    <Relationship TargetMode="External" Target="https://m.edsoo.ru/8bc53242" Type="http://schemas.openxmlformats.org/officeDocument/2006/relationships/hyperlink" Id="rId143"/>
    <Relationship TargetMode="External" Target="https://m.edsoo.ru/8bc53364" Type="http://schemas.openxmlformats.org/officeDocument/2006/relationships/hyperlink" Id="rId144"/>
    <Relationship TargetMode="External" Target="https://m.edsoo.ru/8bc5347c" Type="http://schemas.openxmlformats.org/officeDocument/2006/relationships/hyperlink" Id="rId145"/>
    <Relationship TargetMode="External" Target="https://m.edsoo.ru/8bc53710" Type="http://schemas.openxmlformats.org/officeDocument/2006/relationships/hyperlink" Id="rId146"/>
    <Relationship TargetMode="External" Target="https://m.edsoo.ru/8bc53850" Type="http://schemas.openxmlformats.org/officeDocument/2006/relationships/hyperlink" Id="rId147"/>
    <Relationship TargetMode="External" Target="https://m.edsoo.ru/8bc53a12" Type="http://schemas.openxmlformats.org/officeDocument/2006/relationships/hyperlink" Id="rId148"/>
    <Relationship TargetMode="External" Target="https://m.edsoo.ru/8bc541a6" Type="http://schemas.openxmlformats.org/officeDocument/2006/relationships/hyperlink" Id="rId149"/>
    <Relationship TargetMode="External" Target="https://m.edsoo.ru/8bc5434a" Type="http://schemas.openxmlformats.org/officeDocument/2006/relationships/hyperlink" Id="rId150"/>
    <Relationship TargetMode="External" Target="https://m.edsoo.ru/8bc53bca" Type="http://schemas.openxmlformats.org/officeDocument/2006/relationships/hyperlink" Id="rId151"/>
    <Relationship TargetMode="External" Target="https://m.edsoo.ru/8bc544a8" Type="http://schemas.openxmlformats.org/officeDocument/2006/relationships/hyperlink" Id="rId152"/>
    <Relationship TargetMode="External" Target="https://m.edsoo.ru/f29f3630" Type="http://schemas.openxmlformats.org/officeDocument/2006/relationships/hyperlink" Id="rId153"/>
    <Relationship TargetMode="External" Target="https://m.edsoo.ru/8bc51c12" Type="http://schemas.openxmlformats.org/officeDocument/2006/relationships/hyperlink" Id="rId154"/>
    <Relationship TargetMode="External" Target="https://m.edsoo.ru/8bc51e24" Type="http://schemas.openxmlformats.org/officeDocument/2006/relationships/hyperlink" Id="rId155"/>
    <Relationship TargetMode="External" Target="https://m.edsoo.ru/8bc51f46" Type="http://schemas.openxmlformats.org/officeDocument/2006/relationships/hyperlink" Id="rId156"/>
    <Relationship TargetMode="External" Target="https://m.edsoo.ru/8bc5218a" Type="http://schemas.openxmlformats.org/officeDocument/2006/relationships/hyperlink" Id="rId157"/>
    <Relationship TargetMode="External" Target="https://m.edsoo.ru/8bc51294" Type="http://schemas.openxmlformats.org/officeDocument/2006/relationships/hyperlink" Id="rId158"/>
    <Relationship TargetMode="External" Target="https://m.edsoo.ru/8bc50bbe" Type="http://schemas.openxmlformats.org/officeDocument/2006/relationships/hyperlink" Id="rId159"/>
    <Relationship TargetMode="External" Target="https://m.edsoo.ru/8bc523ba" Type="http://schemas.openxmlformats.org/officeDocument/2006/relationships/hyperlink" Id="rId160"/>
    <Relationship TargetMode="External" Target="https://m.edsoo.ru/8bc525e0" Type="http://schemas.openxmlformats.org/officeDocument/2006/relationships/hyperlink" Id="rId161"/>
    <Relationship TargetMode="External" Target="https://m.edsoo.ru/f29f3ca2" Type="http://schemas.openxmlformats.org/officeDocument/2006/relationships/hyperlink" Id="rId162"/>
    <Relationship TargetMode="External" Target="https://m.edsoo.ru/f29f3db0" Type="http://schemas.openxmlformats.org/officeDocument/2006/relationships/hyperlink" Id="rId163"/>
    <Relationship TargetMode="External" Target="https://m.edsoo.ru/f29f3a5e" Type="http://schemas.openxmlformats.org/officeDocument/2006/relationships/hyperlink" Id="rId164"/>
    <Relationship TargetMode="External" Target="https://m.edsoo.ru/f29f3b80" Type="http://schemas.openxmlformats.org/officeDocument/2006/relationships/hyperlink" Id="rId165"/>
    <Relationship TargetMode="External" Target="https://m.edsoo.ru/f29f3928" Type="http://schemas.openxmlformats.org/officeDocument/2006/relationships/hyperlink" Id="rId166"/>
    <Relationship TargetMode="External" Target="https://m.edsoo.ru/f29f3ed2" Type="http://schemas.openxmlformats.org/officeDocument/2006/relationships/hyperlink" Id="rId167"/>
    <Relationship TargetMode="External" Target="https://m.edsoo.ru/f29f4422" Type="http://schemas.openxmlformats.org/officeDocument/2006/relationships/hyperlink" Id="rId168"/>
    <Relationship TargetMode="External" Target="https://m.edsoo.ru/f29f4544" Type="http://schemas.openxmlformats.org/officeDocument/2006/relationships/hyperlink" Id="rId169"/>
    <Relationship TargetMode="External" Target="https://m.edsoo.ru/f29f41de" Type="http://schemas.openxmlformats.org/officeDocument/2006/relationships/hyperlink" Id="rId170"/>
    <Relationship TargetMode="External" Target="https://m.edsoo.ru/f29f4d8c" Type="http://schemas.openxmlformats.org/officeDocument/2006/relationships/hyperlink" Id="rId171"/>
    <Relationship TargetMode="External" Target="https://m.edsoo.ru/f29f4774" Type="http://schemas.openxmlformats.org/officeDocument/2006/relationships/hyperlink" Id="rId172"/>
    <Relationship TargetMode="External" Target="https://m.edsoo.ru/f29f488c" Type="http://schemas.openxmlformats.org/officeDocument/2006/relationships/hyperlink" Id="rId173"/>
    <Relationship TargetMode="External" Target="https://m.edsoo.ru/f29f430a" Type="http://schemas.openxmlformats.org/officeDocument/2006/relationships/hyperlink" Id="rId174"/>
    <Relationship TargetMode="External" Target="https://m.edsoo.ru/f29f4666" Type="http://schemas.openxmlformats.org/officeDocument/2006/relationships/hyperlink" Id="rId175"/>
    <Relationship TargetMode="External" Target="https://m.edsoo.ru/f29f5282" Type="http://schemas.openxmlformats.org/officeDocument/2006/relationships/hyperlink" Id="rId176"/>
    <Relationship TargetMode="External" Target="https://m.edsoo.ru/f29f5c50" Type="http://schemas.openxmlformats.org/officeDocument/2006/relationships/hyperlink" Id="rId177"/>
    <Relationship TargetMode="External" Target="https://m.edsoo.ru/f29f5d7c" Type="http://schemas.openxmlformats.org/officeDocument/2006/relationships/hyperlink" Id="rId178"/>
    <Relationship TargetMode="External" Target="https://m.edsoo.ru/f2a09ae8" Type="http://schemas.openxmlformats.org/officeDocument/2006/relationships/hyperlink" Id="rId179"/>
    <Relationship TargetMode="External" Target="https://m.edsoo.ru/f29f539a" Type="http://schemas.openxmlformats.org/officeDocument/2006/relationships/hyperlink" Id="rId180"/>
    <Relationship TargetMode="External" Target="https://m.edsoo.ru/f2a09962" Type="http://schemas.openxmlformats.org/officeDocument/2006/relationships/hyperlink" Id="rId181"/>
    <Relationship TargetMode="External" Target="https://m.edsoo.ru/f29f54c6" Type="http://schemas.openxmlformats.org/officeDocument/2006/relationships/hyperlink" Id="rId182"/>
    <Relationship TargetMode="External" Target="https://m.edsoo.ru/f29f55de" Type="http://schemas.openxmlformats.org/officeDocument/2006/relationships/hyperlink" Id="rId183"/>
    <Relationship TargetMode="External" Target="https://m.edsoo.ru/f29f5afc" Type="http://schemas.openxmlformats.org/officeDocument/2006/relationships/hyperlink" Id="rId184"/>
    <Relationship TargetMode="External" Target="https://m.edsoo.ru/f29f56ec" Type="http://schemas.openxmlformats.org/officeDocument/2006/relationships/hyperlink" Id="rId185"/>
    <Relationship TargetMode="External" Target="https://m.edsoo.ru/f29f5e94" Type="http://schemas.openxmlformats.org/officeDocument/2006/relationships/hyperlink" Id="rId186"/>
    <Relationship TargetMode="External" Target="https://m.edsoo.ru/f29f62e0" Type="http://schemas.openxmlformats.org/officeDocument/2006/relationships/hyperlink" Id="rId187"/>
    <Relationship TargetMode="External" Target="https://m.edsoo.ru/f29f60a6" Type="http://schemas.openxmlformats.org/officeDocument/2006/relationships/hyperlink" Id="rId188"/>
    <Relationship TargetMode="External" Target="https://m.edsoo.ru/f29f61c8" Type="http://schemas.openxmlformats.org/officeDocument/2006/relationships/hyperlink" Id="rId189"/>
    <Relationship TargetMode="External" Target="https://m.edsoo.ru/f29f6952" Type="http://schemas.openxmlformats.org/officeDocument/2006/relationships/hyperlink" Id="rId190"/>
    <Relationship TargetMode="External" Target="https://m.edsoo.ru/f29f6952" Type="http://schemas.openxmlformats.org/officeDocument/2006/relationships/hyperlink" Id="rId191"/>
    <Relationship TargetMode="External" Target="https://m.edsoo.ru/f29f6ace" Type="http://schemas.openxmlformats.org/officeDocument/2006/relationships/hyperlink" Id="rId192"/>
    <Relationship TargetMode="External" Target="https://m.edsoo.ru/f29f6d1c" Type="http://schemas.openxmlformats.org/officeDocument/2006/relationships/hyperlink" Id="rId193"/>
    <Relationship TargetMode="External" Target="https://m.edsoo.ru/f29f70aa" Type="http://schemas.openxmlformats.org/officeDocument/2006/relationships/hyperlink" Id="rId194"/>
    <Relationship TargetMode="External" Target="https://m.edsoo.ru/f29f6c04" Type="http://schemas.openxmlformats.org/officeDocument/2006/relationships/hyperlink" Id="rId195"/>
    <Relationship TargetMode="External" Target="https://m.edsoo.ru/f29f783e" Type="http://schemas.openxmlformats.org/officeDocument/2006/relationships/hyperlink" Id="rId196"/>
    <Relationship TargetMode="External" Target="https://m.edsoo.ru/f29f76cc" Type="http://schemas.openxmlformats.org/officeDocument/2006/relationships/hyperlink" Id="rId197"/>
    <Relationship TargetMode="External" Target="https://m.edsoo.ru/f29f6e34" Type="http://schemas.openxmlformats.org/officeDocument/2006/relationships/hyperlink" Id="rId198"/>
    <Relationship TargetMode="External" Target="https://m.edsoo.ru/f29f6f38" Type="http://schemas.openxmlformats.org/officeDocument/2006/relationships/hyperlink" Id="rId199"/>
    <Relationship TargetMode="External" Target="https://m.edsoo.ru/f29f7956" Type="http://schemas.openxmlformats.org/officeDocument/2006/relationships/hyperlink" Id="rId200"/>
    <Relationship TargetMode="External" Target="https://m.edsoo.ru/f29f8eb4" Type="http://schemas.openxmlformats.org/officeDocument/2006/relationships/hyperlink" Id="rId201"/>
    <Relationship TargetMode="External" Target="https://m.edsoo.ru/f2a09c64" Type="http://schemas.openxmlformats.org/officeDocument/2006/relationships/hyperlink" Id="rId202"/>
    <Relationship TargetMode="External" Target="https://m.edsoo.ru/f29f8ff4" Type="http://schemas.openxmlformats.org/officeDocument/2006/relationships/hyperlink" Id="rId203"/>
    <Relationship TargetMode="External" Target="https://m.edsoo.ru/f29f91d4" Type="http://schemas.openxmlformats.org/officeDocument/2006/relationships/hyperlink" Id="rId204"/>
    <Relationship TargetMode="External" Target="https://m.edsoo.ru/f29f9300" Type="http://schemas.openxmlformats.org/officeDocument/2006/relationships/hyperlink" Id="rId205"/>
    <Relationship TargetMode="External" Target="https://m.edsoo.ru/f2a0bdc0" Type="http://schemas.openxmlformats.org/officeDocument/2006/relationships/hyperlink" Id="rId206"/>
    <Relationship TargetMode="External" Target="https://m.edsoo.ru/f29f7cbc" Type="http://schemas.openxmlformats.org/officeDocument/2006/relationships/hyperlink" Id="rId207"/>
    <Relationship TargetMode="External" Target="https://m.edsoo.ru/f29f87f2" Type="http://schemas.openxmlformats.org/officeDocument/2006/relationships/hyperlink" Id="rId208"/>
    <Relationship TargetMode="External" Target="https://m.edsoo.ru/f29f7e42" Type="http://schemas.openxmlformats.org/officeDocument/2006/relationships/hyperlink" Id="rId209"/>
    <Relationship TargetMode="External" Target="https://m.edsoo.ru/f29f890a" Type="http://schemas.openxmlformats.org/officeDocument/2006/relationships/hyperlink" Id="rId210"/>
    <Relationship TargetMode="External" Target="https://m.edsoo.ru/f29f8478" Type="http://schemas.openxmlformats.org/officeDocument/2006/relationships/hyperlink" Id="rId211"/>
    <Relationship TargetMode="External" Target="https://m.edsoo.ru/f29f8a18" Type="http://schemas.openxmlformats.org/officeDocument/2006/relationships/hyperlink" Id="rId212"/>
    <Relationship TargetMode="External" Target="https://m.edsoo.ru/f29f85c2" Type="http://schemas.openxmlformats.org/officeDocument/2006/relationships/hyperlink" Id="rId213"/>
    <Relationship TargetMode="External" Target="https://m.edsoo.ru/f29f8b1c" Type="http://schemas.openxmlformats.org/officeDocument/2006/relationships/hyperlink" Id="rId214"/>
    <Relationship TargetMode="External" Target="https://m.edsoo.ru/f29f86d0" Type="http://schemas.openxmlformats.org/officeDocument/2006/relationships/hyperlink" Id="rId215"/>
    <Relationship TargetMode="External" Target="https://m.edsoo.ru/f29f7ba4" Type="http://schemas.openxmlformats.org/officeDocument/2006/relationships/hyperlink" Id="rId216"/>
    <Relationship TargetMode="External" Target="https://m.edsoo.ru/f29f7a78" Type="http://schemas.openxmlformats.org/officeDocument/2006/relationships/hyperlink" Id="rId217"/>
    <Relationship TargetMode="External" Target="https://m.edsoo.ru/f29f8284" Type="http://schemas.openxmlformats.org/officeDocument/2006/relationships/hyperlink" Id="rId218"/>
    <Relationship TargetMode="External" Target="https://m.edsoo.ru/f2a0a4b6" Type="http://schemas.openxmlformats.org/officeDocument/2006/relationships/hyperlink" Id="rId219"/>
    <Relationship TargetMode="External" Target="https://m.edsoo.ru/f2a09dd6" Type="http://schemas.openxmlformats.org/officeDocument/2006/relationships/hyperlink" Id="rId220"/>
    <Relationship TargetMode="External" Target="https://m.edsoo.ru/f2a0a7f4" Type="http://schemas.openxmlformats.org/officeDocument/2006/relationships/hyperlink" Id="rId221"/>
    <Relationship TargetMode="External" Target="https://m.edsoo.ru/f29f9558" Type="http://schemas.openxmlformats.org/officeDocument/2006/relationships/hyperlink" Id="rId222"/>
    <Relationship TargetMode="External" Target="https://m.edsoo.ru/f29f9418" Type="http://schemas.openxmlformats.org/officeDocument/2006/relationships/hyperlink" Id="rId223"/>
    <Relationship TargetMode="External" Target="https://m.edsoo.ru/f29f9710" Type="http://schemas.openxmlformats.org/officeDocument/2006/relationships/hyperlink" Id="rId224"/>
    <Relationship TargetMode="External" Target="https://m.edsoo.ru/f29f983c" Type="http://schemas.openxmlformats.org/officeDocument/2006/relationships/hyperlink" Id="rId225"/>
    <Relationship TargetMode="External" Target="https://m.edsoo.ru/f2a0c00e" Type="http://schemas.openxmlformats.org/officeDocument/2006/relationships/hyperlink" Id="rId226"/>
    <Relationship TargetMode="External" Target="https://m.edsoo.ru/f2a0a36c" Type="http://schemas.openxmlformats.org/officeDocument/2006/relationships/hyperlink" Id="rId227"/>
    <Relationship TargetMode="External" Target="https://m.edsoo.ru/f2a0c34c" Type="http://schemas.openxmlformats.org/officeDocument/2006/relationships/hyperlink" Id="rId228"/>
    <Relationship TargetMode="External" Target="https://m.edsoo.ru/f29faec6" Type="http://schemas.openxmlformats.org/officeDocument/2006/relationships/hyperlink" Id="rId229"/>
    <Relationship TargetMode="External" Target="https://m.edsoo.ru/f29f9c42" Type="http://schemas.openxmlformats.org/officeDocument/2006/relationships/hyperlink" Id="rId230"/>
    <Relationship TargetMode="External" Target="https://m.edsoo.ru/f29f9ee0" Type="http://schemas.openxmlformats.org/officeDocument/2006/relationships/hyperlink" Id="rId231"/>
    <Relationship TargetMode="External" Target="https://m.edsoo.ru/f29f9b34" Type="http://schemas.openxmlformats.org/officeDocument/2006/relationships/hyperlink" Id="rId232"/>
    <Relationship TargetMode="External" Target="https://m.edsoo.ru/f29fa002" Type="http://schemas.openxmlformats.org/officeDocument/2006/relationships/hyperlink" Id="rId233"/>
    <Relationship TargetMode="External" Target="https://m.edsoo.ru/f29fa11a" Type="http://schemas.openxmlformats.org/officeDocument/2006/relationships/hyperlink" Id="rId234"/>
    <Relationship TargetMode="External" Target="https://m.edsoo.ru/f29fa21e" Type="http://schemas.openxmlformats.org/officeDocument/2006/relationships/hyperlink" Id="rId235"/>
    <Relationship TargetMode="External" Target="https://m.edsoo.ru/f29f9d82" Type="http://schemas.openxmlformats.org/officeDocument/2006/relationships/hyperlink" Id="rId236"/>
    <Relationship TargetMode="External" Target="https://m.edsoo.ru/f29fa66a" Type="http://schemas.openxmlformats.org/officeDocument/2006/relationships/hyperlink" Id="rId237"/>
    <Relationship TargetMode="External" Target="https://m.edsoo.ru/f29fac6e" Type="http://schemas.openxmlformats.org/officeDocument/2006/relationships/hyperlink" Id="rId238"/>
    <Relationship TargetMode="External" Target="https://m.edsoo.ru/f29fab56" Type="http://schemas.openxmlformats.org/officeDocument/2006/relationships/hyperlink" Id="rId239"/>
    <Relationship TargetMode="External" Target="https://m.edsoo.ru/f29faa20" Type="http://schemas.openxmlformats.org/officeDocument/2006/relationships/hyperlink" Id="rId240"/>
    <Relationship TargetMode="External" Target="https://m.edsoo.ru/f29fa7a0" Type="http://schemas.openxmlformats.org/officeDocument/2006/relationships/hyperlink" Id="rId241"/>
    <Relationship TargetMode="External" Target="https://m.edsoo.ru/f29fa8ae" Type="http://schemas.openxmlformats.org/officeDocument/2006/relationships/hyperlink" Id="rId242"/>
    <Relationship TargetMode="External" Target="https://m.edsoo.ru/f2a0ba28" Type="http://schemas.openxmlformats.org/officeDocument/2006/relationships/hyperlink" Id="rId243"/>
    <Relationship TargetMode="External" Target="https://m.edsoo.ru/f29fad7c" Type="http://schemas.openxmlformats.org/officeDocument/2006/relationships/hyperlink" Id="rId244"/>
    <Relationship TargetMode="External" Target="https://m.edsoo.ru/f29fd216" Type="http://schemas.openxmlformats.org/officeDocument/2006/relationships/hyperlink" Id="rId245"/>
    <Relationship TargetMode="External" Target="https://m.edsoo.ru/f29fd31a" Type="http://schemas.openxmlformats.org/officeDocument/2006/relationships/hyperlink" Id="rId246"/>
    <Relationship TargetMode="External" Target="https://m.edsoo.ru/f29fd43c" Type="http://schemas.openxmlformats.org/officeDocument/2006/relationships/hyperlink" Id="rId247"/>
    <Relationship TargetMode="External" Target="https://m.edsoo.ru/f29fd554" Type="http://schemas.openxmlformats.org/officeDocument/2006/relationships/hyperlink" Id="rId248"/>
    <Relationship TargetMode="External" Target="https://m.edsoo.ru/f29fd662" Type="http://schemas.openxmlformats.org/officeDocument/2006/relationships/hyperlink" Id="rId249"/>
    <Relationship TargetMode="External" Target="https://m.edsoo.ru/f29fdb80" Type="http://schemas.openxmlformats.org/officeDocument/2006/relationships/hyperlink" Id="rId250"/>
    <Relationship TargetMode="External" Target="https://m.edsoo.ru/f29fdcc0" Type="http://schemas.openxmlformats.org/officeDocument/2006/relationships/hyperlink" Id="rId251"/>
    <Relationship TargetMode="External" Target="https://m.edsoo.ru/f29fded2" Type="http://schemas.openxmlformats.org/officeDocument/2006/relationships/hyperlink" Id="rId252"/>
    <Relationship TargetMode="External" Target="https://m.edsoo.ru/f29fdff4" Type="http://schemas.openxmlformats.org/officeDocument/2006/relationships/hyperlink" Id="rId253"/>
    <Relationship TargetMode="External" Target="https://m.edsoo.ru/f29fe12a" Type="http://schemas.openxmlformats.org/officeDocument/2006/relationships/hyperlink" Id="rId254"/>
    <Relationship TargetMode="External" Target="https://m.edsoo.ru/f2a0b6a4" Type="http://schemas.openxmlformats.org/officeDocument/2006/relationships/hyperlink" Id="rId255"/>
    <Relationship TargetMode="External" Target="https://m.edsoo.ru/f29fe256" Type="http://schemas.openxmlformats.org/officeDocument/2006/relationships/hyperlink" Id="rId256"/>
    <Relationship TargetMode="External" Target="https://m.edsoo.ru/f2a0c8ec" Type="http://schemas.openxmlformats.org/officeDocument/2006/relationships/hyperlink" Id="rId257"/>
    <Relationship TargetMode="External" Target="https://m.edsoo.ru/f29fe6ac" Type="http://schemas.openxmlformats.org/officeDocument/2006/relationships/hyperlink" Id="rId258"/>
    <Relationship TargetMode="External" Target="https://m.edsoo.ru/f29fb420" Type="http://schemas.openxmlformats.org/officeDocument/2006/relationships/hyperlink" Id="rId259"/>
    <Relationship TargetMode="External" Target="https://m.edsoo.ru/f29fb556" Type="http://schemas.openxmlformats.org/officeDocument/2006/relationships/hyperlink" Id="rId260"/>
    <Relationship TargetMode="External" Target="https://m.edsoo.ru/f29fb7e0" Type="http://schemas.openxmlformats.org/officeDocument/2006/relationships/hyperlink" Id="rId261"/>
    <Relationship TargetMode="External" Target="https://m.edsoo.ru/f29fb682" Type="http://schemas.openxmlformats.org/officeDocument/2006/relationships/hyperlink" Id="rId262"/>
    <Relationship TargetMode="External" Target="https://m.edsoo.ru/f29fb8f8" Type="http://schemas.openxmlformats.org/officeDocument/2006/relationships/hyperlink" Id="rId263"/>
    <Relationship TargetMode="External" Target="https://m.edsoo.ru/f2a0a5e2" Type="http://schemas.openxmlformats.org/officeDocument/2006/relationships/hyperlink" Id="rId264"/>
    <Relationship TargetMode="External" Target="https://m.edsoo.ru/f29fba1a" Type="http://schemas.openxmlformats.org/officeDocument/2006/relationships/hyperlink" Id="rId265"/>
    <Relationship TargetMode="External" Target="https://m.edsoo.ru/f29fbb28" Type="http://schemas.openxmlformats.org/officeDocument/2006/relationships/hyperlink" Id="rId266"/>
    <Relationship TargetMode="External" Target="https://m.edsoo.ru/f29fbf6a" Type="http://schemas.openxmlformats.org/officeDocument/2006/relationships/hyperlink" Id="rId267"/>
    <Relationship TargetMode="External" Target="https://m.edsoo.ru/f29fc0aa" Type="http://schemas.openxmlformats.org/officeDocument/2006/relationships/hyperlink" Id="rId268"/>
    <Relationship TargetMode="External" Target="https://m.edsoo.ru/f29fc7bc" Type="http://schemas.openxmlformats.org/officeDocument/2006/relationships/hyperlink" Id="rId269"/>
    <Relationship TargetMode="External" Target="https://m.edsoo.ru/f29fc30c" Type="http://schemas.openxmlformats.org/officeDocument/2006/relationships/hyperlink" Id="rId270"/>
    <Relationship TargetMode="External" Target="https://m.edsoo.ru/f29fc4c4" Type="http://schemas.openxmlformats.org/officeDocument/2006/relationships/hyperlink" Id="rId271"/>
    <Relationship TargetMode="External" Target="https://m.edsoo.ru/f2a0afd8" Type="http://schemas.openxmlformats.org/officeDocument/2006/relationships/hyperlink" Id="rId272"/>
    <Relationship TargetMode="External" Target="https://m.edsoo.ru/f29fce92" Type="http://schemas.openxmlformats.org/officeDocument/2006/relationships/hyperlink" Id="rId273"/>
    <Relationship TargetMode="External" Target="https://m.edsoo.ru/f29fcd02" Type="http://schemas.openxmlformats.org/officeDocument/2006/relationships/hyperlink" Id="rId274"/>
    <Relationship TargetMode="External" Target="https://m.edsoo.ru/f29fc1b8" Type="http://schemas.openxmlformats.org/officeDocument/2006/relationships/hyperlink" Id="rId275"/>
    <Relationship TargetMode="External" Target="https://m.edsoo.ru/f29fd0f4" Type="http://schemas.openxmlformats.org/officeDocument/2006/relationships/hyperlink" Id="rId276"/>
    <Relationship TargetMode="External" Target="https://m.edsoo.ru/f2a0c9fa" Type="http://schemas.openxmlformats.org/officeDocument/2006/relationships/hyperlink" Id="rId277"/>
    <Relationship TargetMode="External" Target="https://m.edsoo.ru/f29fc5f0" Type="http://schemas.openxmlformats.org/officeDocument/2006/relationships/hyperlink" Id="rId278"/>
    <Relationship TargetMode="External" Target="https://m.edsoo.ru/f29fe7c4" Type="http://schemas.openxmlformats.org/officeDocument/2006/relationships/hyperlink" Id="rId279"/>
    <Relationship TargetMode="External" Target="https://m.edsoo.ru/f29fe8dc" Type="http://schemas.openxmlformats.org/officeDocument/2006/relationships/hyperlink" Id="rId280"/>
    <Relationship TargetMode="External" Target="https://m.edsoo.ru/f29fe9ea" Type="http://schemas.openxmlformats.org/officeDocument/2006/relationships/hyperlink" Id="rId281"/>
    <Relationship TargetMode="External" Target="https://m.edsoo.ru/f29feb52" Type="http://schemas.openxmlformats.org/officeDocument/2006/relationships/hyperlink" Id="rId282"/>
    <Relationship TargetMode="External" Target="https://m.edsoo.ru/f29fecba" Type="http://schemas.openxmlformats.org/officeDocument/2006/relationships/hyperlink" Id="rId283"/>
    <Relationship TargetMode="External" Target="https://m.edsoo.ru/f2a0a6f0" Type="http://schemas.openxmlformats.org/officeDocument/2006/relationships/hyperlink" Id="rId284"/>
    <Relationship TargetMode="External" Target="https://m.edsoo.ru/f2a0b7ee" Type="http://schemas.openxmlformats.org/officeDocument/2006/relationships/hyperlink" Id="rId285"/>
    <Relationship TargetMode="External" Target="https://m.edsoo.ru/f29fede6" Type="http://schemas.openxmlformats.org/officeDocument/2006/relationships/hyperlink" Id="rId286"/>
    <Relationship TargetMode="External" Target="https://m.edsoo.ru/f29fef08" Type="http://schemas.openxmlformats.org/officeDocument/2006/relationships/hyperlink" Id="rId287"/>
    <Relationship TargetMode="External" Target="https://m.edsoo.ru/f29ff214" Type="http://schemas.openxmlformats.org/officeDocument/2006/relationships/hyperlink" Id="rId288"/>
    <Relationship TargetMode="External" Target="https://m.edsoo.ru/f29ff336" Type="http://schemas.openxmlformats.org/officeDocument/2006/relationships/hyperlink" Id="rId289"/>
    <Relationship TargetMode="External" Target="https://m.edsoo.ru/f29ff44e" Type="http://schemas.openxmlformats.org/officeDocument/2006/relationships/hyperlink" Id="rId290"/>
    <Relationship TargetMode="External" Target="https://m.edsoo.ru/f2a08300" Type="http://schemas.openxmlformats.org/officeDocument/2006/relationships/hyperlink" Id="rId291"/>
    <Relationship TargetMode="External" Target="https://m.edsoo.ru/f29fe36e" Type="http://schemas.openxmlformats.org/officeDocument/2006/relationships/hyperlink" Id="rId292"/>
    <Relationship TargetMode="External" Target="https://m.edsoo.ru/f2a0bee2" Type="http://schemas.openxmlformats.org/officeDocument/2006/relationships/hyperlink" Id="rId293"/>
    <Relationship TargetMode="External" Target="https://m.edsoo.ru/f2a0b906" Type="http://schemas.openxmlformats.org/officeDocument/2006/relationships/hyperlink" Id="rId294"/>
    <Relationship TargetMode="External" Target="https://m.edsoo.ru/f2a087e2" Type="http://schemas.openxmlformats.org/officeDocument/2006/relationships/hyperlink" Id="rId295"/>
    <Relationship TargetMode="External" Target="https://m.edsoo.ru/f2a08b2a" Type="http://schemas.openxmlformats.org/officeDocument/2006/relationships/hyperlink" Id="rId296"/>
    <Relationship TargetMode="External" Target="https://m.edsoo.ru/f2a097d2" Type="http://schemas.openxmlformats.org/officeDocument/2006/relationships/hyperlink" Id="rId297"/>
    <Relationship TargetMode="External" Target="https://m.edsoo.ru/f2a08986" Type="http://schemas.openxmlformats.org/officeDocument/2006/relationships/hyperlink" Id="rId298"/>
    <Relationship TargetMode="External" Target="https://m.edsoo.ru/f2a08cb0" Type="http://schemas.openxmlformats.org/officeDocument/2006/relationships/hyperlink" Id="rId299"/>
    <Relationship TargetMode="External" Target="https://m.edsoo.ru/f2a09502" Type="http://schemas.openxmlformats.org/officeDocument/2006/relationships/hyperlink" Id="rId300"/>
    <Relationship TargetMode="External" Target="https://m.edsoo.ru/f2a09372" Type="http://schemas.openxmlformats.org/officeDocument/2006/relationships/hyperlink" Id="rId301"/>
    <Relationship TargetMode="External" Target="https://m.edsoo.ru/f2a09674" Type="http://schemas.openxmlformats.org/officeDocument/2006/relationships/hyperlink" Id="rId302"/>
    <Relationship TargetMode="External" Target="https://m.edsoo.ru/f2a0c7c0" Type="http://schemas.openxmlformats.org/officeDocument/2006/relationships/hyperlink" Id="rId303"/>
    <Relationship TargetMode="External" Target="https://m.edsoo.ru/f2a0b1c2" Type="http://schemas.openxmlformats.org/officeDocument/2006/relationships/hyperlink" Id="rId304"/>
    <Relationship TargetMode="External" Target="https://m.edsoo.ru/f2a0b4c4" Type="http://schemas.openxmlformats.org/officeDocument/2006/relationships/hyperlink" Id="rId305"/>
    <Relationship TargetMode="External" Target="https://m.edsoo.ru/f2a0b348" Type="http://schemas.openxmlformats.org/officeDocument/2006/relationships/hyperlink" Id="rId306"/>
    <Relationship TargetMode="External" Target="https://m.edsoo.ru/f2a0aa06" Type="http://schemas.openxmlformats.org/officeDocument/2006/relationships/hyperlink" Id="rId307"/>
    <Relationship TargetMode="External" Target="https://m.edsoo.ru/f2a0c234" Type="http://schemas.openxmlformats.org/officeDocument/2006/relationships/hyperlink" Id="rId308"/>
    <Relationship TargetMode="External" Target="https://m.edsoo.ru/f2a0c11c" Type="http://schemas.openxmlformats.org/officeDocument/2006/relationships/hyperlink" Id="rId309"/>
    <Relationship TargetMode="External" Target="https://m.edsoo.ru/f2a0a902" Type="http://schemas.openxmlformats.org/officeDocument/2006/relationships/hyperlink" Id="rId310"/>
    <Relationship TargetMode="External" Target="https://m.edsoo.ru/f2a0c45a" Type="http://schemas.openxmlformats.org/officeDocument/2006/relationships/hyperlink" Id="rId31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